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88" w:rsidRPr="007362BD" w:rsidRDefault="000E7288" w:rsidP="00380A82">
      <w:pPr>
        <w:rPr>
          <w:b/>
        </w:rPr>
      </w:pPr>
    </w:p>
    <w:p w:rsidR="000E7288" w:rsidRPr="00380A82" w:rsidRDefault="00CA14FE" w:rsidP="00380A82">
      <w:pPr>
        <w:rPr>
          <w:rFonts w:ascii="Times New Roman" w:hAnsi="Times New Roman"/>
          <w:sz w:val="24"/>
          <w:szCs w:val="24"/>
          <w:lang w:val="sr-Cyrl-CS"/>
        </w:rPr>
      </w:pPr>
      <w:r>
        <w:rPr>
          <w:rFonts w:ascii="Times New Roman" w:hAnsi="Times New Roman"/>
          <w:sz w:val="24"/>
          <w:szCs w:val="24"/>
          <w:lang w:val="sr-Cyrl-CS"/>
        </w:rPr>
        <w:t xml:space="preserve">„ДОМ ЗДРАВЉА </w:t>
      </w:r>
      <w:r>
        <w:rPr>
          <w:rFonts w:ascii="Times New Roman" w:hAnsi="Times New Roman"/>
          <w:sz w:val="24"/>
          <w:szCs w:val="24"/>
        </w:rPr>
        <w:t>КАЊИЖА</w:t>
      </w:r>
      <w:r w:rsidR="000E7288" w:rsidRPr="00380A82">
        <w:rPr>
          <w:rFonts w:ascii="Times New Roman" w:hAnsi="Times New Roman"/>
          <w:sz w:val="24"/>
          <w:szCs w:val="24"/>
          <w:lang w:val="sr-Cyrl-CS"/>
        </w:rPr>
        <w:t>“</w:t>
      </w:r>
    </w:p>
    <w:p w:rsidR="000E7288" w:rsidRPr="001E7133" w:rsidRDefault="000E7288" w:rsidP="00380A82">
      <w:pPr>
        <w:rPr>
          <w:rFonts w:ascii="Times New Roman" w:hAnsi="Times New Roman"/>
          <w:sz w:val="24"/>
          <w:szCs w:val="24"/>
        </w:rPr>
      </w:pPr>
      <w:r w:rsidRPr="00380A82">
        <w:rPr>
          <w:rFonts w:ascii="Times New Roman" w:hAnsi="Times New Roman"/>
          <w:sz w:val="24"/>
          <w:szCs w:val="24"/>
          <w:lang w:val="sr-Cyrl-CS"/>
        </w:rPr>
        <w:t>Број:</w:t>
      </w:r>
      <w:r w:rsidR="00CA14FE">
        <w:rPr>
          <w:rFonts w:ascii="Times New Roman" w:hAnsi="Times New Roman"/>
          <w:sz w:val="24"/>
          <w:szCs w:val="24"/>
          <w:lang w:val="sr-Cyrl-CS"/>
        </w:rPr>
        <w:t xml:space="preserve"> Р-</w:t>
      </w:r>
      <w:r w:rsidR="001E7133">
        <w:rPr>
          <w:rFonts w:ascii="Times New Roman" w:hAnsi="Times New Roman"/>
          <w:sz w:val="24"/>
          <w:szCs w:val="24"/>
        </w:rPr>
        <w:t>336/2017.</w:t>
      </w:r>
    </w:p>
    <w:p w:rsidR="000E7288" w:rsidRPr="00380A82" w:rsidRDefault="000E7288" w:rsidP="00380A82">
      <w:pPr>
        <w:rPr>
          <w:rFonts w:ascii="Times New Roman" w:hAnsi="Times New Roman"/>
          <w:sz w:val="24"/>
          <w:szCs w:val="24"/>
        </w:rPr>
      </w:pPr>
      <w:r w:rsidRPr="00380A82">
        <w:rPr>
          <w:rFonts w:ascii="Times New Roman" w:hAnsi="Times New Roman"/>
          <w:sz w:val="24"/>
          <w:szCs w:val="24"/>
          <w:lang w:val="sr-Cyrl-CS"/>
        </w:rPr>
        <w:t>Датум:</w:t>
      </w:r>
      <w:r w:rsidR="00D65996">
        <w:rPr>
          <w:rFonts w:ascii="Times New Roman" w:hAnsi="Times New Roman"/>
          <w:sz w:val="24"/>
          <w:szCs w:val="24"/>
          <w:lang w:val="sr-Cyrl-CS"/>
        </w:rPr>
        <w:t xml:space="preserve"> </w:t>
      </w:r>
      <w:r w:rsidR="006B10DC">
        <w:rPr>
          <w:rFonts w:ascii="Times New Roman" w:hAnsi="Times New Roman"/>
          <w:sz w:val="24"/>
          <w:szCs w:val="24"/>
        </w:rPr>
        <w:t>03.04</w:t>
      </w:r>
      <w:r w:rsidR="00112A71">
        <w:rPr>
          <w:rFonts w:ascii="Times New Roman" w:hAnsi="Times New Roman"/>
          <w:sz w:val="24"/>
          <w:szCs w:val="24"/>
          <w:lang w:val="sr-Cyrl-CS"/>
        </w:rPr>
        <w:t>.2017</w:t>
      </w:r>
      <w:r w:rsidRPr="00380A82">
        <w:rPr>
          <w:rFonts w:ascii="Times New Roman" w:hAnsi="Times New Roman"/>
          <w:sz w:val="24"/>
          <w:szCs w:val="24"/>
          <w:lang w:val="sr-Cyrl-CS"/>
        </w:rPr>
        <w:t>. године</w:t>
      </w:r>
    </w:p>
    <w:p w:rsidR="000E7288" w:rsidRPr="00112A71" w:rsidRDefault="00112A71" w:rsidP="00380A82">
      <w:pPr>
        <w:rPr>
          <w:rFonts w:ascii="Times New Roman" w:hAnsi="Times New Roman"/>
          <w:sz w:val="24"/>
          <w:szCs w:val="24"/>
        </w:rPr>
      </w:pPr>
      <w:r>
        <w:rPr>
          <w:rFonts w:ascii="Times New Roman" w:hAnsi="Times New Roman"/>
          <w:sz w:val="24"/>
          <w:szCs w:val="24"/>
        </w:rPr>
        <w:t>К А Њ И Ж 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CD65AC" w:rsidRDefault="000E7288" w:rsidP="00380A82">
      <w:pPr>
        <w:rPr>
          <w:rFonts w:ascii="Times New Roman" w:hAnsi="Times New Roman"/>
          <w:sz w:val="28"/>
          <w:szCs w:val="28"/>
          <w:lang w:val="sr-Cyrl-CS"/>
        </w:rPr>
      </w:pPr>
    </w:p>
    <w:p w:rsidR="000E7288" w:rsidRPr="00CD65AC" w:rsidRDefault="00CD65AC" w:rsidP="00CD65AC">
      <w:pPr>
        <w:rPr>
          <w:rFonts w:ascii="Times New Roman" w:hAnsi="Times New Roman"/>
          <w:sz w:val="28"/>
          <w:szCs w:val="28"/>
          <w:lang w:val="sr-Cyrl-CS"/>
        </w:rPr>
      </w:pPr>
      <w:r>
        <w:rPr>
          <w:rFonts w:ascii="Times New Roman" w:hAnsi="Times New Roman"/>
          <w:sz w:val="28"/>
          <w:szCs w:val="28"/>
          <w:lang w:val="sr-Cyrl-CS"/>
        </w:rPr>
        <w:t xml:space="preserve">                                       </w:t>
      </w:r>
      <w:r w:rsidR="00112A71" w:rsidRPr="00CD65AC">
        <w:rPr>
          <w:rFonts w:ascii="Times New Roman" w:hAnsi="Times New Roman"/>
          <w:sz w:val="28"/>
          <w:szCs w:val="28"/>
          <w:lang w:val="sr-Cyrl-CS"/>
        </w:rPr>
        <w:t>„ДОМ ЗДРАВЉА КАЊИЖА</w:t>
      </w:r>
      <w:r w:rsidR="000E7288" w:rsidRPr="00CD65AC">
        <w:rPr>
          <w:rFonts w:ascii="Times New Roman" w:hAnsi="Times New Roman"/>
          <w:sz w:val="28"/>
          <w:szCs w:val="28"/>
          <w:lang w:val="sr-Cyrl-CS"/>
        </w:rPr>
        <w:t>“</w:t>
      </w:r>
    </w:p>
    <w:p w:rsidR="000E7288" w:rsidRPr="00CD65AC" w:rsidRDefault="000E7288" w:rsidP="00380A82">
      <w:pPr>
        <w:rPr>
          <w:rFonts w:ascii="Times New Roman" w:hAnsi="Times New Roman"/>
          <w:sz w:val="28"/>
          <w:szCs w:val="28"/>
          <w:lang w:val="sr-Cyrl-CS"/>
        </w:rPr>
      </w:pPr>
    </w:p>
    <w:p w:rsidR="000E7288" w:rsidRPr="00CD65AC" w:rsidRDefault="000E7288" w:rsidP="00F106AB">
      <w:pPr>
        <w:ind w:left="708" w:firstLine="708"/>
        <w:rPr>
          <w:rFonts w:ascii="Times New Roman" w:hAnsi="Times New Roman"/>
          <w:sz w:val="28"/>
          <w:szCs w:val="28"/>
          <w:lang w:val="sr-Cyrl-CS"/>
        </w:rPr>
      </w:pPr>
      <w:r w:rsidRPr="00CD65AC">
        <w:rPr>
          <w:rFonts w:ascii="Times New Roman" w:hAnsi="Times New Roman"/>
          <w:sz w:val="28"/>
          <w:szCs w:val="28"/>
          <w:lang w:val="sr-Cyrl-CS"/>
        </w:rPr>
        <w:t>КОНКУРСН</w:t>
      </w:r>
      <w:r w:rsidRPr="00CD65AC">
        <w:rPr>
          <w:rFonts w:ascii="Times New Roman" w:hAnsi="Times New Roman"/>
          <w:sz w:val="28"/>
          <w:szCs w:val="28"/>
          <w:lang w:val="en-US"/>
        </w:rPr>
        <w:t>A</w:t>
      </w:r>
      <w:r w:rsidRPr="00CD65AC">
        <w:rPr>
          <w:rFonts w:ascii="Times New Roman" w:hAnsi="Times New Roman"/>
          <w:sz w:val="28"/>
          <w:szCs w:val="28"/>
          <w:lang w:val="sr-Cyrl-CS"/>
        </w:rPr>
        <w:t xml:space="preserve"> ДОКУМЕНТАЦИЈ</w:t>
      </w:r>
      <w:r w:rsidRPr="00CD65AC">
        <w:rPr>
          <w:rFonts w:ascii="Times New Roman" w:hAnsi="Times New Roman"/>
          <w:sz w:val="28"/>
          <w:szCs w:val="28"/>
          <w:lang w:val="en-US"/>
        </w:rPr>
        <w:t>A</w:t>
      </w:r>
      <w:r w:rsidRPr="00CD65AC">
        <w:rPr>
          <w:rFonts w:ascii="Times New Roman" w:hAnsi="Times New Roman"/>
          <w:sz w:val="28"/>
          <w:szCs w:val="28"/>
          <w:lang w:val="sr-Cyrl-CS"/>
        </w:rPr>
        <w:t xml:space="preserve"> ЗА ЈН </w:t>
      </w:r>
      <w:r w:rsidR="00112A71" w:rsidRPr="00CD65AC">
        <w:rPr>
          <w:rFonts w:ascii="Times New Roman" w:hAnsi="Times New Roman"/>
          <w:sz w:val="28"/>
          <w:szCs w:val="28"/>
          <w:lang w:val="sr-Cyrl-CS"/>
        </w:rPr>
        <w:t>4/2017.</w:t>
      </w:r>
    </w:p>
    <w:p w:rsidR="000E7288" w:rsidRPr="00CD65AC" w:rsidRDefault="000E7288" w:rsidP="00380A82">
      <w:pPr>
        <w:rPr>
          <w:rFonts w:ascii="Times New Roman" w:hAnsi="Times New Roman"/>
          <w:sz w:val="28"/>
          <w:szCs w:val="28"/>
          <w:lang w:val="sr-Cyrl-CS"/>
        </w:rPr>
      </w:pPr>
    </w:p>
    <w:p w:rsidR="000E7288" w:rsidRPr="00CD65AC" w:rsidRDefault="00295733" w:rsidP="00C64EFE">
      <w:pPr>
        <w:ind w:firstLine="708"/>
        <w:rPr>
          <w:rFonts w:ascii="Times New Roman" w:hAnsi="Times New Roman"/>
          <w:sz w:val="28"/>
          <w:szCs w:val="28"/>
          <w:lang w:val="sr-Cyrl-CS"/>
        </w:rPr>
      </w:pPr>
      <w:r w:rsidRPr="00CD65AC">
        <w:rPr>
          <w:rFonts w:ascii="Times New Roman" w:hAnsi="Times New Roman"/>
          <w:sz w:val="28"/>
          <w:szCs w:val="28"/>
          <w:lang w:val="sr-Latn-CS"/>
        </w:rPr>
        <w:t xml:space="preserve">         </w:t>
      </w:r>
      <w:r w:rsidR="000E7288" w:rsidRPr="00CD65AC">
        <w:rPr>
          <w:rFonts w:ascii="Times New Roman" w:hAnsi="Times New Roman"/>
          <w:sz w:val="28"/>
          <w:szCs w:val="28"/>
          <w:lang w:val="sr-Cyrl-CS"/>
        </w:rPr>
        <w:t>ЈАВНА НАБАВКА</w:t>
      </w:r>
      <w:r w:rsidR="005E7BEB" w:rsidRPr="00CD65AC">
        <w:rPr>
          <w:rFonts w:ascii="Times New Roman" w:hAnsi="Times New Roman"/>
          <w:sz w:val="28"/>
          <w:szCs w:val="28"/>
          <w:lang w:val="sr-Cyrl-CS"/>
        </w:rPr>
        <w:t xml:space="preserve"> – ОДРЖАВАЊЕ МЕДИЦИНСКЕ </w:t>
      </w:r>
      <w:r w:rsidR="00C64EFE" w:rsidRPr="00CD65AC">
        <w:rPr>
          <w:rFonts w:ascii="Times New Roman" w:hAnsi="Times New Roman"/>
          <w:sz w:val="28"/>
          <w:szCs w:val="28"/>
          <w:lang w:val="sr-Cyrl-CS"/>
        </w:rPr>
        <w:t xml:space="preserve">И                     </w:t>
      </w:r>
    </w:p>
    <w:p w:rsidR="00C64EFE" w:rsidRPr="00CD65AC" w:rsidRDefault="00C64EFE" w:rsidP="00C64EFE">
      <w:pPr>
        <w:ind w:firstLine="708"/>
        <w:rPr>
          <w:rFonts w:ascii="Times New Roman" w:hAnsi="Times New Roman"/>
          <w:sz w:val="28"/>
          <w:szCs w:val="28"/>
          <w:lang w:val="sr-Cyrl-CS"/>
        </w:rPr>
      </w:pPr>
      <w:r w:rsidRPr="00CD65AC">
        <w:rPr>
          <w:rFonts w:ascii="Times New Roman" w:hAnsi="Times New Roman"/>
          <w:sz w:val="28"/>
          <w:szCs w:val="28"/>
          <w:lang w:val="sr-Cyrl-CS"/>
        </w:rPr>
        <w:t xml:space="preserve">                               ЛАБОРАТОРИЈСКЕ ОПРЕМЕ    </w:t>
      </w:r>
    </w:p>
    <w:p w:rsidR="000E7288" w:rsidRPr="00CD65AC" w:rsidRDefault="000E7288" w:rsidP="00380A82">
      <w:pPr>
        <w:rPr>
          <w:rFonts w:ascii="Times New Roman" w:hAnsi="Times New Roman"/>
          <w:sz w:val="28"/>
          <w:szCs w:val="28"/>
          <w:lang w:val="sr-Cyrl-CS"/>
        </w:rPr>
      </w:pPr>
    </w:p>
    <w:p w:rsidR="000E7288" w:rsidRPr="00CD65AC" w:rsidRDefault="00CD65AC" w:rsidP="00295733">
      <w:pPr>
        <w:rPr>
          <w:rFonts w:ascii="Times New Roman" w:hAnsi="Times New Roman"/>
          <w:sz w:val="28"/>
          <w:szCs w:val="28"/>
          <w:lang w:val="sr-Cyrl-CS"/>
        </w:rPr>
      </w:pPr>
      <w:r>
        <w:rPr>
          <w:rFonts w:ascii="Times New Roman" w:hAnsi="Times New Roman"/>
          <w:sz w:val="28"/>
          <w:szCs w:val="28"/>
          <w:lang w:val="sr-Latn-CS"/>
        </w:rPr>
        <w:t xml:space="preserve">               </w:t>
      </w:r>
      <w:r w:rsidR="000E7288" w:rsidRPr="00CD65AC">
        <w:rPr>
          <w:rFonts w:ascii="Times New Roman" w:hAnsi="Times New Roman"/>
          <w:sz w:val="28"/>
          <w:szCs w:val="28"/>
          <w:lang w:val="sr-Cyrl-CS"/>
        </w:rPr>
        <w:t>ЈАВНА НАБАВКА МАЛЕ ВРЕДНОСТИ</w:t>
      </w:r>
      <w:r w:rsidR="00543464">
        <w:rPr>
          <w:rFonts w:ascii="Times New Roman" w:hAnsi="Times New Roman"/>
          <w:sz w:val="28"/>
          <w:szCs w:val="28"/>
          <w:lang w:val="sr-Cyrl-CS"/>
        </w:rPr>
        <w:t xml:space="preserve"> </w:t>
      </w:r>
      <w:r w:rsidR="0088032F" w:rsidRPr="00CD65AC">
        <w:rPr>
          <w:rFonts w:ascii="Times New Roman" w:hAnsi="Times New Roman"/>
          <w:sz w:val="28"/>
          <w:szCs w:val="28"/>
          <w:lang w:val="sr-Cyrl-CS"/>
        </w:rPr>
        <w:t xml:space="preserve"> ПО ПАРТИЈАМА</w:t>
      </w:r>
    </w:p>
    <w:p w:rsidR="000E7288" w:rsidRPr="00CD65AC" w:rsidRDefault="000E7288" w:rsidP="00380A82">
      <w:pPr>
        <w:rPr>
          <w:rFonts w:ascii="Times New Roman" w:hAnsi="Times New Roman"/>
          <w:sz w:val="28"/>
          <w:szCs w:val="28"/>
          <w:lang w:val="sr-Cyrl-CS"/>
        </w:rPr>
      </w:pPr>
    </w:p>
    <w:p w:rsidR="000E7288" w:rsidRPr="00CD65AC" w:rsidRDefault="000E7288" w:rsidP="00F106AB">
      <w:pPr>
        <w:ind w:left="2832" w:firstLine="708"/>
        <w:rPr>
          <w:rFonts w:ascii="Times New Roman" w:hAnsi="Times New Roman"/>
          <w:sz w:val="28"/>
          <w:szCs w:val="28"/>
        </w:rPr>
      </w:pPr>
      <w:r w:rsidRPr="00CD65AC">
        <w:rPr>
          <w:rFonts w:ascii="Times New Roman" w:hAnsi="Times New Roman"/>
          <w:sz w:val="28"/>
          <w:szCs w:val="28"/>
          <w:lang w:val="sr-Cyrl-CS"/>
        </w:rPr>
        <w:t>Јавна набавка</w:t>
      </w:r>
    </w:p>
    <w:p w:rsidR="000E7288" w:rsidRPr="00CD65AC" w:rsidRDefault="00295733" w:rsidP="00F106AB">
      <w:pPr>
        <w:ind w:left="2832" w:firstLine="708"/>
        <w:rPr>
          <w:rFonts w:ascii="Times New Roman" w:hAnsi="Times New Roman"/>
          <w:sz w:val="28"/>
          <w:szCs w:val="28"/>
          <w:lang w:val="sr-Cyrl-CS"/>
        </w:rPr>
      </w:pPr>
      <w:r w:rsidRPr="00CD65AC">
        <w:rPr>
          <w:rFonts w:ascii="Times New Roman" w:hAnsi="Times New Roman"/>
          <w:sz w:val="28"/>
          <w:szCs w:val="28"/>
          <w:lang w:val="sr-Latn-CS"/>
        </w:rPr>
        <w:t xml:space="preserve">  </w:t>
      </w:r>
      <w:r w:rsidR="000E7288" w:rsidRPr="00CD65AC">
        <w:rPr>
          <w:rFonts w:ascii="Times New Roman" w:hAnsi="Times New Roman"/>
          <w:sz w:val="28"/>
          <w:szCs w:val="28"/>
          <w:lang w:val="sr-Cyrl-CS"/>
        </w:rPr>
        <w:t>број:</w:t>
      </w:r>
      <w:r w:rsidR="00112A71" w:rsidRPr="00CD65AC">
        <w:rPr>
          <w:rFonts w:ascii="Times New Roman" w:hAnsi="Times New Roman"/>
          <w:sz w:val="28"/>
          <w:szCs w:val="28"/>
          <w:lang w:val="sr-Cyrl-CS"/>
        </w:rPr>
        <w:t>4/2017</w:t>
      </w:r>
    </w:p>
    <w:p w:rsidR="000E7288" w:rsidRPr="00CD65AC" w:rsidRDefault="000E7288" w:rsidP="00380A82">
      <w:pPr>
        <w:rPr>
          <w:rFonts w:ascii="Times New Roman" w:hAnsi="Times New Roman"/>
          <w:sz w:val="28"/>
          <w:szCs w:val="28"/>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5B45B1" w:rsidRDefault="005B45B1" w:rsidP="00380A82">
      <w:pPr>
        <w:rPr>
          <w:rFonts w:ascii="Times New Roman" w:hAnsi="Times New Roman"/>
          <w:sz w:val="24"/>
          <w:szCs w:val="24"/>
          <w:lang w:val="sr-Cyrl-CS"/>
        </w:rPr>
      </w:pPr>
    </w:p>
    <w:p w:rsidR="005B45B1" w:rsidRPr="00380A82" w:rsidRDefault="005B45B1" w:rsidP="00380A82">
      <w:pPr>
        <w:rPr>
          <w:rFonts w:ascii="Times New Roman" w:hAnsi="Times New Roman"/>
          <w:sz w:val="24"/>
          <w:szCs w:val="24"/>
          <w:lang w:val="sr-Cyrl-CS"/>
        </w:rPr>
      </w:pPr>
    </w:p>
    <w:p w:rsidR="000E7288" w:rsidRPr="00380A82" w:rsidRDefault="000E7288" w:rsidP="0088032F">
      <w:pPr>
        <w:jc w:val="both"/>
        <w:rPr>
          <w:rFonts w:ascii="Times New Roman" w:hAnsi="Times New Roman"/>
          <w:sz w:val="24"/>
          <w:szCs w:val="24"/>
          <w:lang w:val="sr-Cyrl-CS"/>
        </w:rPr>
      </w:pPr>
      <w:r w:rsidRPr="00380A82">
        <w:rPr>
          <w:rFonts w:ascii="Times New Roman" w:hAnsi="Times New Roman"/>
          <w:sz w:val="24"/>
          <w:szCs w:val="24"/>
          <w:lang w:val="sr-Cyrl-CS"/>
        </w:rPr>
        <w:t>На основу члана 3</w:t>
      </w:r>
      <w:r w:rsidRPr="00A15C9D">
        <w:rPr>
          <w:rFonts w:ascii="Times New Roman" w:hAnsi="Times New Roman"/>
          <w:sz w:val="24"/>
          <w:szCs w:val="24"/>
          <w:lang w:val="sr-Cyrl-CS"/>
        </w:rPr>
        <w:t>2</w:t>
      </w:r>
      <w:r w:rsidRPr="00380A82">
        <w:rPr>
          <w:rFonts w:ascii="Times New Roman" w:hAnsi="Times New Roman"/>
          <w:sz w:val="24"/>
          <w:szCs w:val="24"/>
          <w:lang w:val="sr-Cyrl-CS"/>
        </w:rPr>
        <w:t>. и члана 61. Закона о јавним набавкама („Службени гласник РС", број 124/12, у даљем тексту</w:t>
      </w:r>
      <w:r w:rsidRPr="00A15C9D">
        <w:rPr>
          <w:rFonts w:ascii="Times New Roman" w:hAnsi="Times New Roman"/>
          <w:sz w:val="24"/>
          <w:szCs w:val="24"/>
          <w:lang w:val="sr-Cyrl-CS"/>
        </w:rPr>
        <w:t xml:space="preserve">: </w:t>
      </w:r>
      <w:r w:rsidRPr="00380A82">
        <w:rPr>
          <w:rFonts w:ascii="Times New Roman" w:hAnsi="Times New Roman"/>
          <w:sz w:val="24"/>
          <w:szCs w:val="24"/>
          <w:lang w:val="sr-Cyrl-CS"/>
        </w:rPr>
        <w:t>ЗЈН), Правилника о обавезним елементима конкурсне документације у поступцима јавних набавки и начину доказивања испуњености услова („С</w:t>
      </w:r>
      <w:r w:rsidR="00C64EFE">
        <w:rPr>
          <w:rFonts w:ascii="Times New Roman" w:hAnsi="Times New Roman"/>
          <w:sz w:val="24"/>
          <w:szCs w:val="24"/>
          <w:lang w:val="sr-Cyrl-CS"/>
        </w:rPr>
        <w:t>лужбени гласник РС“ број 29/13) и</w:t>
      </w:r>
      <w:r w:rsidRPr="00380A82">
        <w:rPr>
          <w:rFonts w:ascii="Times New Roman" w:hAnsi="Times New Roman"/>
          <w:sz w:val="24"/>
          <w:szCs w:val="24"/>
          <w:lang w:val="sr-Cyrl-CS"/>
        </w:rPr>
        <w:t xml:space="preserve"> Од</w:t>
      </w:r>
      <w:r w:rsidR="00112A71">
        <w:rPr>
          <w:rFonts w:ascii="Times New Roman" w:hAnsi="Times New Roman"/>
          <w:sz w:val="24"/>
          <w:szCs w:val="24"/>
          <w:lang w:val="sr-Cyrl-CS"/>
        </w:rPr>
        <w:t>луке директора Дома здравља Кањижа</w:t>
      </w:r>
      <w:r w:rsidRPr="00380A82">
        <w:rPr>
          <w:rFonts w:ascii="Times New Roman" w:hAnsi="Times New Roman"/>
          <w:sz w:val="24"/>
          <w:szCs w:val="24"/>
          <w:lang w:val="sr-Cyrl-CS"/>
        </w:rPr>
        <w:t xml:space="preserve"> о покретању поступка јавне набавке брoj </w:t>
      </w:r>
      <w:r w:rsidR="00D65996">
        <w:rPr>
          <w:rFonts w:ascii="Times New Roman" w:hAnsi="Times New Roman"/>
          <w:sz w:val="24"/>
          <w:szCs w:val="24"/>
          <w:lang w:val="sr-Cyrl-CS"/>
        </w:rPr>
        <w:t xml:space="preserve">4/2017. од </w:t>
      </w:r>
      <w:r w:rsidR="006B10DC">
        <w:rPr>
          <w:rFonts w:ascii="Times New Roman" w:hAnsi="Times New Roman"/>
          <w:sz w:val="24"/>
          <w:szCs w:val="24"/>
        </w:rPr>
        <w:t>30.03</w:t>
      </w:r>
      <w:r w:rsidR="00112A71">
        <w:rPr>
          <w:rFonts w:ascii="Times New Roman" w:hAnsi="Times New Roman"/>
          <w:sz w:val="24"/>
          <w:szCs w:val="24"/>
          <w:lang w:val="sr-Cyrl-CS"/>
        </w:rPr>
        <w:t>.2017</w:t>
      </w:r>
      <w:r w:rsidRPr="00380A82">
        <w:rPr>
          <w:rFonts w:ascii="Times New Roman" w:hAnsi="Times New Roman"/>
          <w:sz w:val="24"/>
          <w:szCs w:val="24"/>
          <w:lang w:val="sr-Cyrl-CS"/>
        </w:rPr>
        <w:t>. године, припремљена је:</w:t>
      </w:r>
    </w:p>
    <w:p w:rsidR="000E7288" w:rsidRPr="00A15C9D" w:rsidRDefault="000E7288" w:rsidP="0088032F">
      <w:pPr>
        <w:jc w:val="both"/>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F106AB">
      <w:pPr>
        <w:ind w:left="1416" w:firstLine="708"/>
        <w:rPr>
          <w:rFonts w:ascii="Times New Roman" w:hAnsi="Times New Roman"/>
          <w:b/>
          <w:sz w:val="24"/>
          <w:szCs w:val="24"/>
          <w:lang w:val="sr-Cyrl-CS"/>
        </w:rPr>
      </w:pPr>
      <w:r w:rsidRPr="00380A82">
        <w:rPr>
          <w:rFonts w:ascii="Times New Roman" w:hAnsi="Times New Roman"/>
          <w:b/>
          <w:sz w:val="24"/>
          <w:szCs w:val="24"/>
          <w:lang w:val="sr-Cyrl-CS"/>
        </w:rPr>
        <w:t>КОНКУРСНА ДОКУМЕНТАЦИЈА</w:t>
      </w:r>
    </w:p>
    <w:p w:rsidR="00C64EFE" w:rsidRDefault="000E7288" w:rsidP="00C64EFE">
      <w:pPr>
        <w:jc w:val="center"/>
        <w:rPr>
          <w:rFonts w:ascii="Times New Roman" w:hAnsi="Times New Roman"/>
          <w:b/>
          <w:sz w:val="24"/>
          <w:szCs w:val="24"/>
          <w:lang w:val="sr-Cyrl-CS"/>
        </w:rPr>
      </w:pPr>
      <w:r w:rsidRPr="00380A82">
        <w:rPr>
          <w:rFonts w:ascii="Times New Roman" w:hAnsi="Times New Roman"/>
          <w:b/>
          <w:sz w:val="24"/>
          <w:szCs w:val="24"/>
          <w:lang w:val="sr-Cyrl-CS"/>
        </w:rPr>
        <w:t>за јавн</w:t>
      </w:r>
      <w:r w:rsidR="00C64EFE">
        <w:rPr>
          <w:rFonts w:ascii="Times New Roman" w:hAnsi="Times New Roman"/>
          <w:b/>
          <w:sz w:val="24"/>
          <w:szCs w:val="24"/>
          <w:lang w:val="sr-Cyrl-CS"/>
        </w:rPr>
        <w:t>у набавку мале вредности услуга</w:t>
      </w:r>
      <w:r w:rsidR="0088032F">
        <w:rPr>
          <w:rFonts w:ascii="Times New Roman" w:hAnsi="Times New Roman"/>
          <w:b/>
          <w:sz w:val="24"/>
          <w:szCs w:val="24"/>
          <w:lang w:val="sr-Cyrl-CS"/>
        </w:rPr>
        <w:t xml:space="preserve"> по партијама</w:t>
      </w:r>
    </w:p>
    <w:p w:rsidR="000E7288" w:rsidRPr="00380A82" w:rsidRDefault="005E7BEB" w:rsidP="00C64EFE">
      <w:pPr>
        <w:jc w:val="center"/>
        <w:rPr>
          <w:rFonts w:ascii="Times New Roman" w:hAnsi="Times New Roman"/>
          <w:b/>
          <w:sz w:val="24"/>
          <w:szCs w:val="24"/>
          <w:lang w:val="sr-Cyrl-CS"/>
        </w:rPr>
      </w:pPr>
      <w:r>
        <w:rPr>
          <w:rFonts w:ascii="Times New Roman" w:hAnsi="Times New Roman"/>
          <w:b/>
          <w:sz w:val="24"/>
          <w:szCs w:val="24"/>
          <w:lang w:val="sr-Cyrl-CS"/>
        </w:rPr>
        <w:t xml:space="preserve">Одржавање медицинске </w:t>
      </w:r>
      <w:r w:rsidR="00C64EFE">
        <w:rPr>
          <w:rFonts w:ascii="Times New Roman" w:hAnsi="Times New Roman"/>
          <w:b/>
          <w:sz w:val="24"/>
          <w:szCs w:val="24"/>
          <w:lang w:val="sr-Cyrl-CS"/>
        </w:rPr>
        <w:t xml:space="preserve">и лабораторијске </w:t>
      </w:r>
      <w:r>
        <w:rPr>
          <w:rFonts w:ascii="Times New Roman" w:hAnsi="Times New Roman"/>
          <w:b/>
          <w:sz w:val="24"/>
          <w:szCs w:val="24"/>
          <w:lang w:val="sr-Cyrl-CS"/>
        </w:rPr>
        <w:t>опреме</w:t>
      </w:r>
    </w:p>
    <w:p w:rsidR="000E7288" w:rsidRPr="00A15C9D" w:rsidRDefault="000E7288" w:rsidP="00F106AB">
      <w:pPr>
        <w:ind w:left="2832" w:firstLine="708"/>
        <w:rPr>
          <w:rFonts w:ascii="Times New Roman" w:hAnsi="Times New Roman"/>
          <w:b/>
          <w:sz w:val="24"/>
          <w:szCs w:val="24"/>
          <w:lang w:val="sr-Cyrl-CS"/>
        </w:rPr>
      </w:pPr>
      <w:r w:rsidRPr="00380A82">
        <w:rPr>
          <w:rFonts w:ascii="Times New Roman" w:hAnsi="Times New Roman"/>
          <w:b/>
          <w:sz w:val="24"/>
          <w:szCs w:val="24"/>
          <w:lang w:val="sr-Cyrl-CS"/>
        </w:rPr>
        <w:t xml:space="preserve">ЈН бр. </w:t>
      </w:r>
      <w:r w:rsidR="00112A71">
        <w:rPr>
          <w:rFonts w:ascii="Times New Roman" w:hAnsi="Times New Roman"/>
          <w:b/>
          <w:sz w:val="24"/>
          <w:szCs w:val="24"/>
          <w:lang w:val="sr-Cyrl-CS"/>
        </w:rPr>
        <w:t>4/2017.</w:t>
      </w:r>
    </w:p>
    <w:p w:rsidR="000E7288" w:rsidRPr="00380A82" w:rsidRDefault="000E7288" w:rsidP="00380A82">
      <w:pPr>
        <w:rPr>
          <w:rFonts w:ascii="Times New Roman" w:hAnsi="Times New Roman"/>
          <w:sz w:val="24"/>
          <w:szCs w:val="24"/>
          <w:lang w:val="sr-Latn-CS"/>
        </w:rPr>
      </w:pPr>
    </w:p>
    <w:p w:rsidR="000E7288" w:rsidRDefault="000E7288" w:rsidP="00380A82">
      <w:pPr>
        <w:rPr>
          <w:rFonts w:ascii="Times New Roman" w:hAnsi="Times New Roman"/>
          <w:b/>
          <w:sz w:val="24"/>
          <w:szCs w:val="24"/>
          <w:lang w:val="sr-Cyrl-CS"/>
        </w:rPr>
      </w:pPr>
    </w:p>
    <w:p w:rsidR="00112A71" w:rsidRDefault="00112A71" w:rsidP="00380A82">
      <w:pPr>
        <w:rPr>
          <w:rFonts w:ascii="Times New Roman" w:hAnsi="Times New Roman"/>
          <w:b/>
          <w:sz w:val="24"/>
          <w:szCs w:val="24"/>
          <w:lang w:val="sr-Cyrl-CS"/>
        </w:rPr>
      </w:pPr>
    </w:p>
    <w:p w:rsidR="00112A71" w:rsidRDefault="00112A71" w:rsidP="00112A71">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садржи:</w:t>
      </w:r>
    </w:p>
    <w:p w:rsidR="00112A71" w:rsidRPr="006B795E" w:rsidRDefault="00112A71" w:rsidP="00112A71">
      <w:pPr>
        <w:rPr>
          <w:rFonts w:ascii="Times New Roman" w:hAnsi="Times New Roman"/>
          <w:b/>
          <w:sz w:val="24"/>
          <w:szCs w:val="24"/>
          <w:lang w:val="sr-Cyrl-CS"/>
        </w:rPr>
      </w:pPr>
    </w:p>
    <w:p w:rsidR="00112A71" w:rsidRPr="00835249" w:rsidRDefault="00112A71" w:rsidP="00112A71">
      <w:pPr>
        <w:rPr>
          <w:rFonts w:ascii="Times New Roman" w:hAnsi="Times New Roman"/>
          <w:b/>
          <w:i/>
          <w:sz w:val="24"/>
          <w:szCs w:val="24"/>
          <w:lang w:val="sr-Cyrl-CS"/>
        </w:rPr>
      </w:pPr>
      <w:r w:rsidRPr="00835249">
        <w:rPr>
          <w:rFonts w:ascii="Times New Roman" w:hAnsi="Times New Roman"/>
          <w:b/>
          <w:i/>
          <w:sz w:val="24"/>
          <w:szCs w:val="24"/>
          <w:lang w:val="sr-Cyrl-CS"/>
        </w:rPr>
        <w:t>1</w:t>
      </w:r>
      <w:r w:rsidRPr="00835249">
        <w:rPr>
          <w:rFonts w:ascii="Times New Roman" w:hAnsi="Times New Roman"/>
          <w:b/>
          <w:i/>
          <w:sz w:val="24"/>
          <w:szCs w:val="24"/>
          <w:lang w:val="sr-Latn-CS"/>
        </w:rPr>
        <w:t>. O</w:t>
      </w:r>
      <w:r w:rsidRPr="00835249">
        <w:rPr>
          <w:rFonts w:ascii="Times New Roman" w:hAnsi="Times New Roman"/>
          <w:b/>
          <w:i/>
          <w:sz w:val="24"/>
          <w:szCs w:val="24"/>
          <w:lang w:val="sr-Cyrl-CS"/>
        </w:rPr>
        <w:t>ПШТИ ПОДАЦИ О НАБАВЦИ</w:t>
      </w:r>
      <w:r w:rsidRPr="00835249">
        <w:rPr>
          <w:rFonts w:ascii="Times New Roman" w:hAnsi="Times New Roman"/>
          <w:b/>
          <w:i/>
          <w:sz w:val="24"/>
          <w:szCs w:val="24"/>
          <w:lang w:val="sr-Cyrl-CS"/>
        </w:rPr>
        <w:tab/>
      </w:r>
      <w:r w:rsidRPr="00835249">
        <w:rPr>
          <w:rFonts w:ascii="Times New Roman" w:hAnsi="Times New Roman"/>
          <w:b/>
          <w:i/>
          <w:sz w:val="24"/>
          <w:szCs w:val="24"/>
          <w:lang w:val="sr-Cyrl-CS"/>
        </w:rPr>
        <w:tab/>
      </w:r>
      <w:r w:rsidRPr="00835249">
        <w:rPr>
          <w:rFonts w:ascii="Times New Roman" w:hAnsi="Times New Roman"/>
          <w:b/>
          <w:i/>
          <w:sz w:val="24"/>
          <w:szCs w:val="24"/>
          <w:lang w:val="sr-Cyrl-CS"/>
        </w:rPr>
        <w:tab/>
      </w:r>
      <w:r w:rsidRPr="00835249">
        <w:rPr>
          <w:rFonts w:ascii="Times New Roman" w:hAnsi="Times New Roman"/>
          <w:b/>
          <w:i/>
          <w:sz w:val="24"/>
          <w:szCs w:val="24"/>
          <w:lang w:val="sr-Cyrl-CS"/>
        </w:rPr>
        <w:tab/>
      </w:r>
      <w:r w:rsidRPr="00835249">
        <w:rPr>
          <w:rFonts w:ascii="Times New Roman" w:hAnsi="Times New Roman"/>
          <w:b/>
          <w:i/>
          <w:sz w:val="24"/>
          <w:szCs w:val="24"/>
          <w:lang w:val="sr-Cyrl-CS"/>
        </w:rPr>
        <w:tab/>
      </w:r>
      <w:r w:rsidRPr="00835249">
        <w:rPr>
          <w:rFonts w:ascii="Times New Roman" w:hAnsi="Times New Roman"/>
          <w:b/>
          <w:i/>
          <w:sz w:val="24"/>
          <w:szCs w:val="24"/>
          <w:lang w:val="sr-Cyrl-CS"/>
        </w:rPr>
        <w:tab/>
      </w:r>
    </w:p>
    <w:p w:rsidR="00112A71" w:rsidRPr="00835249" w:rsidRDefault="00112A71" w:rsidP="00112A71">
      <w:pPr>
        <w:rPr>
          <w:rFonts w:ascii="Times New Roman" w:hAnsi="Times New Roman"/>
          <w:b/>
          <w:i/>
          <w:sz w:val="24"/>
          <w:szCs w:val="24"/>
          <w:lang w:val="sr-Cyrl-CS"/>
        </w:rPr>
      </w:pPr>
      <w:r w:rsidRPr="00835249">
        <w:rPr>
          <w:rFonts w:ascii="Times New Roman" w:hAnsi="Times New Roman"/>
          <w:b/>
          <w:i/>
          <w:sz w:val="24"/>
          <w:szCs w:val="24"/>
          <w:lang w:val="sr-Cyrl-CS"/>
        </w:rPr>
        <w:t>2. ПОДАЦИ О ПРЕДМЕТУ ЈАВНЕ НАБАВКЕ</w:t>
      </w:r>
      <w:r w:rsidRPr="00835249">
        <w:rPr>
          <w:rFonts w:ascii="Times New Roman" w:hAnsi="Times New Roman"/>
          <w:b/>
          <w:i/>
          <w:sz w:val="24"/>
          <w:szCs w:val="24"/>
          <w:lang w:val="sr-Cyrl-CS"/>
        </w:rPr>
        <w:tab/>
      </w:r>
      <w:r w:rsidRPr="00835249">
        <w:rPr>
          <w:rFonts w:ascii="Times New Roman" w:hAnsi="Times New Roman"/>
          <w:b/>
          <w:i/>
          <w:sz w:val="24"/>
          <w:szCs w:val="24"/>
          <w:lang w:val="sr-Cyrl-CS"/>
        </w:rPr>
        <w:tab/>
      </w:r>
      <w:r w:rsidRPr="00835249">
        <w:rPr>
          <w:rFonts w:ascii="Times New Roman" w:hAnsi="Times New Roman"/>
          <w:b/>
          <w:i/>
          <w:sz w:val="24"/>
          <w:szCs w:val="24"/>
          <w:lang w:val="sr-Cyrl-CS"/>
        </w:rPr>
        <w:tab/>
      </w:r>
      <w:r w:rsidRPr="00835249">
        <w:rPr>
          <w:rFonts w:ascii="Times New Roman" w:hAnsi="Times New Roman"/>
          <w:b/>
          <w:i/>
          <w:sz w:val="24"/>
          <w:szCs w:val="24"/>
          <w:lang w:val="sr-Cyrl-CS"/>
        </w:rPr>
        <w:tab/>
      </w:r>
    </w:p>
    <w:p w:rsidR="00112A71" w:rsidRPr="00835249" w:rsidRDefault="00112A71" w:rsidP="00112A71">
      <w:pPr>
        <w:rPr>
          <w:rFonts w:ascii="Times New Roman" w:hAnsi="Times New Roman"/>
          <w:b/>
          <w:i/>
          <w:sz w:val="24"/>
          <w:szCs w:val="24"/>
          <w:lang w:val="sr-Cyrl-CS"/>
        </w:rPr>
      </w:pPr>
      <w:r w:rsidRPr="00835249">
        <w:rPr>
          <w:rFonts w:ascii="Times New Roman" w:hAnsi="Times New Roman"/>
          <w:b/>
          <w:i/>
          <w:sz w:val="24"/>
          <w:szCs w:val="24"/>
          <w:lang w:val="sr-Cyrl-CS"/>
        </w:rPr>
        <w:t>3</w:t>
      </w:r>
      <w:r w:rsidRPr="00835249">
        <w:rPr>
          <w:rFonts w:ascii="Times New Roman" w:hAnsi="Times New Roman"/>
          <w:b/>
          <w:i/>
          <w:sz w:val="24"/>
          <w:szCs w:val="24"/>
          <w:lang w:val="sr-Latn-CS"/>
        </w:rPr>
        <w:t xml:space="preserve">. </w:t>
      </w:r>
      <w:r w:rsidRPr="00835249">
        <w:rPr>
          <w:rFonts w:ascii="Times New Roman" w:hAnsi="Times New Roman"/>
          <w:b/>
          <w:i/>
          <w:sz w:val="24"/>
          <w:szCs w:val="24"/>
          <w:lang w:val="sr-Cyrl-CS"/>
        </w:rPr>
        <w:t xml:space="preserve"> ВРСТА, КАРАКТЕРИСТИКЕ (СПЕЦИФИКАЦИЈЕ), КВАЛИТЕТ, КОЛИЧИНА И ОПИС ДОБАРА</w:t>
      </w:r>
      <w:r w:rsidRPr="00835249">
        <w:rPr>
          <w:rFonts w:ascii="Times New Roman" w:hAnsi="Times New Roman"/>
          <w:b/>
          <w:i/>
          <w:sz w:val="24"/>
          <w:szCs w:val="24"/>
          <w:lang w:val="sr-Cyrl-CS"/>
        </w:rPr>
        <w:tab/>
      </w:r>
      <w:r w:rsidRPr="00835249">
        <w:rPr>
          <w:rFonts w:ascii="Times New Roman" w:hAnsi="Times New Roman"/>
          <w:b/>
          <w:i/>
          <w:sz w:val="24"/>
          <w:szCs w:val="24"/>
          <w:lang w:val="sr-Cyrl-CS"/>
        </w:rPr>
        <w:tab/>
      </w:r>
    </w:p>
    <w:p w:rsidR="00112A71" w:rsidRPr="00835249" w:rsidRDefault="00112A71" w:rsidP="00112A71">
      <w:pPr>
        <w:rPr>
          <w:rFonts w:ascii="Times New Roman" w:hAnsi="Times New Roman"/>
          <w:b/>
          <w:i/>
          <w:sz w:val="24"/>
          <w:szCs w:val="24"/>
          <w:lang w:val="sr-Cyrl-CS"/>
        </w:rPr>
      </w:pPr>
      <w:r w:rsidRPr="00835249">
        <w:rPr>
          <w:rFonts w:ascii="Times New Roman" w:hAnsi="Times New Roman"/>
          <w:b/>
          <w:i/>
          <w:sz w:val="24"/>
          <w:szCs w:val="24"/>
          <w:lang w:val="sr-Cyrl-CS"/>
        </w:rPr>
        <w:t>4.</w:t>
      </w:r>
      <w:r w:rsidRPr="00835249">
        <w:rPr>
          <w:rFonts w:ascii="Times New Roman" w:hAnsi="Times New Roman"/>
          <w:b/>
          <w:i/>
          <w:sz w:val="24"/>
          <w:szCs w:val="24"/>
          <w:lang w:val="sr-Latn-CS"/>
        </w:rPr>
        <w:t xml:space="preserve"> </w:t>
      </w:r>
      <w:r w:rsidRPr="00835249">
        <w:rPr>
          <w:rFonts w:ascii="Times New Roman" w:hAnsi="Times New Roman"/>
          <w:b/>
          <w:i/>
          <w:sz w:val="24"/>
          <w:szCs w:val="24"/>
          <w:lang w:val="sr-Cyrl-CS"/>
        </w:rPr>
        <w:t>УСЛОВИ ЗА УЧЕШЋЕ У ПОСТУПКУ ЈАВНЕ НАБАВКЕ ИЗ ЧЛ. 75. И       76. ЗЈН И УПУТСТВО  КАКО СЕ ДОКАЗУЈЕ ИСПУЊЕНОСТ ТИХ УСЛО</w:t>
      </w:r>
      <w:r>
        <w:rPr>
          <w:rFonts w:ascii="Times New Roman" w:hAnsi="Times New Roman"/>
          <w:b/>
          <w:i/>
          <w:sz w:val="24"/>
          <w:szCs w:val="24"/>
          <w:lang w:val="sr-Cyrl-CS"/>
        </w:rPr>
        <w:t>ВА</w:t>
      </w:r>
      <w:r w:rsidRPr="00835249">
        <w:rPr>
          <w:rFonts w:ascii="Times New Roman" w:hAnsi="Times New Roman"/>
          <w:b/>
          <w:i/>
          <w:sz w:val="24"/>
          <w:szCs w:val="24"/>
          <w:lang w:val="sr-Cyrl-CS"/>
        </w:rPr>
        <w:t xml:space="preserve">   5. УПУТСТВО ПОНУЂАЧИМА  КАКО ДА САЧИНЕ ПОНУДУ</w:t>
      </w:r>
      <w:r w:rsidRPr="00835249">
        <w:rPr>
          <w:rFonts w:ascii="Times New Roman" w:hAnsi="Times New Roman"/>
          <w:b/>
          <w:i/>
          <w:sz w:val="24"/>
          <w:szCs w:val="24"/>
          <w:lang w:val="sr-Cyrl-CS"/>
        </w:rPr>
        <w:tab/>
      </w:r>
      <w:r w:rsidRPr="00835249">
        <w:rPr>
          <w:rFonts w:ascii="Times New Roman" w:hAnsi="Times New Roman"/>
          <w:b/>
          <w:i/>
          <w:sz w:val="24"/>
          <w:szCs w:val="24"/>
          <w:lang w:val="sr-Cyrl-CS"/>
        </w:rPr>
        <w:tab/>
        <w:t xml:space="preserve">      6. ОБРАЗАЦ ПОНУДЕ</w:t>
      </w:r>
    </w:p>
    <w:p w:rsidR="00112A71" w:rsidRPr="00835249" w:rsidRDefault="00112A71" w:rsidP="00112A71">
      <w:pPr>
        <w:rPr>
          <w:rFonts w:ascii="Times New Roman" w:hAnsi="Times New Roman"/>
          <w:b/>
          <w:i/>
          <w:sz w:val="24"/>
          <w:szCs w:val="24"/>
          <w:lang w:val="sr-Cyrl-CS"/>
        </w:rPr>
      </w:pPr>
      <w:r w:rsidRPr="00835249">
        <w:rPr>
          <w:rFonts w:ascii="Times New Roman" w:hAnsi="Times New Roman"/>
          <w:b/>
          <w:i/>
          <w:sz w:val="24"/>
          <w:szCs w:val="24"/>
          <w:lang w:val="sr-Cyrl-CS"/>
        </w:rPr>
        <w:t>7. ИЗЈАВА О ИСПУЊЕНОСТИ УСЛОВА ИЗ ЧЛАНА 75. ЗЈН.</w:t>
      </w:r>
    </w:p>
    <w:p w:rsidR="00112A71" w:rsidRPr="00835249" w:rsidRDefault="00112A71" w:rsidP="00112A71">
      <w:pPr>
        <w:rPr>
          <w:rFonts w:ascii="Times New Roman" w:hAnsi="Times New Roman"/>
          <w:b/>
          <w:i/>
          <w:sz w:val="24"/>
          <w:szCs w:val="24"/>
        </w:rPr>
      </w:pPr>
      <w:r w:rsidRPr="00835249">
        <w:rPr>
          <w:rFonts w:ascii="Times New Roman" w:hAnsi="Times New Roman"/>
          <w:b/>
          <w:i/>
          <w:sz w:val="24"/>
          <w:szCs w:val="24"/>
        </w:rPr>
        <w:t>8. ОБРАЗАЦ ИЗЈАВЕ О НЕЗАВИСНОЈ ПОНУДИ</w:t>
      </w:r>
    </w:p>
    <w:p w:rsidR="00112A71" w:rsidRPr="00835249" w:rsidRDefault="00112A71" w:rsidP="00112A71">
      <w:pPr>
        <w:rPr>
          <w:rFonts w:ascii="Times New Roman" w:hAnsi="Times New Roman"/>
          <w:b/>
          <w:i/>
          <w:sz w:val="24"/>
          <w:szCs w:val="24"/>
        </w:rPr>
      </w:pPr>
      <w:r w:rsidRPr="00835249">
        <w:rPr>
          <w:rFonts w:ascii="Times New Roman" w:hAnsi="Times New Roman"/>
          <w:b/>
          <w:i/>
          <w:sz w:val="24"/>
          <w:szCs w:val="24"/>
        </w:rPr>
        <w:t>9.ОБРАЗАЦ ТРОШКОВА ПРОПРЕМАЊА ПОНУДЕ</w:t>
      </w:r>
    </w:p>
    <w:p w:rsidR="00112A71" w:rsidRPr="00835249" w:rsidRDefault="00112A71" w:rsidP="00112A71">
      <w:pPr>
        <w:ind w:right="-284"/>
        <w:rPr>
          <w:rFonts w:ascii="Times New Roman" w:hAnsi="Times New Roman"/>
          <w:b/>
          <w:i/>
          <w:sz w:val="24"/>
          <w:szCs w:val="24"/>
          <w:lang w:val="sr-Cyrl-CS"/>
        </w:rPr>
      </w:pPr>
      <w:r w:rsidRPr="00835249">
        <w:rPr>
          <w:rFonts w:ascii="Times New Roman" w:hAnsi="Times New Roman"/>
          <w:b/>
          <w:i/>
          <w:sz w:val="24"/>
          <w:szCs w:val="24"/>
        </w:rPr>
        <w:t>10</w:t>
      </w:r>
      <w:r w:rsidRPr="00835249">
        <w:rPr>
          <w:rFonts w:ascii="Times New Roman" w:hAnsi="Times New Roman"/>
          <w:b/>
          <w:i/>
          <w:sz w:val="24"/>
          <w:szCs w:val="24"/>
          <w:lang w:val="sr-Cyrl-CS"/>
        </w:rPr>
        <w:t>.   ИЗЈАВА О ПОШТОВАЊУ ОБАВЕЗА КОЈЕ ПРОИЗИЛАЗЕ ИЗ ВАЖЕЋИХ ПРОПИСА О ЗАШТИТИ НА РАДУ,ЗАПОШЉАВАЊУ И УСЛОВИМА РАДА,ЗАШТИТИ ЖИВОТНЕ  СРЕДИНЕ</w:t>
      </w:r>
    </w:p>
    <w:p w:rsidR="00112A71" w:rsidRPr="00835249" w:rsidRDefault="00112A71" w:rsidP="00112A71">
      <w:pPr>
        <w:rPr>
          <w:rFonts w:ascii="Times New Roman" w:hAnsi="Times New Roman"/>
          <w:b/>
          <w:i/>
          <w:sz w:val="24"/>
          <w:szCs w:val="24"/>
          <w:lang w:val="sr-Cyrl-CS"/>
        </w:rPr>
      </w:pPr>
      <w:r w:rsidRPr="00835249">
        <w:rPr>
          <w:rFonts w:ascii="Times New Roman" w:hAnsi="Times New Roman"/>
          <w:b/>
          <w:i/>
          <w:sz w:val="24"/>
          <w:szCs w:val="24"/>
        </w:rPr>
        <w:t>11</w:t>
      </w:r>
      <w:r w:rsidRPr="00835249">
        <w:rPr>
          <w:rFonts w:ascii="Times New Roman" w:hAnsi="Times New Roman"/>
          <w:b/>
          <w:i/>
          <w:sz w:val="24"/>
          <w:szCs w:val="24"/>
          <w:lang w:val="sr-Cyrl-CS"/>
        </w:rPr>
        <w:t>.   ОБРАЗАЦ ИЗЈАВЕ О УРЕДНОМ ИЗВРШАВАЊУ ОБАВЕЗА ПО РАНИЈЕ ЗАКЉУЧЕНИМ УГОВОРИМА</w:t>
      </w:r>
    </w:p>
    <w:p w:rsidR="00112A71" w:rsidRPr="00835249" w:rsidRDefault="00112A71" w:rsidP="00112A71">
      <w:pPr>
        <w:rPr>
          <w:rFonts w:ascii="Times New Roman" w:hAnsi="Times New Roman"/>
          <w:b/>
          <w:i/>
          <w:sz w:val="24"/>
          <w:szCs w:val="24"/>
          <w:lang w:val="sr-Cyrl-CS"/>
        </w:rPr>
      </w:pPr>
      <w:r w:rsidRPr="00835249">
        <w:rPr>
          <w:rFonts w:ascii="Times New Roman" w:hAnsi="Times New Roman"/>
          <w:b/>
          <w:i/>
          <w:sz w:val="24"/>
          <w:szCs w:val="24"/>
          <w:lang w:val="sr-Cyrl-CS"/>
        </w:rPr>
        <w:t>1</w:t>
      </w:r>
      <w:r w:rsidRPr="00835249">
        <w:rPr>
          <w:rFonts w:ascii="Times New Roman" w:hAnsi="Times New Roman"/>
          <w:b/>
          <w:i/>
          <w:sz w:val="24"/>
          <w:szCs w:val="24"/>
        </w:rPr>
        <w:t>2</w:t>
      </w:r>
      <w:r w:rsidRPr="00835249">
        <w:rPr>
          <w:rFonts w:ascii="Times New Roman" w:hAnsi="Times New Roman"/>
          <w:b/>
          <w:i/>
          <w:sz w:val="24"/>
          <w:szCs w:val="24"/>
          <w:lang w:val="sr-Cyrl-CS"/>
        </w:rPr>
        <w:t>. МОДЕЛ УГОВОРА</w:t>
      </w:r>
    </w:p>
    <w:p w:rsidR="00112A71" w:rsidRPr="00835249" w:rsidRDefault="00112A71" w:rsidP="00112A71">
      <w:pPr>
        <w:rPr>
          <w:rFonts w:ascii="Times New Roman" w:hAnsi="Times New Roman"/>
          <w:b/>
          <w:i/>
          <w:sz w:val="24"/>
          <w:szCs w:val="24"/>
          <w:lang w:val="sr-Cyrl-CS"/>
        </w:rPr>
      </w:pPr>
      <w:r w:rsidRPr="00835249">
        <w:rPr>
          <w:rFonts w:ascii="Times New Roman" w:hAnsi="Times New Roman"/>
          <w:b/>
          <w:i/>
          <w:sz w:val="24"/>
          <w:szCs w:val="24"/>
          <w:lang w:val="sr-Cyrl-CS"/>
        </w:rPr>
        <w:t>13.ОБРАЗАЦ ОВЛАШЋЕЊА ЗА ПРЕДСТАВНИКА ПОНУЂАЧА</w:t>
      </w:r>
    </w:p>
    <w:p w:rsidR="00112A71" w:rsidRPr="00835249" w:rsidRDefault="00112A71" w:rsidP="00112A71">
      <w:pPr>
        <w:rPr>
          <w:rFonts w:ascii="Times New Roman" w:hAnsi="Times New Roman"/>
          <w:b/>
          <w:i/>
          <w:sz w:val="24"/>
          <w:szCs w:val="24"/>
        </w:rPr>
      </w:pPr>
      <w:r w:rsidRPr="00835249">
        <w:rPr>
          <w:rFonts w:ascii="Times New Roman" w:hAnsi="Times New Roman"/>
          <w:b/>
          <w:i/>
          <w:sz w:val="24"/>
          <w:szCs w:val="24"/>
          <w:lang w:val="sr-Cyrl-CS"/>
        </w:rPr>
        <w:t>14. ОБРАЗАЦ СТРУКТУРЕ ЦЕНЕ</w:t>
      </w:r>
    </w:p>
    <w:p w:rsidR="00112A71" w:rsidRPr="00835249" w:rsidRDefault="00112A71" w:rsidP="00112A71">
      <w:pPr>
        <w:rPr>
          <w:rFonts w:ascii="Times New Roman" w:hAnsi="Times New Roman"/>
          <w:b/>
          <w:i/>
          <w:sz w:val="24"/>
          <w:szCs w:val="24"/>
        </w:rPr>
      </w:pPr>
    </w:p>
    <w:p w:rsidR="00112A71" w:rsidRPr="006B795E" w:rsidRDefault="00112A71" w:rsidP="00112A71">
      <w:pPr>
        <w:rPr>
          <w:rFonts w:ascii="Times New Roman" w:hAnsi="Times New Roman"/>
          <w:b/>
          <w:sz w:val="24"/>
          <w:szCs w:val="24"/>
        </w:rPr>
      </w:pPr>
    </w:p>
    <w:p w:rsidR="00112A71" w:rsidRPr="006B795E" w:rsidRDefault="00112A71" w:rsidP="00112A71">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је објављена и може се преузети</w:t>
      </w:r>
    </w:p>
    <w:p w:rsidR="00112A71" w:rsidRPr="006B795E" w:rsidRDefault="00112A71" w:rsidP="00112A71">
      <w:pPr>
        <w:rPr>
          <w:rFonts w:ascii="Times New Roman" w:hAnsi="Times New Roman"/>
          <w:b/>
          <w:sz w:val="24"/>
          <w:szCs w:val="24"/>
          <w:lang w:val="sr-Latn-CS"/>
        </w:rPr>
      </w:pPr>
      <w:r w:rsidRPr="006B795E">
        <w:rPr>
          <w:rFonts w:ascii="Times New Roman" w:hAnsi="Times New Roman"/>
          <w:b/>
          <w:sz w:val="24"/>
          <w:szCs w:val="24"/>
          <w:lang w:val="sr-Cyrl-CS"/>
        </w:rPr>
        <w:t xml:space="preserve">на порталу јавних набавки </w:t>
      </w:r>
      <w:hyperlink r:id="rId7" w:history="1">
        <w:r w:rsidRPr="006B795E">
          <w:rPr>
            <w:rStyle w:val="Hiperhivatkozs"/>
            <w:rFonts w:ascii="Times New Roman" w:hAnsi="Times New Roman"/>
            <w:b/>
            <w:sz w:val="24"/>
            <w:szCs w:val="24"/>
            <w:lang w:val="sr-Latn-CS"/>
          </w:rPr>
          <w:t>http://portal.ujn.gov.rs/</w:t>
        </w:r>
      </w:hyperlink>
    </w:p>
    <w:p w:rsidR="00112A71" w:rsidRPr="00D02A2E" w:rsidRDefault="00112A71" w:rsidP="00112A71">
      <w:pPr>
        <w:rPr>
          <w:rFonts w:ascii="Times New Roman" w:hAnsi="Times New Roman"/>
          <w:b/>
          <w:sz w:val="24"/>
          <w:szCs w:val="24"/>
          <w:u w:val="single"/>
          <w:lang w:val="sr-Latn-CS"/>
        </w:rPr>
      </w:pPr>
      <w:r>
        <w:rPr>
          <w:rFonts w:ascii="Times New Roman" w:hAnsi="Times New Roman"/>
          <w:b/>
          <w:sz w:val="24"/>
          <w:szCs w:val="24"/>
          <w:lang w:val="sr-Cyrl-CS"/>
        </w:rPr>
        <w:t>и на интернет</w:t>
      </w:r>
      <w:r w:rsidRPr="006B795E">
        <w:rPr>
          <w:rFonts w:ascii="Times New Roman" w:hAnsi="Times New Roman"/>
          <w:b/>
          <w:sz w:val="24"/>
          <w:szCs w:val="24"/>
          <w:lang w:val="sr-Cyrl-CS"/>
        </w:rPr>
        <w:t xml:space="preserve"> страни</w:t>
      </w:r>
      <w:r>
        <w:rPr>
          <w:rFonts w:ascii="Times New Roman" w:hAnsi="Times New Roman"/>
          <w:b/>
          <w:sz w:val="24"/>
          <w:szCs w:val="24"/>
          <w:lang w:val="sr-Cyrl-CS"/>
        </w:rPr>
        <w:t>ци</w:t>
      </w:r>
      <w:r w:rsidRPr="006B795E">
        <w:rPr>
          <w:rFonts w:ascii="Times New Roman" w:hAnsi="Times New Roman"/>
          <w:b/>
          <w:sz w:val="24"/>
          <w:szCs w:val="24"/>
          <w:lang w:val="sr-Cyrl-CS"/>
        </w:rPr>
        <w:t xml:space="preserve"> </w:t>
      </w:r>
      <w:r>
        <w:rPr>
          <w:rFonts w:ascii="Times New Roman" w:hAnsi="Times New Roman"/>
          <w:b/>
          <w:sz w:val="24"/>
          <w:szCs w:val="24"/>
          <w:lang w:val="sr-Cyrl-CS"/>
        </w:rPr>
        <w:t>Дома здравља Кањижа:</w:t>
      </w:r>
      <w:r>
        <w:rPr>
          <w:rFonts w:ascii="Times New Roman" w:hAnsi="Times New Roman"/>
          <w:b/>
          <w:sz w:val="24"/>
          <w:szCs w:val="24"/>
          <w:lang w:val="sr-Latn-CS"/>
        </w:rPr>
        <w:t>www.dzkanjiza.org.rs</w:t>
      </w:r>
    </w:p>
    <w:p w:rsidR="00112A71" w:rsidRPr="006B795E" w:rsidRDefault="00112A71" w:rsidP="00112A71">
      <w:pPr>
        <w:jc w:val="both"/>
        <w:rPr>
          <w:rFonts w:ascii="Times New Roman" w:hAnsi="Times New Roman"/>
          <w:b/>
          <w:sz w:val="24"/>
          <w:szCs w:val="24"/>
          <w:lang w:val="sr-Cyrl-CS"/>
        </w:rPr>
      </w:pPr>
    </w:p>
    <w:p w:rsidR="00112A71" w:rsidRPr="00380A82" w:rsidRDefault="00112A71"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1. ОПШТИ ПОДАЦИ О НАБАВЦИ</w:t>
      </w:r>
    </w:p>
    <w:p w:rsidR="000E7288" w:rsidRPr="00380A82" w:rsidRDefault="000E7288" w:rsidP="00380A82">
      <w:pPr>
        <w:rPr>
          <w:rFonts w:ascii="Times New Roman" w:hAnsi="Times New Roman"/>
          <w:b/>
          <w:sz w:val="24"/>
          <w:szCs w:val="24"/>
          <w:lang w:val="sr-Cyrl-CS"/>
        </w:rPr>
      </w:pPr>
    </w:p>
    <w:p w:rsidR="00112A71" w:rsidRPr="006B795E" w:rsidRDefault="00112A71" w:rsidP="00112A71">
      <w:pPr>
        <w:jc w:val="both"/>
        <w:rPr>
          <w:rFonts w:ascii="Times New Roman" w:hAnsi="Times New Roman"/>
          <w:b/>
          <w:sz w:val="24"/>
          <w:szCs w:val="24"/>
          <w:lang w:val="sr-Cyrl-CS"/>
        </w:rPr>
      </w:pPr>
      <w:r w:rsidRPr="006B795E">
        <w:rPr>
          <w:rFonts w:ascii="Times New Roman" w:hAnsi="Times New Roman"/>
          <w:b/>
          <w:sz w:val="24"/>
          <w:szCs w:val="24"/>
          <w:lang w:val="sr-Cyrl-CS"/>
        </w:rPr>
        <w:t>1.1. НАЗИВ АДРЕСА И ИНТЕРНЕТ СТРАН</w:t>
      </w:r>
      <w:r>
        <w:rPr>
          <w:rFonts w:ascii="Times New Roman" w:hAnsi="Times New Roman"/>
          <w:b/>
          <w:sz w:val="24"/>
          <w:szCs w:val="24"/>
          <w:lang w:val="sr-Cyrl-CS"/>
        </w:rPr>
        <w:t>ИЦА</w:t>
      </w:r>
      <w:r w:rsidRPr="006B795E">
        <w:rPr>
          <w:rFonts w:ascii="Times New Roman" w:hAnsi="Times New Roman"/>
          <w:b/>
          <w:sz w:val="24"/>
          <w:szCs w:val="24"/>
          <w:lang w:val="sr-Cyrl-CS"/>
        </w:rPr>
        <w:t xml:space="preserve"> НАРУЧИОЦА</w:t>
      </w:r>
    </w:p>
    <w:p w:rsidR="00112A71" w:rsidRPr="00884489" w:rsidRDefault="00112A71" w:rsidP="00112A71">
      <w:pPr>
        <w:jc w:val="both"/>
        <w:rPr>
          <w:rFonts w:ascii="Times New Roman" w:hAnsi="Times New Roman"/>
          <w:sz w:val="24"/>
          <w:szCs w:val="24"/>
          <w:lang w:val="sr-Latn-CS"/>
        </w:rPr>
      </w:pPr>
      <w:r>
        <w:rPr>
          <w:rFonts w:ascii="Times New Roman" w:hAnsi="Times New Roman"/>
          <w:sz w:val="24"/>
          <w:szCs w:val="24"/>
          <w:lang w:val="sr-Cyrl-CS"/>
        </w:rPr>
        <w:t>Дом здравља Кањижа, Карађорђева 53- Кањижа</w:t>
      </w:r>
      <w:r w:rsidRPr="006B795E">
        <w:rPr>
          <w:rFonts w:ascii="Times New Roman" w:hAnsi="Times New Roman"/>
          <w:sz w:val="24"/>
          <w:szCs w:val="24"/>
          <w:lang w:val="sr-Cyrl-CS"/>
        </w:rPr>
        <w:t>,</w:t>
      </w:r>
      <w:r>
        <w:rPr>
          <w:rFonts w:ascii="Times New Roman" w:hAnsi="Times New Roman"/>
          <w:sz w:val="24"/>
          <w:szCs w:val="24"/>
          <w:lang w:val="sr-Cyrl-CS"/>
        </w:rPr>
        <w:t>е-маил:</w:t>
      </w:r>
      <w:r w:rsidRPr="006B795E">
        <w:rPr>
          <w:rFonts w:ascii="Times New Roman" w:hAnsi="Times New Roman"/>
          <w:sz w:val="24"/>
          <w:szCs w:val="24"/>
          <w:lang w:val="sr-Cyrl-CS"/>
        </w:rPr>
        <w:t xml:space="preserve"> </w:t>
      </w:r>
      <w:r>
        <w:rPr>
          <w:rFonts w:ascii="Times New Roman" w:hAnsi="Times New Roman"/>
          <w:sz w:val="24"/>
          <w:szCs w:val="24"/>
          <w:lang w:val="sr-Latn-CS"/>
        </w:rPr>
        <w:t>dzkanjiza@tippnet.rs</w:t>
      </w:r>
    </w:p>
    <w:p w:rsidR="00112A71" w:rsidRPr="00884489" w:rsidRDefault="00112A71" w:rsidP="00112A71">
      <w:pPr>
        <w:jc w:val="both"/>
        <w:rPr>
          <w:rFonts w:ascii="Times New Roman" w:hAnsi="Times New Roman"/>
          <w:sz w:val="24"/>
          <w:szCs w:val="24"/>
          <w:lang w:val="sr-Latn-CS"/>
        </w:rPr>
      </w:pPr>
      <w:r w:rsidRPr="006B795E">
        <w:rPr>
          <w:rFonts w:ascii="Times New Roman" w:hAnsi="Times New Roman"/>
          <w:sz w:val="24"/>
          <w:szCs w:val="24"/>
          <w:lang w:val="sr-Cyrl-CS"/>
        </w:rPr>
        <w:t xml:space="preserve">ПИБ: </w:t>
      </w:r>
      <w:r>
        <w:rPr>
          <w:rFonts w:ascii="Times New Roman" w:hAnsi="Times New Roman"/>
          <w:sz w:val="24"/>
          <w:szCs w:val="24"/>
          <w:lang w:val="sr-Latn-CS"/>
        </w:rPr>
        <w:t>100870692</w:t>
      </w:r>
    </w:p>
    <w:p w:rsidR="00112A71" w:rsidRPr="00884489" w:rsidRDefault="00112A71" w:rsidP="00112A71">
      <w:pPr>
        <w:jc w:val="both"/>
        <w:rPr>
          <w:rFonts w:ascii="Times New Roman" w:hAnsi="Times New Roman"/>
          <w:sz w:val="24"/>
          <w:szCs w:val="24"/>
          <w:lang w:val="sr-Latn-CS"/>
        </w:rPr>
      </w:pPr>
      <w:r>
        <w:rPr>
          <w:rFonts w:ascii="Times New Roman" w:hAnsi="Times New Roman"/>
          <w:sz w:val="24"/>
          <w:szCs w:val="24"/>
          <w:lang w:val="sr-Cyrl-CS"/>
        </w:rPr>
        <w:t>Матични број:</w:t>
      </w:r>
      <w:r>
        <w:rPr>
          <w:rFonts w:ascii="Times New Roman" w:hAnsi="Times New Roman"/>
          <w:sz w:val="24"/>
          <w:szCs w:val="24"/>
          <w:lang w:val="sr-Latn-CS"/>
        </w:rPr>
        <w:t>08025266</w:t>
      </w:r>
    </w:p>
    <w:p w:rsidR="00112A71" w:rsidRPr="00884489" w:rsidRDefault="00112A71" w:rsidP="00112A71">
      <w:pPr>
        <w:jc w:val="both"/>
        <w:rPr>
          <w:rFonts w:ascii="Times New Roman" w:hAnsi="Times New Roman"/>
          <w:sz w:val="24"/>
          <w:szCs w:val="24"/>
          <w:lang w:val="sr-Cyrl-CS"/>
        </w:rPr>
      </w:pPr>
      <w:r w:rsidRPr="006B795E">
        <w:rPr>
          <w:rFonts w:ascii="Times New Roman" w:hAnsi="Times New Roman"/>
          <w:sz w:val="24"/>
          <w:szCs w:val="24"/>
          <w:lang w:val="sr-Cyrl-CS"/>
        </w:rPr>
        <w:t xml:space="preserve">Текући рачун: </w:t>
      </w:r>
      <w:r>
        <w:rPr>
          <w:rFonts w:ascii="Times New Roman" w:hAnsi="Times New Roman"/>
          <w:sz w:val="24"/>
          <w:szCs w:val="24"/>
          <w:lang w:val="sr-Latn-CS"/>
        </w:rPr>
        <w:t xml:space="preserve">840396667-26 </w:t>
      </w:r>
      <w:r>
        <w:rPr>
          <w:rFonts w:ascii="Times New Roman" w:hAnsi="Times New Roman"/>
          <w:sz w:val="24"/>
          <w:szCs w:val="24"/>
          <w:lang w:val="sr-Cyrl-CS"/>
        </w:rPr>
        <w:t>Управа за трезор</w:t>
      </w:r>
    </w:p>
    <w:p w:rsidR="00112A71" w:rsidRPr="006B795E" w:rsidRDefault="00112A71" w:rsidP="00112A71">
      <w:pPr>
        <w:jc w:val="both"/>
        <w:rPr>
          <w:rFonts w:ascii="Times New Roman" w:hAnsi="Times New Roman"/>
          <w:sz w:val="24"/>
          <w:szCs w:val="24"/>
          <w:lang w:val="sr-Cyrl-CS"/>
        </w:rPr>
      </w:pPr>
    </w:p>
    <w:p w:rsidR="00112A71" w:rsidRPr="006B795E" w:rsidRDefault="00112A71" w:rsidP="00112A71">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112A71" w:rsidRPr="006B795E" w:rsidRDefault="00112A71" w:rsidP="00112A71">
      <w:pPr>
        <w:ind w:right="-807"/>
        <w:jc w:val="both"/>
        <w:rPr>
          <w:rFonts w:ascii="Times New Roman" w:hAnsi="Times New Roman"/>
          <w:sz w:val="24"/>
          <w:szCs w:val="24"/>
          <w:lang w:val="sr-Cyrl-CS"/>
        </w:rPr>
      </w:pPr>
      <w:r>
        <w:rPr>
          <w:rFonts w:ascii="Times New Roman" w:hAnsi="Times New Roman"/>
          <w:sz w:val="24"/>
          <w:szCs w:val="24"/>
          <w:lang w:val="sr-Cyrl-CS"/>
        </w:rPr>
        <w:t>Поступак јавне набавке мале вредности, на основу члана 39</w:t>
      </w:r>
      <w:r w:rsidRPr="006B795E">
        <w:rPr>
          <w:rFonts w:ascii="Times New Roman" w:hAnsi="Times New Roman"/>
          <w:sz w:val="24"/>
          <w:szCs w:val="24"/>
          <w:lang w:val="sr-Cyrl-CS"/>
        </w:rPr>
        <w:t>. ЗЈН.</w:t>
      </w:r>
    </w:p>
    <w:p w:rsidR="00112A71" w:rsidRPr="006B795E" w:rsidRDefault="00112A71" w:rsidP="00112A71">
      <w:pPr>
        <w:jc w:val="both"/>
        <w:rPr>
          <w:rFonts w:ascii="Times New Roman" w:hAnsi="Times New Roman"/>
          <w:sz w:val="24"/>
          <w:szCs w:val="24"/>
          <w:lang w:val="sr-Cyrl-CS"/>
        </w:rPr>
      </w:pPr>
    </w:p>
    <w:p w:rsidR="00112A71" w:rsidRPr="006B795E" w:rsidRDefault="00112A71" w:rsidP="00112A71">
      <w:pPr>
        <w:jc w:val="both"/>
        <w:rPr>
          <w:rFonts w:ascii="Times New Roman" w:hAnsi="Times New Roman"/>
          <w:b/>
          <w:sz w:val="24"/>
          <w:szCs w:val="24"/>
          <w:lang w:val="sr-Cyrl-CS"/>
        </w:rPr>
      </w:pPr>
      <w:r w:rsidRPr="006B795E">
        <w:rPr>
          <w:rFonts w:ascii="Times New Roman" w:hAnsi="Times New Roman"/>
          <w:b/>
          <w:sz w:val="24"/>
          <w:szCs w:val="24"/>
          <w:lang w:val="sr-Cyrl-CS"/>
        </w:rPr>
        <w:t xml:space="preserve">1.3. ПРЕДМЕТ ЈАВНЕ НАБАВКЕ </w:t>
      </w:r>
    </w:p>
    <w:p w:rsidR="00112A71" w:rsidRDefault="00112A71" w:rsidP="00112A71">
      <w:pPr>
        <w:ind w:right="-807"/>
        <w:rPr>
          <w:rFonts w:ascii="Times New Roman" w:hAnsi="Times New Roman"/>
          <w:sz w:val="24"/>
          <w:szCs w:val="24"/>
        </w:rPr>
      </w:pPr>
      <w:r>
        <w:rPr>
          <w:rFonts w:ascii="Times New Roman" w:hAnsi="Times New Roman"/>
          <w:sz w:val="24"/>
          <w:szCs w:val="24"/>
          <w:lang w:val="sr-Cyrl-CS"/>
        </w:rPr>
        <w:t>Јавна набавка услуга – Одржавање медицинске и лабораторијске опреме</w:t>
      </w:r>
    </w:p>
    <w:p w:rsidR="004D2B4C" w:rsidRPr="004D2B4C" w:rsidRDefault="004D2B4C" w:rsidP="00112A71">
      <w:pPr>
        <w:ind w:right="-807"/>
        <w:rPr>
          <w:rFonts w:ascii="Times New Roman" w:hAnsi="Times New Roman"/>
          <w:b/>
          <w:sz w:val="24"/>
          <w:szCs w:val="24"/>
        </w:rPr>
      </w:pPr>
      <w:r w:rsidRPr="004D2B4C">
        <w:rPr>
          <w:rFonts w:ascii="Times New Roman" w:hAnsi="Times New Roman"/>
          <w:b/>
          <w:sz w:val="24"/>
          <w:szCs w:val="24"/>
        </w:rPr>
        <w:t>Процењена вредност набавке: 625.000,00 динара без ПДВ.</w:t>
      </w:r>
    </w:p>
    <w:p w:rsidR="004D2B4C" w:rsidRDefault="004D2B4C" w:rsidP="00112A71">
      <w:pPr>
        <w:ind w:right="-807"/>
        <w:rPr>
          <w:rFonts w:ascii="Times New Roman" w:hAnsi="Times New Roman"/>
          <w:sz w:val="24"/>
          <w:szCs w:val="24"/>
        </w:rPr>
      </w:pPr>
      <w:r>
        <w:rPr>
          <w:rFonts w:ascii="Times New Roman" w:hAnsi="Times New Roman"/>
          <w:sz w:val="24"/>
          <w:szCs w:val="24"/>
        </w:rPr>
        <w:t>Процењена вредност по партијама:</w:t>
      </w:r>
    </w:p>
    <w:p w:rsidR="004D2B4C" w:rsidRDefault="004D2B4C" w:rsidP="004D2B4C">
      <w:pPr>
        <w:pStyle w:val="Listaszerbekezds"/>
        <w:numPr>
          <w:ilvl w:val="0"/>
          <w:numId w:val="37"/>
        </w:numPr>
        <w:ind w:right="-807"/>
        <w:rPr>
          <w:rFonts w:ascii="Times New Roman" w:hAnsi="Times New Roman"/>
          <w:sz w:val="24"/>
          <w:szCs w:val="24"/>
        </w:rPr>
      </w:pPr>
      <w:r>
        <w:rPr>
          <w:rFonts w:ascii="Times New Roman" w:hAnsi="Times New Roman"/>
          <w:sz w:val="24"/>
          <w:szCs w:val="24"/>
        </w:rPr>
        <w:t>Партија: - Лабораторијска опрема: 350.000,00 динара без ПДВ.</w:t>
      </w:r>
    </w:p>
    <w:p w:rsidR="004D2B4C" w:rsidRDefault="004D2B4C" w:rsidP="004D2B4C">
      <w:pPr>
        <w:pStyle w:val="Listaszerbekezds"/>
        <w:numPr>
          <w:ilvl w:val="0"/>
          <w:numId w:val="37"/>
        </w:numPr>
        <w:ind w:right="-807"/>
        <w:rPr>
          <w:rFonts w:ascii="Times New Roman" w:hAnsi="Times New Roman"/>
          <w:sz w:val="24"/>
          <w:szCs w:val="24"/>
        </w:rPr>
      </w:pPr>
      <w:r>
        <w:rPr>
          <w:rFonts w:ascii="Times New Roman" w:hAnsi="Times New Roman"/>
          <w:sz w:val="24"/>
          <w:szCs w:val="24"/>
        </w:rPr>
        <w:t>Партија – Стоматолошка опрема:     50.000,00 динара без ПДВ.</w:t>
      </w:r>
    </w:p>
    <w:p w:rsidR="004D2B4C" w:rsidRPr="004D2B4C" w:rsidRDefault="004D2B4C" w:rsidP="004D2B4C">
      <w:pPr>
        <w:pStyle w:val="Listaszerbekezds"/>
        <w:numPr>
          <w:ilvl w:val="0"/>
          <w:numId w:val="37"/>
        </w:numPr>
        <w:ind w:right="-807"/>
        <w:rPr>
          <w:rFonts w:ascii="Times New Roman" w:hAnsi="Times New Roman"/>
          <w:sz w:val="24"/>
          <w:szCs w:val="24"/>
        </w:rPr>
      </w:pPr>
      <w:r>
        <w:rPr>
          <w:rFonts w:ascii="Times New Roman" w:hAnsi="Times New Roman"/>
          <w:sz w:val="24"/>
          <w:szCs w:val="24"/>
        </w:rPr>
        <w:t>Партија – Медицинска опрема:       225.000,00 динара без ПДВ.</w:t>
      </w:r>
    </w:p>
    <w:p w:rsidR="00112A71" w:rsidRPr="005D11D3" w:rsidRDefault="00112A71" w:rsidP="00112A71">
      <w:pPr>
        <w:ind w:right="-807"/>
        <w:jc w:val="both"/>
        <w:rPr>
          <w:rFonts w:ascii="Times New Roman" w:hAnsi="Times New Roman"/>
          <w:sz w:val="24"/>
          <w:szCs w:val="24"/>
          <w:lang w:val="sr-Latn-CS"/>
        </w:rPr>
      </w:pPr>
    </w:p>
    <w:p w:rsidR="00112A71" w:rsidRPr="006B795E" w:rsidRDefault="00112A71" w:rsidP="00112A71">
      <w:pPr>
        <w:ind w:right="-933"/>
        <w:jc w:val="both"/>
        <w:rPr>
          <w:rFonts w:ascii="Times New Roman" w:hAnsi="Times New Roman"/>
          <w:b/>
          <w:sz w:val="24"/>
          <w:szCs w:val="24"/>
          <w:lang w:val="sr-Cyrl-CS"/>
        </w:rPr>
      </w:pPr>
      <w:r w:rsidRPr="006B795E">
        <w:rPr>
          <w:rFonts w:ascii="Times New Roman" w:hAnsi="Times New Roman"/>
          <w:b/>
          <w:sz w:val="24"/>
          <w:szCs w:val="24"/>
          <w:lang w:val="sr-Cyrl-CS"/>
        </w:rPr>
        <w:t>1.4. КОНТАКТ ЛИЦЕ</w:t>
      </w:r>
    </w:p>
    <w:p w:rsidR="00112A71" w:rsidRPr="0087229B" w:rsidRDefault="00112A71" w:rsidP="00112A71">
      <w:pPr>
        <w:jc w:val="both"/>
        <w:rPr>
          <w:rFonts w:ascii="Times New Roman" w:hAnsi="Times New Roman"/>
          <w:sz w:val="24"/>
          <w:szCs w:val="24"/>
          <w:lang w:val="sr-Cyrl-CS"/>
        </w:rPr>
      </w:pPr>
      <w:r>
        <w:rPr>
          <w:rFonts w:ascii="Times New Roman" w:hAnsi="Times New Roman"/>
          <w:sz w:val="24"/>
          <w:szCs w:val="24"/>
          <w:lang w:val="sr-Cyrl-CS"/>
        </w:rPr>
        <w:t>Нађ Корнел</w:t>
      </w:r>
      <w:r w:rsidRPr="006B795E">
        <w:rPr>
          <w:rFonts w:ascii="Times New Roman" w:hAnsi="Times New Roman"/>
          <w:sz w:val="24"/>
          <w:szCs w:val="24"/>
          <w:lang w:val="sr-Cyrl-CS"/>
        </w:rPr>
        <w:t xml:space="preserve"> Е-маил: </w:t>
      </w:r>
      <w:hyperlink r:id="rId8" w:history="1">
        <w:r w:rsidRPr="00715E1B">
          <w:rPr>
            <w:rStyle w:val="Hiperhivatkozs"/>
            <w:rFonts w:ascii="Times New Roman" w:hAnsi="Times New Roman"/>
            <w:sz w:val="24"/>
            <w:szCs w:val="24"/>
          </w:rPr>
          <w:t>dzkanjiza@tippnet.rs</w:t>
        </w:r>
      </w:hyperlink>
      <w:r>
        <w:rPr>
          <w:rFonts w:ascii="Times New Roman" w:hAnsi="Times New Roman"/>
          <w:sz w:val="24"/>
          <w:szCs w:val="24"/>
          <w:lang w:val="sr-Cyrl-CS"/>
        </w:rPr>
        <w:t xml:space="preserve"> ; телефон: 024 874 105</w:t>
      </w:r>
    </w:p>
    <w:p w:rsidR="00112A71" w:rsidRPr="006B795E" w:rsidRDefault="00112A71" w:rsidP="00112A71">
      <w:pPr>
        <w:jc w:val="both"/>
        <w:rPr>
          <w:rFonts w:ascii="Times New Roman" w:hAnsi="Times New Roman"/>
          <w:sz w:val="24"/>
          <w:szCs w:val="24"/>
          <w:lang w:val="sr-Latn-CS"/>
        </w:rPr>
      </w:pPr>
    </w:p>
    <w:p w:rsidR="00112A71" w:rsidRPr="006B795E" w:rsidRDefault="00112A71" w:rsidP="00112A71">
      <w:pPr>
        <w:rPr>
          <w:rFonts w:ascii="Times New Roman" w:hAnsi="Times New Roman"/>
          <w:b/>
          <w:sz w:val="24"/>
          <w:szCs w:val="24"/>
          <w:lang w:val="sr-Cyrl-CS"/>
        </w:rPr>
      </w:pPr>
      <w:r w:rsidRPr="006B795E">
        <w:rPr>
          <w:rFonts w:ascii="Times New Roman" w:hAnsi="Times New Roman"/>
          <w:b/>
          <w:sz w:val="24"/>
          <w:szCs w:val="24"/>
          <w:lang w:val="sr-Latn-CS"/>
        </w:rPr>
        <w:t xml:space="preserve">1.5. </w:t>
      </w:r>
      <w:r w:rsidRPr="006B795E">
        <w:rPr>
          <w:rFonts w:ascii="Times New Roman" w:hAnsi="Times New Roman"/>
          <w:b/>
          <w:sz w:val="24"/>
          <w:szCs w:val="24"/>
          <w:lang w:val="sr-Cyrl-CS"/>
        </w:rPr>
        <w:t>ПОДАЦИ О НАЧИНУ, МЕСТУ И РОКОВИМА ЗА ПОДНОШЕЊЕ ПОНУДА</w:t>
      </w:r>
    </w:p>
    <w:p w:rsidR="00112A71" w:rsidRPr="006B795E" w:rsidRDefault="00112A71" w:rsidP="00112A71">
      <w:pPr>
        <w:jc w:val="both"/>
        <w:rPr>
          <w:rFonts w:ascii="Times New Roman" w:hAnsi="Times New Roman"/>
          <w:sz w:val="24"/>
          <w:szCs w:val="24"/>
          <w:lang w:val="sr-Cyrl-CS"/>
        </w:rPr>
      </w:pPr>
      <w:r w:rsidRPr="006B795E">
        <w:rPr>
          <w:rFonts w:ascii="Times New Roman" w:hAnsi="Times New Roman"/>
          <w:sz w:val="24"/>
          <w:szCs w:val="24"/>
          <w:lang w:val="sr-Cyrl-CS"/>
        </w:rPr>
        <w:t>Понуду са доказима о испуњености услова из конкурсне документације доставити у затвореној коверти или</w:t>
      </w:r>
      <w:r>
        <w:rPr>
          <w:rFonts w:ascii="Times New Roman" w:hAnsi="Times New Roman"/>
          <w:sz w:val="24"/>
          <w:szCs w:val="24"/>
          <w:lang w:val="sr-Cyrl-CS"/>
        </w:rPr>
        <w:t xml:space="preserve"> кутији на адресу: </w:t>
      </w:r>
      <w:r>
        <w:rPr>
          <w:rFonts w:ascii="Times New Roman" w:hAnsi="Times New Roman"/>
          <w:sz w:val="24"/>
          <w:szCs w:val="24"/>
        </w:rPr>
        <w:t>Дом здравља Кањижа</w:t>
      </w:r>
      <w:r>
        <w:rPr>
          <w:rFonts w:ascii="Times New Roman" w:hAnsi="Times New Roman"/>
          <w:sz w:val="24"/>
          <w:szCs w:val="24"/>
          <w:lang w:val="sr-Cyrl-CS"/>
        </w:rPr>
        <w:t>, улица Карађорђева бр. 53. 24420 Кањижа</w:t>
      </w:r>
      <w:r w:rsidRPr="006B795E">
        <w:rPr>
          <w:rFonts w:ascii="Times New Roman" w:hAnsi="Times New Roman"/>
          <w:sz w:val="24"/>
          <w:szCs w:val="24"/>
          <w:lang w:val="sr-Cyrl-CS"/>
        </w:rPr>
        <w:t>, са назнаком:</w:t>
      </w:r>
    </w:p>
    <w:p w:rsidR="00112A71" w:rsidRPr="006B795E" w:rsidRDefault="00112A71" w:rsidP="00112A71">
      <w:pPr>
        <w:jc w:val="both"/>
        <w:rPr>
          <w:rFonts w:ascii="Times New Roman" w:hAnsi="Times New Roman"/>
          <w:sz w:val="24"/>
          <w:szCs w:val="24"/>
          <w:lang w:val="sr-Cyrl-CS"/>
        </w:rPr>
      </w:pPr>
    </w:p>
    <w:p w:rsidR="00112A71" w:rsidRPr="006B795E" w:rsidRDefault="00112A71" w:rsidP="00112A71">
      <w:pPr>
        <w:jc w:val="both"/>
        <w:rPr>
          <w:rFonts w:ascii="Times New Roman" w:hAnsi="Times New Roman"/>
          <w:sz w:val="24"/>
          <w:szCs w:val="24"/>
          <w:lang w:val="sr-Cyrl-CS"/>
        </w:rPr>
      </w:pPr>
      <w:r w:rsidRPr="006B795E">
        <w:rPr>
          <w:rFonts w:ascii="Times New Roman" w:hAnsi="Times New Roman"/>
          <w:sz w:val="24"/>
          <w:szCs w:val="24"/>
          <w:lang w:val="sr-Cyrl-CS"/>
        </w:rPr>
        <w:t xml:space="preserve">„Понуда за јавну набавку </w:t>
      </w:r>
      <w:r>
        <w:rPr>
          <w:rFonts w:ascii="Times New Roman" w:hAnsi="Times New Roman"/>
          <w:sz w:val="24"/>
          <w:szCs w:val="24"/>
          <w:lang w:val="sr-Cyrl-CS"/>
        </w:rPr>
        <w:t>услуга</w:t>
      </w:r>
      <w:r w:rsidRPr="006B795E">
        <w:rPr>
          <w:rFonts w:ascii="Times New Roman" w:hAnsi="Times New Roman"/>
          <w:sz w:val="24"/>
          <w:szCs w:val="24"/>
          <w:lang w:val="sr-Cyrl-CS"/>
        </w:rPr>
        <w:t xml:space="preserve">  –  </w:t>
      </w:r>
      <w:r w:rsidR="005801B6">
        <w:rPr>
          <w:rFonts w:ascii="Times New Roman" w:hAnsi="Times New Roman"/>
          <w:b/>
          <w:sz w:val="24"/>
          <w:szCs w:val="24"/>
          <w:lang w:val="sr-Cyrl-CS"/>
        </w:rPr>
        <w:t>Одржавање медицинске и лабораторијске опреме</w:t>
      </w:r>
      <w:r>
        <w:rPr>
          <w:rFonts w:ascii="Times New Roman" w:hAnsi="Times New Roman"/>
          <w:sz w:val="24"/>
          <w:szCs w:val="24"/>
          <w:lang w:val="sr-Cyrl-CS"/>
        </w:rPr>
        <w:t xml:space="preserve"> ,</w:t>
      </w:r>
      <w:r w:rsidR="005801B6">
        <w:rPr>
          <w:rFonts w:ascii="Times New Roman" w:hAnsi="Times New Roman"/>
          <w:sz w:val="24"/>
          <w:szCs w:val="24"/>
          <w:lang w:val="sr-Cyrl-CS"/>
        </w:rPr>
        <w:t xml:space="preserve"> ЈН бр. 4</w:t>
      </w:r>
      <w:r>
        <w:rPr>
          <w:rFonts w:ascii="Times New Roman" w:hAnsi="Times New Roman"/>
          <w:sz w:val="24"/>
          <w:szCs w:val="24"/>
          <w:lang w:val="sr-Cyrl-CS"/>
        </w:rPr>
        <w:t>/2017</w:t>
      </w:r>
      <w:r w:rsidRPr="006B795E">
        <w:rPr>
          <w:rFonts w:ascii="Times New Roman" w:hAnsi="Times New Roman"/>
          <w:sz w:val="24"/>
          <w:szCs w:val="24"/>
          <w:lang w:val="sr-Cyrl-CS"/>
        </w:rPr>
        <w:t xml:space="preserve"> - НЕ ОТВАРАТИ“</w:t>
      </w:r>
    </w:p>
    <w:p w:rsidR="00112A71" w:rsidRPr="006B795E" w:rsidRDefault="00112A71" w:rsidP="00112A71">
      <w:pPr>
        <w:rPr>
          <w:rFonts w:ascii="Times New Roman" w:hAnsi="Times New Roman"/>
          <w:sz w:val="24"/>
          <w:szCs w:val="24"/>
          <w:lang w:val="sr-Latn-CS"/>
        </w:rPr>
      </w:pPr>
    </w:p>
    <w:p w:rsidR="00112A71" w:rsidRDefault="00112A71" w:rsidP="00112A71">
      <w:pPr>
        <w:jc w:val="both"/>
        <w:rPr>
          <w:rFonts w:ascii="Times New Roman" w:hAnsi="Times New Roman"/>
          <w:b/>
          <w:bCs/>
          <w:i/>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sidRPr="006B795E">
        <w:rPr>
          <w:rFonts w:ascii="Times New Roman" w:hAnsi="Times New Roman"/>
          <w:b/>
          <w:bCs/>
          <w:sz w:val="24"/>
          <w:szCs w:val="24"/>
          <w:lang w:val="sr-Latn-CS"/>
        </w:rPr>
        <w:t xml:space="preserve"> </w:t>
      </w:r>
      <w:r>
        <w:rPr>
          <w:rFonts w:ascii="Times New Roman" w:hAnsi="Times New Roman"/>
          <w:b/>
          <w:bCs/>
          <w:i/>
          <w:sz w:val="24"/>
          <w:szCs w:val="24"/>
          <w:lang w:val="sr-Cyrl-CS"/>
        </w:rPr>
        <w:t xml:space="preserve">Рок за подношење понуда  до </w:t>
      </w:r>
      <w:r>
        <w:rPr>
          <w:rFonts w:ascii="Times New Roman" w:hAnsi="Times New Roman"/>
          <w:b/>
          <w:bCs/>
          <w:i/>
          <w:sz w:val="24"/>
          <w:szCs w:val="24"/>
          <w:lang w:val="sr-Latn-CS"/>
        </w:rPr>
        <w:t>1</w:t>
      </w:r>
      <w:r w:rsidR="00C32C90">
        <w:rPr>
          <w:rFonts w:ascii="Times New Roman" w:hAnsi="Times New Roman"/>
          <w:b/>
          <w:bCs/>
          <w:i/>
          <w:sz w:val="24"/>
          <w:szCs w:val="24"/>
        </w:rPr>
        <w:t>3</w:t>
      </w:r>
      <w:r>
        <w:rPr>
          <w:rFonts w:ascii="Times New Roman" w:hAnsi="Times New Roman"/>
          <w:b/>
          <w:bCs/>
          <w:i/>
          <w:sz w:val="24"/>
          <w:szCs w:val="24"/>
        </w:rPr>
        <w:t>.04.2017</w:t>
      </w:r>
      <w:r>
        <w:rPr>
          <w:rFonts w:ascii="Times New Roman" w:hAnsi="Times New Roman"/>
          <w:b/>
          <w:bCs/>
          <w:i/>
          <w:sz w:val="24"/>
          <w:szCs w:val="24"/>
          <w:lang w:val="sr-Cyrl-CS"/>
        </w:rPr>
        <w:t>. године до 12,00 часова.</w:t>
      </w:r>
      <w:r w:rsidRPr="003E7E09">
        <w:rPr>
          <w:rFonts w:ascii="Times New Roman" w:hAnsi="Times New Roman"/>
          <w:b/>
          <w:bCs/>
          <w:i/>
          <w:sz w:val="24"/>
          <w:szCs w:val="24"/>
          <w:lang w:val="sr-Cyrl-CS"/>
        </w:rPr>
        <w:t xml:space="preserve"> </w:t>
      </w:r>
    </w:p>
    <w:p w:rsidR="00112A71" w:rsidRPr="003E7E09" w:rsidRDefault="00112A71" w:rsidP="00112A71">
      <w:pPr>
        <w:jc w:val="both"/>
        <w:rPr>
          <w:rFonts w:ascii="Times New Roman" w:hAnsi="Times New Roman"/>
          <w:b/>
          <w:bCs/>
          <w:i/>
          <w:sz w:val="24"/>
          <w:szCs w:val="24"/>
          <w:lang w:val="sr-Cyrl-CS"/>
        </w:rPr>
      </w:pPr>
    </w:p>
    <w:p w:rsidR="00112A71" w:rsidRPr="003E7E09" w:rsidRDefault="00112A71" w:rsidP="00112A71">
      <w:pPr>
        <w:jc w:val="both"/>
        <w:rPr>
          <w:rFonts w:ascii="Times New Roman" w:hAnsi="Times New Roman"/>
          <w:b/>
          <w:bCs/>
          <w:i/>
          <w:sz w:val="24"/>
          <w:szCs w:val="24"/>
          <w:lang w:val="sr-Cyrl-CS"/>
        </w:rPr>
      </w:pPr>
      <w:r w:rsidRPr="003E7E09">
        <w:rPr>
          <w:rFonts w:ascii="Times New Roman" w:hAnsi="Times New Roman"/>
          <w:b/>
          <w:bCs/>
          <w:i/>
          <w:sz w:val="24"/>
          <w:szCs w:val="24"/>
          <w:lang w:val="sr-Cyrl-CS"/>
        </w:rPr>
        <w:t>1.6. ОБАВЕШТЕЊЕ О МЕСТУ, ДАНУ И САТУ ОТВАРАЊА ПОНУДА</w:t>
      </w:r>
    </w:p>
    <w:p w:rsidR="00112A71" w:rsidRPr="003E7E09" w:rsidRDefault="00112A71" w:rsidP="00112A71">
      <w:pPr>
        <w:jc w:val="both"/>
        <w:rPr>
          <w:rFonts w:ascii="Times New Roman" w:hAnsi="Times New Roman"/>
          <w:b/>
          <w:bCs/>
          <w:i/>
          <w:sz w:val="24"/>
          <w:szCs w:val="24"/>
          <w:lang w:val="sr-Cyrl-CS"/>
        </w:rPr>
      </w:pPr>
      <w:r w:rsidRPr="003E7E09">
        <w:rPr>
          <w:rFonts w:ascii="Times New Roman" w:hAnsi="Times New Roman"/>
          <w:b/>
          <w:bCs/>
          <w:i/>
          <w:sz w:val="24"/>
          <w:szCs w:val="24"/>
        </w:rPr>
        <w:t xml:space="preserve">Благовремено достављене понуде биће јавно комисијски отворене у </w:t>
      </w:r>
      <w:r w:rsidRPr="003E7E09">
        <w:rPr>
          <w:rFonts w:ascii="Times New Roman" w:hAnsi="Times New Roman"/>
          <w:b/>
          <w:bCs/>
          <w:i/>
          <w:sz w:val="24"/>
          <w:szCs w:val="24"/>
          <w:lang w:val="sr-Cyrl-CS"/>
        </w:rPr>
        <w:t xml:space="preserve">Дому здравља Кањижа, ул. Свети Саве бр. 3. </w:t>
      </w:r>
      <w:r>
        <w:rPr>
          <w:rFonts w:ascii="Times New Roman" w:hAnsi="Times New Roman"/>
          <w:b/>
          <w:bCs/>
          <w:i/>
          <w:sz w:val="24"/>
          <w:szCs w:val="24"/>
          <w:lang w:val="sr-Cyrl-CS"/>
        </w:rPr>
        <w:t xml:space="preserve">дана </w:t>
      </w:r>
      <w:r w:rsidR="00C32C90">
        <w:rPr>
          <w:rFonts w:ascii="Times New Roman" w:hAnsi="Times New Roman"/>
          <w:b/>
          <w:bCs/>
          <w:i/>
          <w:sz w:val="24"/>
          <w:szCs w:val="24"/>
        </w:rPr>
        <w:t>13</w:t>
      </w:r>
      <w:r>
        <w:rPr>
          <w:rFonts w:ascii="Times New Roman" w:hAnsi="Times New Roman"/>
          <w:b/>
          <w:bCs/>
          <w:i/>
          <w:sz w:val="24"/>
          <w:szCs w:val="24"/>
        </w:rPr>
        <w:t>.04.2017</w:t>
      </w:r>
      <w:r>
        <w:rPr>
          <w:rFonts w:ascii="Times New Roman" w:hAnsi="Times New Roman"/>
          <w:b/>
          <w:bCs/>
          <w:i/>
          <w:sz w:val="24"/>
          <w:szCs w:val="24"/>
          <w:lang w:val="sr-Cyrl-CS"/>
        </w:rPr>
        <w:t xml:space="preserve">. године </w:t>
      </w:r>
      <w:r w:rsidR="00960D26">
        <w:rPr>
          <w:rFonts w:ascii="Times New Roman" w:hAnsi="Times New Roman"/>
          <w:b/>
          <w:bCs/>
          <w:i/>
          <w:sz w:val="24"/>
          <w:szCs w:val="24"/>
          <w:lang w:val="sr-Cyrl-CS"/>
        </w:rPr>
        <w:t xml:space="preserve"> у 1</w:t>
      </w:r>
      <w:r w:rsidR="00960D26">
        <w:rPr>
          <w:rFonts w:ascii="Times New Roman" w:hAnsi="Times New Roman"/>
          <w:b/>
          <w:bCs/>
          <w:i/>
          <w:sz w:val="24"/>
          <w:szCs w:val="24"/>
        </w:rPr>
        <w:t>3</w:t>
      </w:r>
      <w:r w:rsidR="00960D26">
        <w:rPr>
          <w:rFonts w:ascii="Times New Roman" w:hAnsi="Times New Roman"/>
          <w:b/>
          <w:bCs/>
          <w:i/>
          <w:sz w:val="24"/>
          <w:szCs w:val="24"/>
          <w:lang w:val="sr-Cyrl-CS"/>
        </w:rPr>
        <w:t>,</w:t>
      </w:r>
      <w:r w:rsidR="00960D26">
        <w:rPr>
          <w:rFonts w:ascii="Times New Roman" w:hAnsi="Times New Roman"/>
          <w:b/>
          <w:bCs/>
          <w:i/>
          <w:sz w:val="24"/>
          <w:szCs w:val="24"/>
        </w:rPr>
        <w:t>0</w:t>
      </w:r>
      <w:r w:rsidRPr="003E7E09">
        <w:rPr>
          <w:rFonts w:ascii="Times New Roman" w:hAnsi="Times New Roman"/>
          <w:b/>
          <w:bCs/>
          <w:i/>
          <w:sz w:val="24"/>
          <w:szCs w:val="24"/>
          <w:lang w:val="sr-Cyrl-CS"/>
        </w:rPr>
        <w:t>0 часова.</w:t>
      </w:r>
    </w:p>
    <w:p w:rsidR="00112A71" w:rsidRPr="003E7E09" w:rsidRDefault="00112A71" w:rsidP="00112A71">
      <w:pPr>
        <w:jc w:val="both"/>
        <w:rPr>
          <w:rFonts w:ascii="Times New Roman" w:hAnsi="Times New Roman"/>
          <w:b/>
          <w:bCs/>
          <w:i/>
          <w:sz w:val="24"/>
          <w:szCs w:val="24"/>
        </w:rPr>
      </w:pPr>
      <w:r w:rsidRPr="003E7E09">
        <w:rPr>
          <w:rFonts w:ascii="Times New Roman" w:hAnsi="Times New Roman"/>
          <w:b/>
          <w:bCs/>
          <w:i/>
          <w:sz w:val="24"/>
          <w:szCs w:val="24"/>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0E7288" w:rsidRDefault="00112A71" w:rsidP="00112A71">
      <w:pPr>
        <w:rPr>
          <w:rFonts w:ascii="Times New Roman" w:hAnsi="Times New Roman"/>
          <w:b/>
          <w:bCs/>
          <w:i/>
          <w:sz w:val="24"/>
          <w:szCs w:val="24"/>
        </w:rPr>
      </w:pPr>
      <w:r w:rsidRPr="003E7E09">
        <w:rPr>
          <w:rFonts w:ascii="Times New Roman" w:hAnsi="Times New Roman"/>
          <w:b/>
          <w:bCs/>
          <w:i/>
          <w:sz w:val="24"/>
          <w:szCs w:val="24"/>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5801B6" w:rsidRDefault="005801B6" w:rsidP="00112A71">
      <w:pPr>
        <w:rPr>
          <w:rFonts w:ascii="Times New Roman" w:hAnsi="Times New Roman"/>
          <w:b/>
          <w:sz w:val="24"/>
          <w:szCs w:val="24"/>
        </w:rPr>
      </w:pPr>
    </w:p>
    <w:p w:rsidR="004D2B4C" w:rsidRDefault="004D2B4C" w:rsidP="00112A71">
      <w:pPr>
        <w:rPr>
          <w:rFonts w:ascii="Times New Roman" w:hAnsi="Times New Roman"/>
          <w:b/>
          <w:sz w:val="24"/>
          <w:szCs w:val="24"/>
        </w:rPr>
      </w:pPr>
    </w:p>
    <w:p w:rsidR="004D2B4C" w:rsidRDefault="004D2B4C" w:rsidP="00112A71">
      <w:pPr>
        <w:rPr>
          <w:rFonts w:ascii="Times New Roman" w:hAnsi="Times New Roman"/>
          <w:b/>
          <w:sz w:val="24"/>
          <w:szCs w:val="24"/>
        </w:rPr>
      </w:pPr>
    </w:p>
    <w:p w:rsidR="004D2B4C" w:rsidRDefault="004D2B4C" w:rsidP="00112A71">
      <w:pPr>
        <w:rPr>
          <w:rFonts w:ascii="Times New Roman" w:hAnsi="Times New Roman"/>
          <w:b/>
          <w:sz w:val="24"/>
          <w:szCs w:val="24"/>
        </w:rPr>
      </w:pPr>
    </w:p>
    <w:p w:rsidR="004D2B4C" w:rsidRDefault="004D2B4C" w:rsidP="00112A71">
      <w:pPr>
        <w:rPr>
          <w:rFonts w:ascii="Times New Roman" w:hAnsi="Times New Roman"/>
          <w:b/>
          <w:sz w:val="24"/>
          <w:szCs w:val="24"/>
        </w:rPr>
      </w:pPr>
    </w:p>
    <w:p w:rsidR="004D2B4C" w:rsidRPr="004D2B4C" w:rsidRDefault="004D2B4C" w:rsidP="00112A71">
      <w:pPr>
        <w:rPr>
          <w:rFonts w:ascii="Times New Roman" w:hAnsi="Times New Roman"/>
          <w:b/>
          <w:sz w:val="24"/>
          <w:szCs w:val="24"/>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2. ПОДАЦИ О ПРЕДМЕТУ ЈАВНЕ НАБАВКЕ</w:t>
      </w: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2.1. ОПИС ПРЕДМЕТА НАБАВКЕ, НАЗИВ И ОЗНАКА ИЗ ОПШТЕГ РЕЧНИКА НАБАВКЕ</w:t>
      </w: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en-US"/>
        </w:rPr>
        <w:t>Предмет</w:t>
      </w:r>
      <w:r w:rsidR="00295733">
        <w:rPr>
          <w:rFonts w:ascii="Times New Roman" w:hAnsi="Times New Roman"/>
          <w:sz w:val="24"/>
          <w:szCs w:val="24"/>
          <w:lang w:val="en-US"/>
        </w:rPr>
        <w:t xml:space="preserve"> </w:t>
      </w:r>
      <w:r w:rsidRPr="00380A82">
        <w:rPr>
          <w:rFonts w:ascii="Times New Roman" w:hAnsi="Times New Roman"/>
          <w:sz w:val="24"/>
          <w:szCs w:val="24"/>
          <w:lang w:val="en-US"/>
        </w:rPr>
        <w:t>јавненабавке</w:t>
      </w:r>
      <w:r w:rsidR="00295733">
        <w:rPr>
          <w:rFonts w:ascii="Times New Roman" w:hAnsi="Times New Roman"/>
          <w:sz w:val="24"/>
          <w:szCs w:val="24"/>
          <w:lang w:val="en-US"/>
        </w:rPr>
        <w:t xml:space="preserve"> </w:t>
      </w:r>
      <w:r w:rsidRPr="00380A82">
        <w:rPr>
          <w:rFonts w:ascii="Times New Roman" w:hAnsi="Times New Roman"/>
          <w:sz w:val="24"/>
          <w:szCs w:val="24"/>
          <w:lang w:val="en-US"/>
        </w:rPr>
        <w:t>су</w:t>
      </w:r>
      <w:r w:rsidR="00295733">
        <w:rPr>
          <w:rFonts w:ascii="Times New Roman" w:hAnsi="Times New Roman"/>
          <w:sz w:val="24"/>
          <w:szCs w:val="24"/>
          <w:lang w:val="en-US"/>
        </w:rPr>
        <w:t xml:space="preserve"> </w:t>
      </w:r>
      <w:r w:rsidRPr="00380A82">
        <w:rPr>
          <w:rFonts w:ascii="Times New Roman" w:hAnsi="Times New Roman"/>
          <w:sz w:val="24"/>
          <w:szCs w:val="24"/>
          <w:lang w:val="sr-Cyrl-CS"/>
        </w:rPr>
        <w:t>услуге</w:t>
      </w:r>
      <w:r w:rsidRPr="00A15C9D">
        <w:rPr>
          <w:rFonts w:ascii="Times New Roman" w:hAnsi="Times New Roman"/>
          <w:sz w:val="24"/>
          <w:szCs w:val="24"/>
          <w:lang w:val="sr-Latn-CS"/>
        </w:rPr>
        <w:t xml:space="preserve"> – </w:t>
      </w:r>
      <w:r w:rsidR="005E7BEB">
        <w:rPr>
          <w:rFonts w:ascii="Times New Roman" w:hAnsi="Times New Roman"/>
          <w:sz w:val="24"/>
          <w:szCs w:val="24"/>
          <w:lang w:val="sr-Cyrl-CS"/>
        </w:rPr>
        <w:t xml:space="preserve">одржавање медицинске </w:t>
      </w:r>
      <w:r w:rsidR="00C64EFE">
        <w:rPr>
          <w:rFonts w:ascii="Times New Roman" w:hAnsi="Times New Roman"/>
          <w:sz w:val="24"/>
          <w:szCs w:val="24"/>
          <w:lang w:val="sr-Cyrl-CS"/>
        </w:rPr>
        <w:t xml:space="preserve">и лабораторијске </w:t>
      </w:r>
      <w:r w:rsidR="005E7BEB">
        <w:rPr>
          <w:rFonts w:ascii="Times New Roman" w:hAnsi="Times New Roman"/>
          <w:sz w:val="24"/>
          <w:szCs w:val="24"/>
          <w:lang w:val="sr-Cyrl-CS"/>
        </w:rPr>
        <w:t>опреме</w:t>
      </w:r>
    </w:p>
    <w:p w:rsidR="000E7288" w:rsidRPr="00380A82" w:rsidRDefault="000E7288" w:rsidP="00380A82">
      <w:pPr>
        <w:rPr>
          <w:rFonts w:ascii="Times New Roman" w:hAnsi="Times New Roman"/>
          <w:b/>
          <w:sz w:val="24"/>
          <w:szCs w:val="24"/>
          <w:lang w:val="sr-Cyrl-CS"/>
        </w:rPr>
      </w:pPr>
      <w:r w:rsidRPr="00A15C9D">
        <w:rPr>
          <w:rFonts w:ascii="Times New Roman" w:hAnsi="Times New Roman"/>
          <w:b/>
          <w:i/>
          <w:sz w:val="24"/>
          <w:szCs w:val="24"/>
          <w:lang w:val="sr-Cyrl-CS"/>
        </w:rPr>
        <w:t>Ознака из општег речника набавке</w:t>
      </w:r>
      <w:r w:rsidRPr="00A15C9D">
        <w:rPr>
          <w:rFonts w:ascii="Times New Roman" w:hAnsi="Times New Roman"/>
          <w:b/>
          <w:sz w:val="24"/>
          <w:szCs w:val="24"/>
          <w:lang w:val="sr-Cyrl-CS"/>
        </w:rPr>
        <w:t xml:space="preserve">: </w:t>
      </w:r>
      <w:r w:rsidRPr="00380A82">
        <w:rPr>
          <w:rFonts w:ascii="Times New Roman" w:hAnsi="Times New Roman"/>
          <w:b/>
          <w:sz w:val="24"/>
          <w:szCs w:val="24"/>
          <w:lang w:val="sr-Cyrl-CS"/>
        </w:rPr>
        <w:t xml:space="preserve">50400000 </w:t>
      </w:r>
      <w:r w:rsidR="008D13CD">
        <w:rPr>
          <w:rFonts w:ascii="Times New Roman" w:hAnsi="Times New Roman"/>
          <w:b/>
          <w:sz w:val="24"/>
          <w:szCs w:val="24"/>
          <w:lang w:val="sr-Cyrl-CS"/>
        </w:rPr>
        <w:t>–</w:t>
      </w:r>
      <w:r w:rsidRPr="00380A82">
        <w:rPr>
          <w:rFonts w:ascii="Times New Roman" w:hAnsi="Times New Roman"/>
          <w:b/>
          <w:sz w:val="24"/>
          <w:szCs w:val="24"/>
          <w:lang w:val="sr-Cyrl-CS"/>
        </w:rPr>
        <w:t xml:space="preserve"> </w:t>
      </w:r>
      <w:r w:rsidRPr="00380A82">
        <w:rPr>
          <w:rFonts w:ascii="Times New Roman" w:hAnsi="Times New Roman"/>
          <w:b/>
          <w:sz w:val="24"/>
          <w:szCs w:val="24"/>
        </w:rPr>
        <w:t>Услуге</w:t>
      </w:r>
      <w:r w:rsidR="008D13CD">
        <w:rPr>
          <w:rFonts w:ascii="Times New Roman" w:hAnsi="Times New Roman"/>
          <w:b/>
          <w:sz w:val="24"/>
          <w:szCs w:val="24"/>
        </w:rPr>
        <w:t xml:space="preserve"> </w:t>
      </w:r>
      <w:r w:rsidRPr="00380A82">
        <w:rPr>
          <w:rFonts w:ascii="Times New Roman" w:hAnsi="Times New Roman"/>
          <w:b/>
          <w:sz w:val="24"/>
          <w:szCs w:val="24"/>
        </w:rPr>
        <w:t>поправке и одржавања</w:t>
      </w:r>
      <w:r w:rsidR="008D13CD">
        <w:rPr>
          <w:rFonts w:ascii="Times New Roman" w:hAnsi="Times New Roman"/>
          <w:b/>
          <w:sz w:val="24"/>
          <w:szCs w:val="24"/>
        </w:rPr>
        <w:t xml:space="preserve"> </w:t>
      </w:r>
      <w:r w:rsidRPr="00380A82">
        <w:rPr>
          <w:rFonts w:ascii="Times New Roman" w:hAnsi="Times New Roman"/>
          <w:b/>
          <w:sz w:val="24"/>
          <w:szCs w:val="24"/>
        </w:rPr>
        <w:t>медицинске и прецизне</w:t>
      </w:r>
      <w:r w:rsidR="008D13CD">
        <w:rPr>
          <w:rFonts w:ascii="Times New Roman" w:hAnsi="Times New Roman"/>
          <w:b/>
          <w:sz w:val="24"/>
          <w:szCs w:val="24"/>
        </w:rPr>
        <w:t xml:space="preserve"> </w:t>
      </w:r>
      <w:r w:rsidRPr="00380A82">
        <w:rPr>
          <w:rFonts w:ascii="Times New Roman" w:hAnsi="Times New Roman"/>
          <w:b/>
          <w:sz w:val="24"/>
          <w:szCs w:val="24"/>
        </w:rPr>
        <w:t>опреме</w:t>
      </w:r>
    </w:p>
    <w:tbl>
      <w:tblPr>
        <w:tblW w:w="9238" w:type="dxa"/>
        <w:tblCellMar>
          <w:top w:w="15" w:type="dxa"/>
          <w:left w:w="15" w:type="dxa"/>
          <w:bottom w:w="15" w:type="dxa"/>
          <w:right w:w="15" w:type="dxa"/>
        </w:tblCellMar>
        <w:tblLook w:val="00A0"/>
      </w:tblPr>
      <w:tblGrid>
        <w:gridCol w:w="1173"/>
        <w:gridCol w:w="8065"/>
      </w:tblGrid>
      <w:tr w:rsidR="000E7288" w:rsidRPr="004140E9" w:rsidTr="00380A82">
        <w:tc>
          <w:tcPr>
            <w:tcW w:w="1087" w:type="dxa"/>
            <w:shd w:val="clear" w:color="auto" w:fill="FFFFFF"/>
            <w:vAlign w:val="center"/>
          </w:tcPr>
          <w:p w:rsidR="000E7288" w:rsidRPr="004D2B4C" w:rsidRDefault="000E7288" w:rsidP="00380A82">
            <w:pPr>
              <w:rPr>
                <w:rFonts w:ascii="Times New Roman" w:hAnsi="Times New Roman"/>
                <w:sz w:val="24"/>
                <w:szCs w:val="24"/>
              </w:rPr>
            </w:pPr>
          </w:p>
        </w:tc>
        <w:tc>
          <w:tcPr>
            <w:tcW w:w="7472" w:type="dxa"/>
            <w:shd w:val="clear" w:color="auto" w:fill="FFFFFF"/>
            <w:vAlign w:val="center"/>
          </w:tcPr>
          <w:p w:rsidR="000E7288" w:rsidRPr="004140E9" w:rsidRDefault="000E7288" w:rsidP="00380A82">
            <w:pPr>
              <w:rPr>
                <w:rFonts w:ascii="Times New Roman" w:hAnsi="Times New Roman"/>
                <w:b/>
                <w:sz w:val="24"/>
                <w:szCs w:val="24"/>
              </w:rPr>
            </w:pPr>
          </w:p>
        </w:tc>
      </w:tr>
    </w:tbl>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i/>
          <w:sz w:val="24"/>
          <w:szCs w:val="24"/>
          <w:u w:val="single"/>
          <w:lang w:val="sr-Cyrl-CS"/>
        </w:rPr>
      </w:pPr>
      <w:r w:rsidRPr="00380A82">
        <w:rPr>
          <w:rFonts w:ascii="Times New Roman" w:hAnsi="Times New Roman"/>
          <w:b/>
          <w:i/>
          <w:sz w:val="24"/>
          <w:szCs w:val="24"/>
          <w:u w:val="single"/>
          <w:lang w:val="sr-Cyrl-CS"/>
        </w:rPr>
        <w:t>3. ТЕХНИЧ</w:t>
      </w:r>
      <w:r>
        <w:rPr>
          <w:rFonts w:ascii="Times New Roman" w:hAnsi="Times New Roman"/>
          <w:b/>
          <w:i/>
          <w:sz w:val="24"/>
          <w:szCs w:val="24"/>
          <w:u w:val="single"/>
          <w:lang w:val="sr-Cyrl-CS"/>
        </w:rPr>
        <w:t>КЕ КАРАКТЕРИСТИКЕ (СПЕЦИФИКАЦИЈА)</w:t>
      </w:r>
      <w:r w:rsidR="00CD65AC">
        <w:rPr>
          <w:rFonts w:ascii="Times New Roman" w:hAnsi="Times New Roman"/>
          <w:b/>
          <w:i/>
          <w:sz w:val="24"/>
          <w:szCs w:val="24"/>
          <w:u w:val="single"/>
          <w:lang w:val="sr-Cyrl-CS"/>
        </w:rPr>
        <w:t xml:space="preserve"> ПРЕДСТАВЉА ПРИЛОГ КОНКУРСНЕ ДОКУМЕНТАЦИЈЕ !</w:t>
      </w:r>
    </w:p>
    <w:p w:rsidR="000E7288" w:rsidRDefault="000E7288" w:rsidP="00380A82">
      <w:pPr>
        <w:rPr>
          <w:rFonts w:ascii="Times New Roman" w:hAnsi="Times New Roman"/>
          <w:sz w:val="24"/>
          <w:szCs w:val="24"/>
          <w:lang w:val="sr-Cyrl-CS"/>
        </w:rPr>
      </w:pPr>
    </w:p>
    <w:p w:rsidR="00C64EFE" w:rsidRDefault="00C64EFE" w:rsidP="00380A82">
      <w:pPr>
        <w:rPr>
          <w:rFonts w:ascii="Times New Roman" w:hAnsi="Times New Roman"/>
          <w:sz w:val="24"/>
          <w:szCs w:val="24"/>
          <w:lang w:val="sr-Cyrl-CS"/>
        </w:rPr>
      </w:pPr>
    </w:p>
    <w:p w:rsidR="00C64EFE" w:rsidRDefault="00C64EFE" w:rsidP="00380A82">
      <w:pPr>
        <w:rPr>
          <w:rFonts w:ascii="Times New Roman" w:hAnsi="Times New Roman"/>
          <w:sz w:val="24"/>
          <w:szCs w:val="24"/>
          <w:lang w:val="sr-Cyrl-CS"/>
        </w:rPr>
      </w:pPr>
    </w:p>
    <w:p w:rsidR="00C64EFE" w:rsidRDefault="00C64EFE" w:rsidP="00380A82">
      <w:pPr>
        <w:rPr>
          <w:rFonts w:ascii="Times New Roman" w:hAnsi="Times New Roman"/>
          <w:sz w:val="24"/>
          <w:szCs w:val="24"/>
          <w:lang w:val="sr-Cyrl-CS"/>
        </w:rPr>
      </w:pPr>
    </w:p>
    <w:p w:rsidR="00C64EFE" w:rsidRDefault="00C64EFE" w:rsidP="00380A82">
      <w:pPr>
        <w:rPr>
          <w:rFonts w:ascii="Times New Roman" w:hAnsi="Times New Roman"/>
          <w:sz w:val="24"/>
          <w:szCs w:val="24"/>
          <w:lang w:val="sr-Cyrl-CS"/>
        </w:rPr>
      </w:pPr>
    </w:p>
    <w:p w:rsidR="00C64EFE" w:rsidRDefault="00C64EFE" w:rsidP="00380A82">
      <w:pPr>
        <w:rPr>
          <w:rFonts w:ascii="Times New Roman" w:hAnsi="Times New Roman"/>
          <w:sz w:val="24"/>
          <w:szCs w:val="24"/>
          <w:lang w:val="sr-Cyrl-CS"/>
        </w:rPr>
      </w:pPr>
    </w:p>
    <w:p w:rsidR="00C64EFE" w:rsidRDefault="00C64EFE" w:rsidP="00380A82">
      <w:pPr>
        <w:rPr>
          <w:rFonts w:ascii="Times New Roman" w:hAnsi="Times New Roman"/>
          <w:sz w:val="24"/>
          <w:szCs w:val="24"/>
          <w:lang w:val="sr-Cyrl-CS"/>
        </w:rPr>
      </w:pPr>
    </w:p>
    <w:p w:rsidR="00C64EFE" w:rsidRDefault="00C64EFE" w:rsidP="00380A82">
      <w:pPr>
        <w:rPr>
          <w:rFonts w:ascii="Times New Roman" w:hAnsi="Times New Roman"/>
          <w:sz w:val="24"/>
          <w:szCs w:val="24"/>
          <w:lang w:val="sr-Cyrl-CS"/>
        </w:rPr>
      </w:pPr>
    </w:p>
    <w:p w:rsidR="00C64EFE" w:rsidRDefault="00C64EFE" w:rsidP="00380A82">
      <w:pPr>
        <w:rPr>
          <w:rFonts w:ascii="Times New Roman" w:hAnsi="Times New Roman"/>
          <w:sz w:val="24"/>
          <w:szCs w:val="24"/>
          <w:lang w:val="sr-Cyrl-CS"/>
        </w:rPr>
      </w:pPr>
    </w:p>
    <w:p w:rsidR="00C64EFE" w:rsidRDefault="00C64EFE" w:rsidP="00380A82">
      <w:pPr>
        <w:rPr>
          <w:rFonts w:ascii="Times New Roman" w:hAnsi="Times New Roman"/>
          <w:sz w:val="24"/>
          <w:szCs w:val="24"/>
          <w:lang w:val="sr-Cyrl-CS"/>
        </w:rPr>
      </w:pPr>
    </w:p>
    <w:p w:rsidR="00C64EFE" w:rsidRDefault="00C64EFE"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0B7207" w:rsidRDefault="000B7207" w:rsidP="00380A82">
      <w:pPr>
        <w:rPr>
          <w:rFonts w:ascii="Times New Roman" w:hAnsi="Times New Roman"/>
          <w:sz w:val="24"/>
          <w:szCs w:val="24"/>
          <w:lang w:val="sr-Cyrl-CS"/>
        </w:rPr>
      </w:pPr>
    </w:p>
    <w:p w:rsidR="000B7207" w:rsidRPr="003C2BC4" w:rsidRDefault="000B7207" w:rsidP="00380A82">
      <w:pPr>
        <w:rPr>
          <w:rFonts w:ascii="Times New Roman" w:hAnsi="Times New Roman"/>
          <w:sz w:val="24"/>
          <w:szCs w:val="24"/>
          <w:lang w:val="sr-Cyrl-CS"/>
        </w:rPr>
      </w:pPr>
    </w:p>
    <w:p w:rsidR="000E7288" w:rsidRPr="00380A82" w:rsidRDefault="000E7288" w:rsidP="00380A82">
      <w:pPr>
        <w:numPr>
          <w:ilvl w:val="1"/>
          <w:numId w:val="35"/>
        </w:numPr>
        <w:rPr>
          <w:rFonts w:ascii="Times New Roman" w:hAnsi="Times New Roman"/>
          <w:b/>
          <w:sz w:val="24"/>
          <w:szCs w:val="24"/>
          <w:lang w:val="sr-Cyrl-CS"/>
        </w:rPr>
      </w:pPr>
      <w:r w:rsidRPr="00380A82">
        <w:rPr>
          <w:rFonts w:ascii="Times New Roman" w:hAnsi="Times New Roman"/>
          <w:b/>
          <w:sz w:val="24"/>
          <w:szCs w:val="24"/>
          <w:lang w:val="sr-Cyrl-CS"/>
        </w:rPr>
        <w:t>ОБРАЗАЦ СТРУКТУРЕ ЦЕНЕ</w:t>
      </w:r>
    </w:p>
    <w:p w:rsidR="000E7288" w:rsidRPr="00380A82" w:rsidRDefault="000E7288" w:rsidP="00380A82">
      <w:pPr>
        <w:rPr>
          <w:rFonts w:ascii="Times New Roman" w:hAnsi="Times New Roman"/>
          <w:b/>
          <w:sz w:val="24"/>
          <w:szCs w:val="24"/>
          <w:lang w:val="sr-Latn-CS"/>
        </w:rPr>
      </w:pPr>
    </w:p>
    <w:p w:rsidR="000E7288" w:rsidRPr="00380A82" w:rsidRDefault="000E7288" w:rsidP="00380A82">
      <w:pPr>
        <w:rPr>
          <w:rFonts w:ascii="Times New Roman" w:hAnsi="Times New Roman"/>
          <w:b/>
          <w:sz w:val="24"/>
          <w:szCs w:val="24"/>
          <w:lang w:val="sr-Latn-CS"/>
        </w:rPr>
      </w:pPr>
    </w:p>
    <w:p w:rsidR="000E7288" w:rsidRPr="00380A82" w:rsidRDefault="000E7288" w:rsidP="00380A82">
      <w:pPr>
        <w:rPr>
          <w:rFonts w:ascii="Times New Roman" w:hAnsi="Times New Roman"/>
          <w:b/>
          <w:sz w:val="24"/>
          <w:szCs w:val="24"/>
          <w:lang w:val="sr-Latn-CS"/>
        </w:rPr>
      </w:pPr>
    </w:p>
    <w:tbl>
      <w:tblPr>
        <w:tblW w:w="5900" w:type="dxa"/>
        <w:tblInd w:w="55" w:type="dxa"/>
        <w:tblCellMar>
          <w:left w:w="70" w:type="dxa"/>
          <w:right w:w="70" w:type="dxa"/>
        </w:tblCellMar>
        <w:tblLook w:val="00A0"/>
      </w:tblPr>
      <w:tblGrid>
        <w:gridCol w:w="3280"/>
        <w:gridCol w:w="2620"/>
      </w:tblGrid>
      <w:tr w:rsidR="000E7288" w:rsidRPr="004140E9" w:rsidTr="00380A82">
        <w:trPr>
          <w:trHeight w:val="540"/>
        </w:trPr>
        <w:tc>
          <w:tcPr>
            <w:tcW w:w="3280" w:type="dxa"/>
            <w:tcBorders>
              <w:top w:val="single" w:sz="8" w:space="0" w:color="auto"/>
              <w:left w:val="single" w:sz="8" w:space="0" w:color="auto"/>
              <w:bottom w:val="single" w:sz="4" w:space="0" w:color="auto"/>
              <w:right w:val="nil"/>
            </w:tcBorders>
            <w:noWrap/>
            <w:vAlign w:val="bottom"/>
          </w:tcPr>
          <w:p w:rsidR="000E7288" w:rsidRPr="004140E9" w:rsidRDefault="000E7288" w:rsidP="00380A82">
            <w:pPr>
              <w:rPr>
                <w:rFonts w:ascii="Times New Roman" w:hAnsi="Times New Roman"/>
                <w:b/>
                <w:bCs/>
                <w:sz w:val="24"/>
                <w:szCs w:val="24"/>
              </w:rPr>
            </w:pPr>
            <w:r w:rsidRPr="004140E9">
              <w:rPr>
                <w:rFonts w:ascii="Times New Roman" w:hAnsi="Times New Roman"/>
                <w:b/>
                <w:bCs/>
                <w:sz w:val="24"/>
                <w:szCs w:val="24"/>
              </w:rPr>
              <w:t>УКУПНА ЦЕНА БЕЗ ПДВ.</w:t>
            </w:r>
          </w:p>
        </w:tc>
        <w:tc>
          <w:tcPr>
            <w:tcW w:w="2620" w:type="dxa"/>
            <w:tcBorders>
              <w:top w:val="single" w:sz="8" w:space="0" w:color="auto"/>
              <w:left w:val="single" w:sz="8" w:space="0" w:color="auto"/>
              <w:bottom w:val="single" w:sz="8" w:space="0" w:color="auto"/>
              <w:right w:val="single" w:sz="8" w:space="0" w:color="auto"/>
            </w:tcBorders>
            <w:noWrap/>
            <w:vAlign w:val="bottom"/>
          </w:tcPr>
          <w:p w:rsidR="000E7288" w:rsidRPr="004140E9" w:rsidRDefault="000E7288" w:rsidP="00380A82">
            <w:pPr>
              <w:rPr>
                <w:rFonts w:ascii="Times New Roman" w:hAnsi="Times New Roman"/>
                <w:b/>
                <w:sz w:val="24"/>
                <w:szCs w:val="24"/>
              </w:rPr>
            </w:pPr>
            <w:r w:rsidRPr="004140E9">
              <w:rPr>
                <w:rFonts w:ascii="Times New Roman" w:hAnsi="Times New Roman"/>
                <w:b/>
                <w:sz w:val="24"/>
                <w:szCs w:val="24"/>
              </w:rPr>
              <w:t> </w:t>
            </w:r>
          </w:p>
        </w:tc>
      </w:tr>
      <w:tr w:rsidR="000E7288" w:rsidRPr="004140E9" w:rsidTr="00380A82">
        <w:trPr>
          <w:trHeight w:val="390"/>
        </w:trPr>
        <w:tc>
          <w:tcPr>
            <w:tcW w:w="3280" w:type="dxa"/>
            <w:tcBorders>
              <w:top w:val="nil"/>
              <w:left w:val="single" w:sz="8" w:space="0" w:color="auto"/>
              <w:bottom w:val="single" w:sz="4" w:space="0" w:color="auto"/>
              <w:right w:val="single" w:sz="4" w:space="0" w:color="auto"/>
            </w:tcBorders>
            <w:noWrap/>
            <w:vAlign w:val="bottom"/>
          </w:tcPr>
          <w:p w:rsidR="000E7288" w:rsidRPr="004140E9" w:rsidRDefault="000E7288" w:rsidP="00380A82">
            <w:pPr>
              <w:rPr>
                <w:rFonts w:ascii="Times New Roman" w:hAnsi="Times New Roman"/>
                <w:b/>
                <w:bCs/>
                <w:sz w:val="24"/>
                <w:szCs w:val="24"/>
              </w:rPr>
            </w:pPr>
            <w:r w:rsidRPr="004140E9">
              <w:rPr>
                <w:rFonts w:ascii="Times New Roman" w:hAnsi="Times New Roman"/>
                <w:b/>
                <w:bCs/>
                <w:sz w:val="24"/>
                <w:szCs w:val="24"/>
              </w:rPr>
              <w:t> </w:t>
            </w:r>
          </w:p>
        </w:tc>
        <w:tc>
          <w:tcPr>
            <w:tcW w:w="2620" w:type="dxa"/>
            <w:tcBorders>
              <w:top w:val="nil"/>
              <w:left w:val="nil"/>
              <w:bottom w:val="nil"/>
              <w:right w:val="single" w:sz="8" w:space="0" w:color="auto"/>
            </w:tcBorders>
            <w:noWrap/>
            <w:vAlign w:val="bottom"/>
          </w:tcPr>
          <w:p w:rsidR="000E7288" w:rsidRPr="004140E9" w:rsidRDefault="000E7288" w:rsidP="00380A82">
            <w:pPr>
              <w:rPr>
                <w:rFonts w:ascii="Times New Roman" w:hAnsi="Times New Roman"/>
                <w:b/>
                <w:sz w:val="24"/>
                <w:szCs w:val="24"/>
              </w:rPr>
            </w:pPr>
            <w:r w:rsidRPr="004140E9">
              <w:rPr>
                <w:rFonts w:ascii="Times New Roman" w:hAnsi="Times New Roman"/>
                <w:b/>
                <w:sz w:val="24"/>
                <w:szCs w:val="24"/>
              </w:rPr>
              <w:t> </w:t>
            </w:r>
          </w:p>
        </w:tc>
      </w:tr>
      <w:tr w:rsidR="000E7288" w:rsidRPr="004140E9" w:rsidTr="00380A82">
        <w:trPr>
          <w:trHeight w:val="555"/>
        </w:trPr>
        <w:tc>
          <w:tcPr>
            <w:tcW w:w="3280" w:type="dxa"/>
            <w:tcBorders>
              <w:top w:val="nil"/>
              <w:left w:val="single" w:sz="8" w:space="0" w:color="auto"/>
              <w:bottom w:val="single" w:sz="4" w:space="0" w:color="auto"/>
              <w:right w:val="nil"/>
            </w:tcBorders>
            <w:noWrap/>
            <w:vAlign w:val="bottom"/>
          </w:tcPr>
          <w:p w:rsidR="000E7288" w:rsidRPr="004140E9" w:rsidRDefault="000E7288" w:rsidP="00380A82">
            <w:pPr>
              <w:rPr>
                <w:rFonts w:ascii="Times New Roman" w:hAnsi="Times New Roman"/>
                <w:b/>
                <w:bCs/>
                <w:sz w:val="24"/>
                <w:szCs w:val="24"/>
              </w:rPr>
            </w:pPr>
            <w:r w:rsidRPr="004140E9">
              <w:rPr>
                <w:rFonts w:ascii="Times New Roman" w:hAnsi="Times New Roman"/>
                <w:b/>
                <w:bCs/>
                <w:sz w:val="24"/>
                <w:szCs w:val="24"/>
              </w:rPr>
              <w:t>ИЗНОС ПДВ-а:</w:t>
            </w:r>
          </w:p>
        </w:tc>
        <w:tc>
          <w:tcPr>
            <w:tcW w:w="2620" w:type="dxa"/>
            <w:tcBorders>
              <w:top w:val="single" w:sz="8" w:space="0" w:color="auto"/>
              <w:left w:val="single" w:sz="8" w:space="0" w:color="auto"/>
              <w:bottom w:val="single" w:sz="8" w:space="0" w:color="auto"/>
              <w:right w:val="single" w:sz="8" w:space="0" w:color="auto"/>
            </w:tcBorders>
            <w:noWrap/>
            <w:vAlign w:val="bottom"/>
          </w:tcPr>
          <w:p w:rsidR="000E7288" w:rsidRPr="004140E9" w:rsidRDefault="000E7288" w:rsidP="00380A82">
            <w:pPr>
              <w:rPr>
                <w:rFonts w:ascii="Times New Roman" w:hAnsi="Times New Roman"/>
                <w:b/>
                <w:sz w:val="24"/>
                <w:szCs w:val="24"/>
              </w:rPr>
            </w:pPr>
            <w:r w:rsidRPr="004140E9">
              <w:rPr>
                <w:rFonts w:ascii="Times New Roman" w:hAnsi="Times New Roman"/>
                <w:b/>
                <w:sz w:val="24"/>
                <w:szCs w:val="24"/>
              </w:rPr>
              <w:t> </w:t>
            </w:r>
          </w:p>
        </w:tc>
      </w:tr>
      <w:tr w:rsidR="000E7288" w:rsidRPr="004140E9" w:rsidTr="00380A82">
        <w:trPr>
          <w:trHeight w:val="390"/>
        </w:trPr>
        <w:tc>
          <w:tcPr>
            <w:tcW w:w="3280" w:type="dxa"/>
            <w:tcBorders>
              <w:top w:val="nil"/>
              <w:left w:val="single" w:sz="8" w:space="0" w:color="auto"/>
              <w:bottom w:val="single" w:sz="4" w:space="0" w:color="auto"/>
              <w:right w:val="single" w:sz="4" w:space="0" w:color="auto"/>
            </w:tcBorders>
            <w:noWrap/>
            <w:vAlign w:val="bottom"/>
          </w:tcPr>
          <w:p w:rsidR="000E7288" w:rsidRPr="004140E9" w:rsidRDefault="000E7288" w:rsidP="00380A82">
            <w:pPr>
              <w:rPr>
                <w:rFonts w:ascii="Times New Roman" w:hAnsi="Times New Roman"/>
                <w:b/>
                <w:bCs/>
                <w:sz w:val="24"/>
                <w:szCs w:val="24"/>
              </w:rPr>
            </w:pPr>
            <w:r w:rsidRPr="004140E9">
              <w:rPr>
                <w:rFonts w:ascii="Times New Roman" w:hAnsi="Times New Roman"/>
                <w:b/>
                <w:bCs/>
                <w:sz w:val="24"/>
                <w:szCs w:val="24"/>
              </w:rPr>
              <w:t> </w:t>
            </w:r>
          </w:p>
        </w:tc>
        <w:tc>
          <w:tcPr>
            <w:tcW w:w="2620" w:type="dxa"/>
            <w:tcBorders>
              <w:top w:val="nil"/>
              <w:left w:val="nil"/>
              <w:bottom w:val="nil"/>
              <w:right w:val="single" w:sz="8" w:space="0" w:color="auto"/>
            </w:tcBorders>
            <w:noWrap/>
            <w:vAlign w:val="bottom"/>
          </w:tcPr>
          <w:p w:rsidR="000E7288" w:rsidRPr="004140E9" w:rsidRDefault="000E7288" w:rsidP="00380A82">
            <w:pPr>
              <w:rPr>
                <w:rFonts w:ascii="Times New Roman" w:hAnsi="Times New Roman"/>
                <w:b/>
                <w:sz w:val="24"/>
                <w:szCs w:val="24"/>
              </w:rPr>
            </w:pPr>
            <w:r w:rsidRPr="004140E9">
              <w:rPr>
                <w:rFonts w:ascii="Times New Roman" w:hAnsi="Times New Roman"/>
                <w:b/>
                <w:sz w:val="24"/>
                <w:szCs w:val="24"/>
              </w:rPr>
              <w:t> </w:t>
            </w:r>
          </w:p>
        </w:tc>
      </w:tr>
      <w:tr w:rsidR="000E7288" w:rsidRPr="004140E9" w:rsidTr="00380A82">
        <w:trPr>
          <w:trHeight w:val="570"/>
        </w:trPr>
        <w:tc>
          <w:tcPr>
            <w:tcW w:w="3280" w:type="dxa"/>
            <w:tcBorders>
              <w:top w:val="nil"/>
              <w:left w:val="single" w:sz="8" w:space="0" w:color="auto"/>
              <w:bottom w:val="single" w:sz="8" w:space="0" w:color="auto"/>
              <w:right w:val="nil"/>
            </w:tcBorders>
            <w:noWrap/>
            <w:vAlign w:val="bottom"/>
          </w:tcPr>
          <w:p w:rsidR="000E7288" w:rsidRPr="004140E9" w:rsidRDefault="000E7288" w:rsidP="00380A82">
            <w:pPr>
              <w:rPr>
                <w:rFonts w:ascii="Times New Roman" w:hAnsi="Times New Roman"/>
                <w:b/>
                <w:bCs/>
                <w:sz w:val="24"/>
                <w:szCs w:val="24"/>
              </w:rPr>
            </w:pPr>
            <w:r w:rsidRPr="004140E9">
              <w:rPr>
                <w:rFonts w:ascii="Times New Roman" w:hAnsi="Times New Roman"/>
                <w:b/>
                <w:bCs/>
                <w:sz w:val="24"/>
                <w:szCs w:val="24"/>
              </w:rPr>
              <w:t>УКУПНА ЦЕНА СА ПДВ:</w:t>
            </w:r>
          </w:p>
        </w:tc>
        <w:tc>
          <w:tcPr>
            <w:tcW w:w="2620" w:type="dxa"/>
            <w:tcBorders>
              <w:top w:val="single" w:sz="8" w:space="0" w:color="auto"/>
              <w:left w:val="single" w:sz="8" w:space="0" w:color="auto"/>
              <w:bottom w:val="single" w:sz="8" w:space="0" w:color="auto"/>
              <w:right w:val="single" w:sz="8" w:space="0" w:color="auto"/>
            </w:tcBorders>
            <w:noWrap/>
            <w:vAlign w:val="bottom"/>
          </w:tcPr>
          <w:p w:rsidR="000E7288" w:rsidRPr="004140E9" w:rsidRDefault="000E7288" w:rsidP="00380A82">
            <w:pPr>
              <w:rPr>
                <w:rFonts w:ascii="Times New Roman" w:hAnsi="Times New Roman"/>
                <w:b/>
                <w:sz w:val="24"/>
                <w:szCs w:val="24"/>
              </w:rPr>
            </w:pPr>
            <w:r w:rsidRPr="004140E9">
              <w:rPr>
                <w:rFonts w:ascii="Times New Roman" w:hAnsi="Times New Roman"/>
                <w:b/>
                <w:sz w:val="24"/>
                <w:szCs w:val="24"/>
              </w:rPr>
              <w:t> </w:t>
            </w:r>
          </w:p>
        </w:tc>
      </w:tr>
    </w:tbl>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Latn-CS"/>
        </w:rPr>
      </w:pPr>
    </w:p>
    <w:p w:rsidR="000E7288" w:rsidRDefault="000E7288"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B7207" w:rsidRDefault="008D13CD" w:rsidP="00380A82">
      <w:pPr>
        <w:rPr>
          <w:rFonts w:ascii="Times New Roman" w:hAnsi="Times New Roman"/>
          <w:b/>
          <w:sz w:val="24"/>
          <w:szCs w:val="24"/>
          <w:lang w:val="sr-Cyrl-CS"/>
        </w:rPr>
      </w:pPr>
      <w:r>
        <w:rPr>
          <w:rFonts w:ascii="Times New Roman" w:hAnsi="Times New Roman"/>
          <w:b/>
          <w:sz w:val="24"/>
          <w:szCs w:val="24"/>
          <w:lang w:val="sr-Latn-CS"/>
        </w:rPr>
        <w:tab/>
      </w:r>
      <w:r>
        <w:rPr>
          <w:rFonts w:ascii="Times New Roman" w:hAnsi="Times New Roman"/>
          <w:b/>
          <w:sz w:val="24"/>
          <w:szCs w:val="24"/>
          <w:lang w:val="sr-Latn-CS"/>
        </w:rPr>
        <w:tab/>
      </w:r>
      <w:r>
        <w:rPr>
          <w:rFonts w:ascii="Times New Roman" w:hAnsi="Times New Roman"/>
          <w:b/>
          <w:sz w:val="24"/>
          <w:szCs w:val="24"/>
          <w:lang w:val="sr-Latn-CS"/>
        </w:rPr>
        <w:tab/>
      </w:r>
      <w:r>
        <w:rPr>
          <w:rFonts w:ascii="Times New Roman" w:hAnsi="Times New Roman"/>
          <w:b/>
          <w:sz w:val="24"/>
          <w:szCs w:val="24"/>
          <w:lang w:val="sr-Latn-CS"/>
        </w:rPr>
        <w:tab/>
      </w:r>
      <w:r>
        <w:rPr>
          <w:rFonts w:ascii="Times New Roman" w:hAnsi="Times New Roman"/>
          <w:b/>
          <w:sz w:val="24"/>
          <w:szCs w:val="24"/>
          <w:lang w:val="sr-Latn-CS"/>
        </w:rPr>
        <w:tab/>
      </w:r>
      <w:r>
        <w:rPr>
          <w:rFonts w:ascii="Times New Roman" w:hAnsi="Times New Roman"/>
          <w:b/>
          <w:sz w:val="24"/>
          <w:szCs w:val="24"/>
          <w:lang w:val="sr-Latn-CS"/>
        </w:rPr>
        <w:tab/>
      </w:r>
      <w:r>
        <w:rPr>
          <w:rFonts w:ascii="Times New Roman" w:hAnsi="Times New Roman"/>
          <w:b/>
          <w:sz w:val="24"/>
          <w:szCs w:val="24"/>
          <w:lang w:val="sr-Latn-CS"/>
        </w:rPr>
        <w:tab/>
      </w:r>
      <w:r>
        <w:rPr>
          <w:rFonts w:ascii="Times New Roman" w:hAnsi="Times New Roman"/>
          <w:b/>
          <w:sz w:val="24"/>
          <w:szCs w:val="24"/>
          <w:lang w:val="sr-Cyrl-CS"/>
        </w:rPr>
        <w:t>Потпис одговорног лица:</w:t>
      </w:r>
    </w:p>
    <w:p w:rsidR="008D13CD" w:rsidRDefault="008D13CD" w:rsidP="00380A82">
      <w:pPr>
        <w:rPr>
          <w:rFonts w:ascii="Times New Roman" w:hAnsi="Times New Roman"/>
          <w:b/>
          <w:sz w:val="24"/>
          <w:szCs w:val="24"/>
          <w:lang w:val="sr-Cyrl-CS"/>
        </w:rPr>
      </w:pPr>
    </w:p>
    <w:p w:rsidR="008D13CD" w:rsidRDefault="008D13CD" w:rsidP="00380A82">
      <w:pPr>
        <w:rPr>
          <w:rFonts w:ascii="Times New Roman" w:hAnsi="Times New Roman"/>
          <w:b/>
          <w:sz w:val="24"/>
          <w:szCs w:val="24"/>
          <w:lang w:val="sr-Cyrl-CS"/>
        </w:rPr>
      </w:pP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t>______________________</w:t>
      </w:r>
    </w:p>
    <w:p w:rsidR="008D13CD" w:rsidRDefault="008D13CD" w:rsidP="00380A82">
      <w:pPr>
        <w:rPr>
          <w:rFonts w:ascii="Times New Roman" w:hAnsi="Times New Roman"/>
          <w:b/>
          <w:sz w:val="24"/>
          <w:szCs w:val="24"/>
          <w:lang w:val="sr-Cyrl-CS"/>
        </w:rPr>
      </w:pPr>
    </w:p>
    <w:p w:rsidR="008D13CD" w:rsidRDefault="008D13CD" w:rsidP="00380A82">
      <w:pPr>
        <w:rPr>
          <w:rFonts w:ascii="Times New Roman" w:hAnsi="Times New Roman"/>
          <w:b/>
          <w:sz w:val="24"/>
          <w:szCs w:val="24"/>
          <w:lang w:val="sr-Cyrl-CS"/>
        </w:rPr>
      </w:pPr>
    </w:p>
    <w:p w:rsidR="008D13CD" w:rsidRPr="008D13CD" w:rsidRDefault="008D13CD" w:rsidP="00380A82">
      <w:pPr>
        <w:rPr>
          <w:rFonts w:ascii="Times New Roman" w:hAnsi="Times New Roman"/>
          <w:b/>
          <w:sz w:val="24"/>
          <w:szCs w:val="24"/>
          <w:lang w:val="sr-Cyrl-CS"/>
        </w:rPr>
      </w:pP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t>М.П.</w:t>
      </w:r>
    </w:p>
    <w:p w:rsidR="000B7207" w:rsidRDefault="000B7207"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E7288" w:rsidRPr="00CD65AC" w:rsidRDefault="000E7288" w:rsidP="00380A82">
      <w:pPr>
        <w:rPr>
          <w:rFonts w:ascii="Times New Roman" w:hAnsi="Times New Roman"/>
          <w:b/>
          <w:sz w:val="24"/>
          <w:szCs w:val="24"/>
        </w:rPr>
      </w:pPr>
    </w:p>
    <w:p w:rsidR="000E7288" w:rsidRPr="00380A82" w:rsidRDefault="000E7288" w:rsidP="00380A82">
      <w:pPr>
        <w:rPr>
          <w:rFonts w:ascii="Times New Roman" w:hAnsi="Times New Roman"/>
          <w:b/>
          <w:sz w:val="24"/>
          <w:szCs w:val="24"/>
          <w:lang w:val="sr-Cyrl-CS"/>
        </w:rPr>
      </w:pPr>
    </w:p>
    <w:p w:rsidR="005801B6" w:rsidRPr="0025599C" w:rsidRDefault="005801B6" w:rsidP="005801B6">
      <w:pPr>
        <w:ind w:right="-1167"/>
        <w:rPr>
          <w:rFonts w:ascii="Times New Roman" w:hAnsi="Times New Roman"/>
          <w:b/>
          <w:sz w:val="28"/>
          <w:szCs w:val="28"/>
          <w:lang w:val="sr-Cyrl-CS"/>
        </w:rPr>
      </w:pPr>
      <w:r w:rsidRPr="0025599C">
        <w:rPr>
          <w:rFonts w:ascii="Times New Roman" w:hAnsi="Times New Roman"/>
          <w:b/>
          <w:sz w:val="28"/>
          <w:szCs w:val="28"/>
          <w:lang w:val="sr-Latn-CS"/>
        </w:rPr>
        <w:lastRenderedPageBreak/>
        <w:t>4</w:t>
      </w:r>
      <w:r w:rsidRPr="0025599C">
        <w:rPr>
          <w:rFonts w:ascii="Times New Roman" w:hAnsi="Times New Roman"/>
          <w:b/>
          <w:sz w:val="28"/>
          <w:szCs w:val="28"/>
          <w:lang w:val="sr-Cyrl-CS"/>
        </w:rPr>
        <w:t>.    УСЛОВИ ЗА УЧЕШЋЕ У ПОСТУПК</w:t>
      </w:r>
      <w:r>
        <w:rPr>
          <w:rFonts w:ascii="Times New Roman" w:hAnsi="Times New Roman"/>
          <w:b/>
          <w:sz w:val="28"/>
          <w:szCs w:val="28"/>
          <w:lang w:val="sr-Cyrl-CS"/>
        </w:rPr>
        <w:t xml:space="preserve">У ЈАВНЕ НАБАВКЕ ИЗ ЧЛ. 75. </w:t>
      </w:r>
      <w:r w:rsidRPr="0025599C">
        <w:rPr>
          <w:rFonts w:ascii="Times New Roman" w:hAnsi="Times New Roman"/>
          <w:b/>
          <w:sz w:val="28"/>
          <w:szCs w:val="28"/>
          <w:lang w:val="sr-Cyrl-CS"/>
        </w:rPr>
        <w:t xml:space="preserve"> ЗЈН</w:t>
      </w:r>
      <w:r>
        <w:rPr>
          <w:rFonts w:ascii="Times New Roman" w:hAnsi="Times New Roman"/>
          <w:b/>
          <w:sz w:val="28"/>
          <w:szCs w:val="28"/>
          <w:lang w:val="sr-Cyrl-CS"/>
        </w:rPr>
        <w:t xml:space="preserve">. </w:t>
      </w:r>
      <w:r w:rsidRPr="0025599C">
        <w:rPr>
          <w:rFonts w:ascii="Times New Roman" w:hAnsi="Times New Roman"/>
          <w:b/>
          <w:sz w:val="28"/>
          <w:szCs w:val="28"/>
          <w:lang w:val="sr-Cyrl-CS"/>
        </w:rPr>
        <w:t xml:space="preserve"> И   УПУТСТВО  КАКО  СЕ  ДОКАЗУЈЕ   ИСПУЊЕНОСТ   ТИХ   УСЛОВА</w:t>
      </w:r>
    </w:p>
    <w:p w:rsidR="005801B6" w:rsidRPr="0025599C" w:rsidRDefault="005801B6" w:rsidP="005801B6">
      <w:pPr>
        <w:ind w:right="-1167"/>
        <w:rPr>
          <w:rFonts w:ascii="Times New Roman" w:hAnsi="Times New Roman"/>
          <w:b/>
          <w:sz w:val="28"/>
          <w:szCs w:val="28"/>
          <w:lang w:val="sr-Cyrl-CS"/>
        </w:rPr>
      </w:pPr>
    </w:p>
    <w:p w:rsidR="005801B6" w:rsidRDefault="005801B6" w:rsidP="005801B6">
      <w:pPr>
        <w:ind w:right="-1047"/>
        <w:rPr>
          <w:rFonts w:ascii="Times New Roman" w:hAnsi="Times New Roman"/>
          <w:sz w:val="24"/>
          <w:szCs w:val="24"/>
          <w:lang w:val="sr-Cyrl-CS"/>
        </w:rPr>
      </w:pPr>
      <w:r w:rsidRPr="003A29A8">
        <w:rPr>
          <w:rFonts w:ascii="Times New Roman" w:hAnsi="Times New Roman"/>
          <w:b/>
          <w:sz w:val="24"/>
          <w:szCs w:val="24"/>
          <w:lang w:val="sr-Cyrl-CS"/>
        </w:rPr>
        <w:t>4.1.</w:t>
      </w:r>
      <w:r w:rsidRPr="00DF6DAF">
        <w:rPr>
          <w:rFonts w:ascii="Times New Roman" w:hAnsi="Times New Roman"/>
          <w:sz w:val="24"/>
          <w:szCs w:val="24"/>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5801B6" w:rsidRPr="00DF6DAF" w:rsidRDefault="005801B6" w:rsidP="005801B6">
      <w:pPr>
        <w:ind w:right="-1047"/>
        <w:rPr>
          <w:rFonts w:ascii="Times New Roman" w:hAnsi="Times New Roman"/>
          <w:sz w:val="24"/>
          <w:szCs w:val="24"/>
          <w:lang w:val="sr-Cyrl-CS"/>
        </w:rPr>
      </w:pPr>
    </w:p>
    <w:p w:rsidR="005801B6" w:rsidRPr="009D7700" w:rsidRDefault="005801B6" w:rsidP="005801B6">
      <w:pPr>
        <w:numPr>
          <w:ilvl w:val="0"/>
          <w:numId w:val="22"/>
        </w:numPr>
        <w:ind w:right="-1047"/>
        <w:rPr>
          <w:rFonts w:ascii="Times New Roman" w:hAnsi="Times New Roman"/>
          <w:sz w:val="24"/>
          <w:szCs w:val="24"/>
          <w:lang w:val="sr-Cyrl-CS"/>
        </w:rPr>
      </w:pPr>
      <w:r w:rsidRPr="009D7700">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5801B6" w:rsidRPr="009D7700" w:rsidRDefault="005801B6" w:rsidP="005801B6">
      <w:pPr>
        <w:ind w:left="1080" w:right="-1047"/>
        <w:rPr>
          <w:rFonts w:ascii="Times New Roman" w:hAnsi="Times New Roman"/>
          <w:sz w:val="24"/>
          <w:szCs w:val="24"/>
          <w:lang w:val="sr-Cyrl-CS"/>
        </w:rPr>
      </w:pPr>
    </w:p>
    <w:p w:rsidR="005801B6" w:rsidRPr="009D7700" w:rsidRDefault="005801B6" w:rsidP="005801B6">
      <w:pPr>
        <w:numPr>
          <w:ilvl w:val="0"/>
          <w:numId w:val="22"/>
        </w:numPr>
        <w:ind w:right="-1047"/>
        <w:rPr>
          <w:rFonts w:ascii="Times New Roman" w:hAnsi="Times New Roman"/>
          <w:sz w:val="24"/>
          <w:szCs w:val="24"/>
          <w:lang w:val="sr-Cyrl-CS"/>
        </w:rPr>
      </w:pPr>
      <w:r w:rsidRPr="009D7700">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5801B6" w:rsidRPr="009D7700" w:rsidRDefault="005801B6" w:rsidP="005801B6">
      <w:pPr>
        <w:pStyle w:val="Listaszerbekezds"/>
        <w:rPr>
          <w:rFonts w:ascii="Times New Roman" w:hAnsi="Times New Roman"/>
          <w:sz w:val="24"/>
          <w:szCs w:val="24"/>
          <w:lang w:val="sr-Cyrl-CS"/>
        </w:rPr>
      </w:pPr>
    </w:p>
    <w:p w:rsidR="005801B6" w:rsidRPr="009D7700" w:rsidRDefault="005801B6" w:rsidP="005801B6">
      <w:pPr>
        <w:ind w:right="-1047"/>
        <w:rPr>
          <w:rFonts w:ascii="Times New Roman" w:hAnsi="Times New Roman"/>
          <w:sz w:val="24"/>
          <w:szCs w:val="24"/>
        </w:rPr>
      </w:pPr>
    </w:p>
    <w:p w:rsidR="005801B6" w:rsidRPr="009D7700" w:rsidRDefault="005801B6" w:rsidP="005801B6">
      <w:pPr>
        <w:numPr>
          <w:ilvl w:val="0"/>
          <w:numId w:val="22"/>
        </w:numPr>
        <w:ind w:right="-1047"/>
        <w:rPr>
          <w:rFonts w:ascii="Times New Roman" w:hAnsi="Times New Roman"/>
          <w:sz w:val="24"/>
          <w:szCs w:val="24"/>
          <w:lang w:val="sr-Cyrl-CS"/>
        </w:rPr>
      </w:pPr>
      <w:r w:rsidRPr="009D7700">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5801B6" w:rsidRPr="009D7700" w:rsidRDefault="005801B6" w:rsidP="005801B6">
      <w:pPr>
        <w:ind w:right="-1047"/>
        <w:rPr>
          <w:rFonts w:ascii="Times New Roman" w:hAnsi="Times New Roman"/>
          <w:sz w:val="24"/>
          <w:szCs w:val="24"/>
          <w:lang w:val="sr-Cyrl-CS"/>
        </w:rPr>
      </w:pPr>
    </w:p>
    <w:p w:rsidR="005801B6" w:rsidRPr="009D7700" w:rsidRDefault="005801B6" w:rsidP="005801B6">
      <w:pPr>
        <w:ind w:left="1065" w:right="-1047"/>
        <w:rPr>
          <w:rFonts w:ascii="Times New Roman" w:hAnsi="Times New Roman"/>
          <w:b/>
          <w:sz w:val="24"/>
          <w:szCs w:val="24"/>
          <w:lang w:val="sr-Cyrl-CS"/>
        </w:rPr>
      </w:pPr>
      <w:r w:rsidRPr="009D7700">
        <w:rPr>
          <w:rFonts w:ascii="Times New Roman" w:hAnsi="Times New Roman"/>
          <w:b/>
          <w:i/>
          <w:sz w:val="24"/>
          <w:szCs w:val="24"/>
          <w:lang w:val="sr-Cyrl-CS"/>
        </w:rPr>
        <w:t>Доказ</w:t>
      </w:r>
      <w:r w:rsidRPr="009D7700">
        <w:rPr>
          <w:rFonts w:ascii="Times New Roman" w:hAnsi="Times New Roman"/>
          <w:b/>
          <w:sz w:val="24"/>
          <w:szCs w:val="24"/>
          <w:lang w:val="sr-Cyrl-CS"/>
        </w:rPr>
        <w:t xml:space="preserve"> за чл. 75. ст.1.тач.1.-</w:t>
      </w:r>
      <w:r>
        <w:rPr>
          <w:rFonts w:ascii="Times New Roman" w:hAnsi="Times New Roman"/>
          <w:b/>
          <w:sz w:val="24"/>
          <w:szCs w:val="24"/>
        </w:rPr>
        <w:t>4</w:t>
      </w:r>
      <w:r w:rsidRPr="009D7700">
        <w:rPr>
          <w:rFonts w:ascii="Times New Roman" w:hAnsi="Times New Roman"/>
          <w:b/>
          <w:sz w:val="24"/>
          <w:szCs w:val="24"/>
          <w:lang w:val="sr-Cyrl-CS"/>
        </w:rPr>
        <w:t>. је изјава,  којом понуђач под пуном    материјалном и кривичном одговорношћу потврђује да испуњава услове.</w:t>
      </w:r>
    </w:p>
    <w:p w:rsidR="005801B6" w:rsidRPr="009D7700" w:rsidRDefault="005801B6" w:rsidP="005801B6">
      <w:pPr>
        <w:ind w:left="1065" w:right="-1047"/>
        <w:rPr>
          <w:rFonts w:ascii="Times New Roman" w:hAnsi="Times New Roman"/>
          <w:b/>
          <w:sz w:val="24"/>
          <w:szCs w:val="24"/>
          <w:lang w:val="sr-Cyrl-CS"/>
        </w:rPr>
      </w:pPr>
      <w:r w:rsidRPr="009D7700">
        <w:rPr>
          <w:rFonts w:ascii="Times New Roman" w:hAnsi="Times New Roman"/>
          <w:b/>
          <w:sz w:val="24"/>
          <w:szCs w:val="24"/>
          <w:lang w:val="sr-Cyrl-CS"/>
        </w:rPr>
        <w:t>Образац изјаве је саставни део конкурсне документације.</w:t>
      </w:r>
    </w:p>
    <w:p w:rsidR="005801B6" w:rsidRPr="009D7700" w:rsidRDefault="005801B6" w:rsidP="005801B6">
      <w:pPr>
        <w:ind w:left="1080" w:right="-1047"/>
        <w:rPr>
          <w:rFonts w:ascii="Times New Roman" w:hAnsi="Times New Roman"/>
          <w:sz w:val="24"/>
          <w:szCs w:val="24"/>
          <w:lang w:val="sr-Cyrl-CS"/>
        </w:rPr>
      </w:pPr>
    </w:p>
    <w:p w:rsidR="005801B6" w:rsidRPr="009D7700" w:rsidRDefault="005801B6" w:rsidP="005801B6">
      <w:pPr>
        <w:numPr>
          <w:ilvl w:val="0"/>
          <w:numId w:val="22"/>
        </w:numPr>
        <w:ind w:right="-1047"/>
        <w:rPr>
          <w:rFonts w:ascii="Times New Roman" w:hAnsi="Times New Roman"/>
          <w:sz w:val="24"/>
          <w:szCs w:val="24"/>
          <w:lang w:val="sr-Cyrl-CS"/>
        </w:rPr>
      </w:pPr>
      <w:r w:rsidRPr="009D7700">
        <w:rPr>
          <w:rFonts w:ascii="Times New Roman" w:hAnsi="Times New Roman"/>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 (чл. 75. ст. 1. тач. 5) Закона.</w:t>
      </w:r>
    </w:p>
    <w:p w:rsidR="005801B6" w:rsidRPr="009D7700" w:rsidRDefault="005801B6" w:rsidP="005801B6">
      <w:pPr>
        <w:ind w:left="1080" w:right="-1047"/>
        <w:rPr>
          <w:rFonts w:ascii="Times New Roman" w:hAnsi="Times New Roman"/>
          <w:b/>
          <w:sz w:val="24"/>
          <w:szCs w:val="24"/>
          <w:lang w:val="sr-Cyrl-CS"/>
        </w:rPr>
      </w:pPr>
      <w:r w:rsidRPr="009D7700">
        <w:rPr>
          <w:rFonts w:ascii="Times New Roman" w:hAnsi="Times New Roman"/>
          <w:b/>
          <w:i/>
          <w:sz w:val="24"/>
          <w:szCs w:val="24"/>
          <w:lang w:val="sr-Cyrl-CS"/>
        </w:rPr>
        <w:t>Доказ</w:t>
      </w:r>
      <w:r w:rsidRPr="009D7700">
        <w:rPr>
          <w:rFonts w:ascii="Times New Roman" w:hAnsi="Times New Roman"/>
          <w:b/>
          <w:sz w:val="24"/>
          <w:szCs w:val="24"/>
          <w:lang w:val="sr-Cyrl-CS"/>
        </w:rPr>
        <w:t>: приложити дозволу за обављање делатности која је предмет јавне набaвке.</w:t>
      </w:r>
    </w:p>
    <w:p w:rsidR="005801B6" w:rsidRPr="009D7700" w:rsidRDefault="005801B6" w:rsidP="005801B6">
      <w:pPr>
        <w:ind w:left="1080" w:right="-1047"/>
        <w:rPr>
          <w:rFonts w:ascii="Times New Roman" w:hAnsi="Times New Roman"/>
          <w:sz w:val="24"/>
          <w:szCs w:val="24"/>
          <w:lang w:val="sr-Cyrl-CS"/>
        </w:rPr>
      </w:pPr>
    </w:p>
    <w:p w:rsidR="005801B6" w:rsidRPr="009D7700" w:rsidRDefault="005801B6" w:rsidP="005801B6">
      <w:pPr>
        <w:numPr>
          <w:ilvl w:val="0"/>
          <w:numId w:val="22"/>
        </w:numPr>
        <w:ind w:right="-1047"/>
        <w:rPr>
          <w:rFonts w:ascii="Times New Roman" w:hAnsi="Times New Roman"/>
          <w:sz w:val="24"/>
          <w:szCs w:val="24"/>
          <w:lang w:val="sr-Cyrl-CS"/>
        </w:rPr>
      </w:pPr>
      <w:r w:rsidRPr="009D7700">
        <w:rPr>
          <w:rFonts w:ascii="Times New Roman" w:hAnsi="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rsidR="005801B6" w:rsidRPr="009D7700" w:rsidRDefault="005801B6" w:rsidP="005801B6">
      <w:pPr>
        <w:ind w:left="1080" w:right="-1047"/>
        <w:rPr>
          <w:rFonts w:ascii="Times New Roman" w:hAnsi="Times New Roman"/>
          <w:b/>
          <w:sz w:val="24"/>
          <w:szCs w:val="24"/>
          <w:lang w:val="sr-Cyrl-CS"/>
        </w:rPr>
      </w:pPr>
      <w:r w:rsidRPr="009D7700">
        <w:rPr>
          <w:rFonts w:ascii="Times New Roman" w:hAnsi="Times New Roman"/>
          <w:b/>
          <w:i/>
          <w:sz w:val="24"/>
          <w:szCs w:val="24"/>
          <w:lang w:val="sr-Cyrl-CS"/>
        </w:rPr>
        <w:t>Доказ</w:t>
      </w:r>
      <w:r w:rsidRPr="009D7700">
        <w:rPr>
          <w:rFonts w:ascii="Times New Roman" w:hAnsi="Times New Roman"/>
          <w:b/>
          <w:sz w:val="24"/>
          <w:szCs w:val="24"/>
          <w:lang w:val="sr-Cyrl-CS"/>
        </w:rPr>
        <w:t>: приложити изјаву да је поштовао обавезе које произлазе из важећих прописа о заштити на раду, запошљавању и условима рада, заштите животне средине, као и да немају забрану обављања делатности која је на снази у време подношења понуде.</w:t>
      </w:r>
    </w:p>
    <w:p w:rsidR="005801B6" w:rsidRPr="009D7700" w:rsidRDefault="005801B6" w:rsidP="005801B6">
      <w:pPr>
        <w:ind w:left="1065" w:right="-1047"/>
        <w:rPr>
          <w:rFonts w:ascii="Times New Roman" w:hAnsi="Times New Roman"/>
          <w:b/>
          <w:sz w:val="24"/>
          <w:szCs w:val="24"/>
          <w:lang w:val="sr-Cyrl-CS"/>
        </w:rPr>
      </w:pPr>
      <w:r w:rsidRPr="009D7700">
        <w:rPr>
          <w:rFonts w:ascii="Times New Roman" w:hAnsi="Times New Roman"/>
          <w:b/>
          <w:sz w:val="24"/>
          <w:szCs w:val="24"/>
          <w:lang w:val="sr-Cyrl-CS"/>
        </w:rPr>
        <w:t>Образац изјаве је саставни део конкурсне документације.</w:t>
      </w:r>
    </w:p>
    <w:p w:rsidR="00BA63B5" w:rsidRDefault="00BA63B5" w:rsidP="00380A82">
      <w:pPr>
        <w:rPr>
          <w:rFonts w:ascii="Times New Roman" w:hAnsi="Times New Roman"/>
          <w:b/>
          <w:sz w:val="24"/>
          <w:szCs w:val="24"/>
          <w:lang w:val="sr-Cyrl-CS"/>
        </w:rPr>
      </w:pPr>
    </w:p>
    <w:p w:rsidR="000E7288" w:rsidRPr="00380A82" w:rsidRDefault="000E7288" w:rsidP="00380A82">
      <w:pPr>
        <w:rPr>
          <w:rFonts w:ascii="Times New Roman" w:hAnsi="Times New Roman"/>
          <w:sz w:val="24"/>
          <w:szCs w:val="24"/>
          <w:lang w:val="sr-Cyrl-CS"/>
        </w:rPr>
      </w:pPr>
    </w:p>
    <w:p w:rsidR="000E7288" w:rsidRDefault="000E7288" w:rsidP="00380A82">
      <w:pPr>
        <w:rPr>
          <w:rFonts w:ascii="Times New Roman" w:hAnsi="Times New Roman"/>
          <w:b/>
          <w:sz w:val="24"/>
          <w:szCs w:val="24"/>
        </w:rPr>
      </w:pPr>
      <w:r w:rsidRPr="00BD3C5F">
        <w:rPr>
          <w:rFonts w:ascii="Times New Roman" w:hAnsi="Times New Roman"/>
          <w:b/>
          <w:sz w:val="24"/>
          <w:szCs w:val="24"/>
        </w:rPr>
        <w:t>4.2.</w:t>
      </w:r>
      <w:r>
        <w:rPr>
          <w:rFonts w:ascii="Times New Roman" w:hAnsi="Times New Roman"/>
          <w:b/>
          <w:sz w:val="24"/>
          <w:szCs w:val="24"/>
        </w:rPr>
        <w:t>Посебни</w:t>
      </w:r>
      <w:r w:rsidR="008D13CD">
        <w:rPr>
          <w:rFonts w:ascii="Times New Roman" w:hAnsi="Times New Roman"/>
          <w:b/>
          <w:sz w:val="24"/>
          <w:szCs w:val="24"/>
          <w:lang w:val="sr-Cyrl-CS"/>
        </w:rPr>
        <w:t xml:space="preserve"> </w:t>
      </w:r>
      <w:r>
        <w:rPr>
          <w:rFonts w:ascii="Times New Roman" w:hAnsi="Times New Roman"/>
          <w:b/>
          <w:sz w:val="24"/>
          <w:szCs w:val="24"/>
        </w:rPr>
        <w:t>услови</w:t>
      </w:r>
      <w:r w:rsidR="008D13CD">
        <w:rPr>
          <w:rFonts w:ascii="Times New Roman" w:hAnsi="Times New Roman"/>
          <w:b/>
          <w:sz w:val="24"/>
          <w:szCs w:val="24"/>
          <w:lang w:val="sr-Cyrl-CS"/>
        </w:rPr>
        <w:t xml:space="preserve"> </w:t>
      </w:r>
      <w:r>
        <w:rPr>
          <w:rFonts w:ascii="Times New Roman" w:hAnsi="Times New Roman"/>
          <w:b/>
          <w:sz w:val="24"/>
          <w:szCs w:val="24"/>
        </w:rPr>
        <w:t>за</w:t>
      </w:r>
      <w:r w:rsidR="008D13CD">
        <w:rPr>
          <w:rFonts w:ascii="Times New Roman" w:hAnsi="Times New Roman"/>
          <w:b/>
          <w:sz w:val="24"/>
          <w:szCs w:val="24"/>
          <w:lang w:val="sr-Cyrl-CS"/>
        </w:rPr>
        <w:t xml:space="preserve"> </w:t>
      </w:r>
      <w:r>
        <w:rPr>
          <w:rFonts w:ascii="Times New Roman" w:hAnsi="Times New Roman"/>
          <w:b/>
          <w:sz w:val="24"/>
          <w:szCs w:val="24"/>
        </w:rPr>
        <w:t>учешће у поступку</w:t>
      </w:r>
    </w:p>
    <w:p w:rsidR="000E7288" w:rsidRDefault="000E7288" w:rsidP="00380A82">
      <w:pPr>
        <w:rPr>
          <w:rFonts w:ascii="Times New Roman" w:hAnsi="Times New Roman"/>
          <w:b/>
          <w:sz w:val="24"/>
          <w:szCs w:val="24"/>
        </w:rPr>
      </w:pPr>
    </w:p>
    <w:p w:rsidR="000E7288" w:rsidRDefault="000E7288" w:rsidP="005B45B1">
      <w:pPr>
        <w:jc w:val="both"/>
        <w:rPr>
          <w:rFonts w:ascii="Times New Roman" w:hAnsi="Times New Roman"/>
          <w:b/>
          <w:i/>
          <w:sz w:val="24"/>
          <w:szCs w:val="24"/>
        </w:rPr>
      </w:pPr>
      <w:r w:rsidRPr="005B45B1">
        <w:rPr>
          <w:rFonts w:ascii="Times New Roman" w:hAnsi="Times New Roman"/>
          <w:b/>
          <w:i/>
          <w:sz w:val="24"/>
          <w:szCs w:val="24"/>
        </w:rPr>
        <w:t>Понуђач</w:t>
      </w:r>
      <w:r w:rsidR="008D13CD">
        <w:rPr>
          <w:rFonts w:ascii="Times New Roman" w:hAnsi="Times New Roman"/>
          <w:b/>
          <w:i/>
          <w:sz w:val="24"/>
          <w:szCs w:val="24"/>
          <w:lang w:val="sr-Cyrl-CS"/>
        </w:rPr>
        <w:t xml:space="preserve"> </w:t>
      </w:r>
      <w:r w:rsidRPr="005B45B1">
        <w:rPr>
          <w:rFonts w:ascii="Times New Roman" w:hAnsi="Times New Roman"/>
          <w:b/>
          <w:i/>
          <w:sz w:val="24"/>
          <w:szCs w:val="24"/>
        </w:rPr>
        <w:t>мора</w:t>
      </w:r>
      <w:r w:rsidR="008D13CD">
        <w:rPr>
          <w:rFonts w:ascii="Times New Roman" w:hAnsi="Times New Roman"/>
          <w:b/>
          <w:i/>
          <w:sz w:val="24"/>
          <w:szCs w:val="24"/>
          <w:lang w:val="sr-Cyrl-CS"/>
        </w:rPr>
        <w:t xml:space="preserve"> </w:t>
      </w:r>
      <w:r w:rsidRPr="005B45B1">
        <w:rPr>
          <w:rFonts w:ascii="Times New Roman" w:hAnsi="Times New Roman"/>
          <w:b/>
          <w:i/>
          <w:sz w:val="24"/>
          <w:szCs w:val="24"/>
        </w:rPr>
        <w:t>да</w:t>
      </w:r>
      <w:r w:rsidR="008D13CD">
        <w:rPr>
          <w:rFonts w:ascii="Times New Roman" w:hAnsi="Times New Roman"/>
          <w:b/>
          <w:i/>
          <w:sz w:val="24"/>
          <w:szCs w:val="24"/>
          <w:lang w:val="sr-Cyrl-CS"/>
        </w:rPr>
        <w:t xml:space="preserve"> </w:t>
      </w:r>
      <w:r w:rsidRPr="005B45B1">
        <w:rPr>
          <w:rFonts w:ascii="Times New Roman" w:hAnsi="Times New Roman"/>
          <w:b/>
          <w:i/>
          <w:sz w:val="24"/>
          <w:szCs w:val="24"/>
        </w:rPr>
        <w:t>располаже</w:t>
      </w:r>
      <w:r w:rsidR="008D13CD">
        <w:rPr>
          <w:rFonts w:ascii="Times New Roman" w:hAnsi="Times New Roman"/>
          <w:b/>
          <w:i/>
          <w:sz w:val="24"/>
          <w:szCs w:val="24"/>
          <w:lang w:val="sr-Cyrl-CS"/>
        </w:rPr>
        <w:t xml:space="preserve"> </w:t>
      </w:r>
      <w:r w:rsidRPr="005B45B1">
        <w:rPr>
          <w:rFonts w:ascii="Times New Roman" w:hAnsi="Times New Roman"/>
          <w:b/>
          <w:i/>
          <w:sz w:val="24"/>
          <w:szCs w:val="24"/>
        </w:rPr>
        <w:t>са</w:t>
      </w:r>
      <w:r w:rsidR="008D13CD">
        <w:rPr>
          <w:rFonts w:ascii="Times New Roman" w:hAnsi="Times New Roman"/>
          <w:b/>
          <w:i/>
          <w:sz w:val="24"/>
          <w:szCs w:val="24"/>
          <w:lang w:val="sr-Cyrl-CS"/>
        </w:rPr>
        <w:t xml:space="preserve"> </w:t>
      </w:r>
      <w:r w:rsidRPr="005B45B1">
        <w:rPr>
          <w:rFonts w:ascii="Times New Roman" w:hAnsi="Times New Roman"/>
          <w:b/>
          <w:i/>
          <w:sz w:val="24"/>
          <w:szCs w:val="24"/>
        </w:rPr>
        <w:t>одговарајућом</w:t>
      </w:r>
      <w:r w:rsidR="008D13CD">
        <w:rPr>
          <w:rFonts w:ascii="Times New Roman" w:hAnsi="Times New Roman"/>
          <w:b/>
          <w:i/>
          <w:sz w:val="24"/>
          <w:szCs w:val="24"/>
          <w:lang w:val="sr-Cyrl-CS"/>
        </w:rPr>
        <w:t xml:space="preserve"> </w:t>
      </w:r>
      <w:r w:rsidRPr="005B45B1">
        <w:rPr>
          <w:rFonts w:ascii="Times New Roman" w:hAnsi="Times New Roman"/>
          <w:b/>
          <w:i/>
          <w:sz w:val="24"/>
          <w:szCs w:val="24"/>
        </w:rPr>
        <w:t>дозволом</w:t>
      </w:r>
      <w:r w:rsidR="00BA63B5" w:rsidRPr="005B45B1">
        <w:rPr>
          <w:rFonts w:ascii="Times New Roman" w:hAnsi="Times New Roman"/>
          <w:b/>
          <w:i/>
          <w:sz w:val="24"/>
          <w:szCs w:val="24"/>
          <w:lang w:val="sr-Cyrl-CS"/>
        </w:rPr>
        <w:t xml:space="preserve"> – сертификатом </w:t>
      </w:r>
      <w:r w:rsidRPr="005B45B1">
        <w:rPr>
          <w:rFonts w:ascii="Times New Roman" w:hAnsi="Times New Roman"/>
          <w:b/>
          <w:i/>
          <w:sz w:val="24"/>
          <w:szCs w:val="24"/>
        </w:rPr>
        <w:t>за</w:t>
      </w:r>
      <w:r w:rsidR="008D13CD">
        <w:rPr>
          <w:rFonts w:ascii="Times New Roman" w:hAnsi="Times New Roman"/>
          <w:b/>
          <w:i/>
          <w:sz w:val="24"/>
          <w:szCs w:val="24"/>
          <w:lang w:val="sr-Cyrl-CS"/>
        </w:rPr>
        <w:t xml:space="preserve"> </w:t>
      </w:r>
      <w:r w:rsidRPr="005B45B1">
        <w:rPr>
          <w:rFonts w:ascii="Times New Roman" w:hAnsi="Times New Roman"/>
          <w:b/>
          <w:i/>
          <w:sz w:val="24"/>
          <w:szCs w:val="24"/>
        </w:rPr>
        <w:t>сервисирање</w:t>
      </w:r>
      <w:r w:rsidR="008D13CD">
        <w:rPr>
          <w:rFonts w:ascii="Times New Roman" w:hAnsi="Times New Roman"/>
          <w:b/>
          <w:i/>
          <w:sz w:val="24"/>
          <w:szCs w:val="24"/>
          <w:lang w:val="sr-Cyrl-CS"/>
        </w:rPr>
        <w:t xml:space="preserve"> </w:t>
      </w:r>
      <w:r w:rsidRPr="005B45B1">
        <w:rPr>
          <w:rFonts w:ascii="Times New Roman" w:hAnsi="Times New Roman"/>
          <w:b/>
          <w:i/>
          <w:sz w:val="24"/>
          <w:szCs w:val="24"/>
        </w:rPr>
        <w:t>предмета</w:t>
      </w:r>
      <w:r w:rsidR="008D13CD">
        <w:rPr>
          <w:rFonts w:ascii="Times New Roman" w:hAnsi="Times New Roman"/>
          <w:b/>
          <w:i/>
          <w:sz w:val="24"/>
          <w:szCs w:val="24"/>
          <w:lang w:val="sr-Cyrl-CS"/>
        </w:rPr>
        <w:t xml:space="preserve"> </w:t>
      </w:r>
      <w:r w:rsidRPr="005B45B1">
        <w:rPr>
          <w:rFonts w:ascii="Times New Roman" w:hAnsi="Times New Roman"/>
          <w:b/>
          <w:i/>
          <w:sz w:val="24"/>
          <w:szCs w:val="24"/>
        </w:rPr>
        <w:t>јавне</w:t>
      </w:r>
      <w:r w:rsidR="008D13CD">
        <w:rPr>
          <w:rFonts w:ascii="Times New Roman" w:hAnsi="Times New Roman"/>
          <w:b/>
          <w:i/>
          <w:sz w:val="24"/>
          <w:szCs w:val="24"/>
          <w:lang w:val="sr-Cyrl-CS"/>
        </w:rPr>
        <w:t xml:space="preserve"> </w:t>
      </w:r>
      <w:r w:rsidRPr="005B45B1">
        <w:rPr>
          <w:rFonts w:ascii="Times New Roman" w:hAnsi="Times New Roman"/>
          <w:b/>
          <w:i/>
          <w:sz w:val="24"/>
          <w:szCs w:val="24"/>
        </w:rPr>
        <w:t>набавке, односн</w:t>
      </w:r>
      <w:r w:rsidR="008D13CD">
        <w:rPr>
          <w:rFonts w:ascii="Times New Roman" w:hAnsi="Times New Roman"/>
          <w:b/>
          <w:i/>
          <w:sz w:val="24"/>
          <w:szCs w:val="24"/>
          <w:lang w:val="sr-Cyrl-CS"/>
        </w:rPr>
        <w:t xml:space="preserve"> </w:t>
      </w:r>
      <w:r w:rsidRPr="005B45B1">
        <w:rPr>
          <w:rFonts w:ascii="Times New Roman" w:hAnsi="Times New Roman"/>
          <w:b/>
          <w:i/>
          <w:sz w:val="24"/>
          <w:szCs w:val="24"/>
        </w:rPr>
        <w:t>омора</w:t>
      </w:r>
      <w:r w:rsidR="008D13CD">
        <w:rPr>
          <w:rFonts w:ascii="Times New Roman" w:hAnsi="Times New Roman"/>
          <w:b/>
          <w:i/>
          <w:sz w:val="24"/>
          <w:szCs w:val="24"/>
          <w:lang w:val="sr-Cyrl-CS"/>
        </w:rPr>
        <w:t xml:space="preserve"> </w:t>
      </w:r>
      <w:r w:rsidRPr="005B45B1">
        <w:rPr>
          <w:rFonts w:ascii="Times New Roman" w:hAnsi="Times New Roman"/>
          <w:b/>
          <w:i/>
          <w:sz w:val="24"/>
          <w:szCs w:val="24"/>
        </w:rPr>
        <w:t>да</w:t>
      </w:r>
      <w:r w:rsidR="008D13CD">
        <w:rPr>
          <w:rFonts w:ascii="Times New Roman" w:hAnsi="Times New Roman"/>
          <w:b/>
          <w:i/>
          <w:sz w:val="24"/>
          <w:szCs w:val="24"/>
          <w:lang w:val="sr-Cyrl-CS"/>
        </w:rPr>
        <w:t xml:space="preserve"> </w:t>
      </w:r>
      <w:r w:rsidRPr="005B45B1">
        <w:rPr>
          <w:rFonts w:ascii="Times New Roman" w:hAnsi="Times New Roman"/>
          <w:b/>
          <w:i/>
          <w:sz w:val="24"/>
          <w:szCs w:val="24"/>
        </w:rPr>
        <w:t>буде</w:t>
      </w:r>
      <w:r w:rsidR="008D13CD">
        <w:rPr>
          <w:rFonts w:ascii="Times New Roman" w:hAnsi="Times New Roman"/>
          <w:b/>
          <w:i/>
          <w:sz w:val="24"/>
          <w:szCs w:val="24"/>
          <w:lang w:val="sr-Cyrl-CS"/>
        </w:rPr>
        <w:t xml:space="preserve"> </w:t>
      </w:r>
      <w:r w:rsidRPr="005B45B1">
        <w:rPr>
          <w:rFonts w:ascii="Times New Roman" w:hAnsi="Times New Roman"/>
          <w:b/>
          <w:i/>
          <w:sz w:val="24"/>
          <w:szCs w:val="24"/>
        </w:rPr>
        <w:t>овлашћени</w:t>
      </w:r>
      <w:r w:rsidR="008D13CD">
        <w:rPr>
          <w:rFonts w:ascii="Times New Roman" w:hAnsi="Times New Roman"/>
          <w:b/>
          <w:i/>
          <w:sz w:val="24"/>
          <w:szCs w:val="24"/>
          <w:lang w:val="sr-Cyrl-CS"/>
        </w:rPr>
        <w:t xml:space="preserve"> </w:t>
      </w:r>
      <w:r w:rsidRPr="005B45B1">
        <w:rPr>
          <w:rFonts w:ascii="Times New Roman" w:hAnsi="Times New Roman"/>
          <w:b/>
          <w:i/>
          <w:sz w:val="24"/>
          <w:szCs w:val="24"/>
        </w:rPr>
        <w:t>сервисер</w:t>
      </w:r>
      <w:r w:rsidR="008D13CD">
        <w:rPr>
          <w:rFonts w:ascii="Times New Roman" w:hAnsi="Times New Roman"/>
          <w:b/>
          <w:i/>
          <w:sz w:val="24"/>
          <w:szCs w:val="24"/>
          <w:lang w:val="sr-Cyrl-CS"/>
        </w:rPr>
        <w:t xml:space="preserve"> </w:t>
      </w:r>
      <w:r w:rsidRPr="005B45B1">
        <w:rPr>
          <w:rFonts w:ascii="Times New Roman" w:hAnsi="Times New Roman"/>
          <w:b/>
          <w:i/>
          <w:sz w:val="24"/>
          <w:szCs w:val="24"/>
        </w:rPr>
        <w:t>за</w:t>
      </w:r>
      <w:r w:rsidR="008D13CD">
        <w:rPr>
          <w:rFonts w:ascii="Times New Roman" w:hAnsi="Times New Roman"/>
          <w:b/>
          <w:i/>
          <w:sz w:val="24"/>
          <w:szCs w:val="24"/>
          <w:lang w:val="sr-Cyrl-CS"/>
        </w:rPr>
        <w:t xml:space="preserve"> </w:t>
      </w:r>
      <w:r w:rsidRPr="005B45B1">
        <w:rPr>
          <w:rFonts w:ascii="Times New Roman" w:hAnsi="Times New Roman"/>
          <w:b/>
          <w:i/>
          <w:sz w:val="24"/>
          <w:szCs w:val="24"/>
        </w:rPr>
        <w:t>предмет</w:t>
      </w:r>
      <w:r w:rsidR="008D13CD">
        <w:rPr>
          <w:rFonts w:ascii="Times New Roman" w:hAnsi="Times New Roman"/>
          <w:b/>
          <w:i/>
          <w:sz w:val="24"/>
          <w:szCs w:val="24"/>
          <w:lang w:val="sr-Cyrl-CS"/>
        </w:rPr>
        <w:t xml:space="preserve"> </w:t>
      </w:r>
      <w:r w:rsidRPr="005B45B1">
        <w:rPr>
          <w:rFonts w:ascii="Times New Roman" w:hAnsi="Times New Roman"/>
          <w:b/>
          <w:i/>
          <w:sz w:val="24"/>
          <w:szCs w:val="24"/>
        </w:rPr>
        <w:t>јавне</w:t>
      </w:r>
      <w:r w:rsidR="008D13CD">
        <w:rPr>
          <w:rFonts w:ascii="Times New Roman" w:hAnsi="Times New Roman"/>
          <w:b/>
          <w:i/>
          <w:sz w:val="24"/>
          <w:szCs w:val="24"/>
          <w:lang w:val="sr-Cyrl-CS"/>
        </w:rPr>
        <w:t xml:space="preserve"> </w:t>
      </w:r>
      <w:r w:rsidRPr="005B45B1">
        <w:rPr>
          <w:rFonts w:ascii="Times New Roman" w:hAnsi="Times New Roman"/>
          <w:b/>
          <w:i/>
          <w:sz w:val="24"/>
          <w:szCs w:val="24"/>
        </w:rPr>
        <w:t>набавке.</w:t>
      </w:r>
    </w:p>
    <w:p w:rsidR="005801B6" w:rsidRDefault="005801B6" w:rsidP="005B45B1">
      <w:pPr>
        <w:jc w:val="both"/>
        <w:rPr>
          <w:rFonts w:ascii="Times New Roman" w:hAnsi="Times New Roman"/>
          <w:b/>
          <w:i/>
          <w:sz w:val="24"/>
          <w:szCs w:val="24"/>
        </w:rPr>
      </w:pPr>
    </w:p>
    <w:p w:rsidR="005801B6" w:rsidRPr="005801B6" w:rsidRDefault="005801B6" w:rsidP="005B45B1">
      <w:pPr>
        <w:jc w:val="both"/>
        <w:rPr>
          <w:rFonts w:ascii="Times New Roman" w:hAnsi="Times New Roman"/>
          <w:b/>
          <w:i/>
          <w:sz w:val="24"/>
          <w:szCs w:val="24"/>
        </w:rPr>
      </w:pPr>
    </w:p>
    <w:p w:rsidR="0088032F" w:rsidRDefault="0088032F" w:rsidP="005B45B1">
      <w:pPr>
        <w:jc w:val="both"/>
        <w:rPr>
          <w:rFonts w:ascii="Times New Roman" w:hAnsi="Times New Roman"/>
          <w:b/>
          <w:i/>
          <w:sz w:val="24"/>
          <w:szCs w:val="24"/>
        </w:rPr>
      </w:pPr>
    </w:p>
    <w:p w:rsidR="005801B6" w:rsidRDefault="005801B6" w:rsidP="0088032F">
      <w:pPr>
        <w:ind w:right="-807"/>
        <w:rPr>
          <w:rFonts w:ascii="Times New Roman" w:hAnsi="Times New Roman"/>
          <w:b/>
          <w:sz w:val="24"/>
          <w:szCs w:val="24"/>
        </w:rPr>
      </w:pPr>
    </w:p>
    <w:p w:rsidR="005801B6" w:rsidRDefault="005801B6" w:rsidP="0088032F">
      <w:pPr>
        <w:ind w:right="-807"/>
        <w:rPr>
          <w:rFonts w:ascii="Times New Roman" w:hAnsi="Times New Roman"/>
          <w:b/>
          <w:sz w:val="24"/>
          <w:szCs w:val="24"/>
        </w:rPr>
      </w:pPr>
    </w:p>
    <w:p w:rsidR="0088032F" w:rsidRPr="000C690B" w:rsidRDefault="0088032F" w:rsidP="0088032F">
      <w:pPr>
        <w:ind w:right="-807"/>
        <w:rPr>
          <w:rFonts w:ascii="Times New Roman" w:hAnsi="Times New Roman"/>
          <w:b/>
          <w:sz w:val="24"/>
          <w:szCs w:val="24"/>
          <w:lang w:val="en-US"/>
        </w:rPr>
      </w:pPr>
      <w:r>
        <w:rPr>
          <w:rFonts w:ascii="Times New Roman" w:hAnsi="Times New Roman"/>
          <w:b/>
          <w:sz w:val="24"/>
          <w:szCs w:val="24"/>
        </w:rPr>
        <w:lastRenderedPageBreak/>
        <w:t>4.3</w:t>
      </w:r>
      <w:r w:rsidRPr="000C690B">
        <w:rPr>
          <w:rFonts w:ascii="Times New Roman" w:hAnsi="Times New Roman"/>
          <w:b/>
          <w:sz w:val="24"/>
          <w:szCs w:val="24"/>
          <w:lang w:val="en-US"/>
        </w:rPr>
        <w:t>. ОБАВЕШТЕЊЕ О МОГУЋНОСТИ ДА ПОНУЂАЧ МОЖЕ ДА ПОДНЕСЕ ПОНУДУ  ЗА  ЈЕДНУ ИЛИ ВИШЕ ПАРТИЈА</w:t>
      </w:r>
    </w:p>
    <w:p w:rsidR="0088032F" w:rsidRPr="000C690B" w:rsidRDefault="0088032F" w:rsidP="0088032F">
      <w:pPr>
        <w:ind w:right="-807"/>
        <w:rPr>
          <w:rFonts w:ascii="Times New Roman" w:hAnsi="Times New Roman"/>
          <w:sz w:val="24"/>
          <w:szCs w:val="24"/>
          <w:lang w:val="en-US"/>
        </w:rPr>
      </w:pPr>
    </w:p>
    <w:p w:rsidR="006E200D" w:rsidRPr="00380A82" w:rsidRDefault="0088032F" w:rsidP="006E200D">
      <w:pPr>
        <w:rPr>
          <w:rFonts w:ascii="Times New Roman" w:hAnsi="Times New Roman"/>
          <w:b/>
          <w:sz w:val="24"/>
          <w:szCs w:val="24"/>
          <w:lang w:val="sr-Cyrl-CS"/>
        </w:rPr>
      </w:pPr>
      <w:r w:rsidRPr="000C690B">
        <w:rPr>
          <w:rFonts w:ascii="Times New Roman" w:hAnsi="Times New Roman"/>
          <w:i/>
          <w:sz w:val="24"/>
          <w:szCs w:val="24"/>
          <w:lang w:val="en-US"/>
        </w:rPr>
        <w:t>Предметнајавнанабавкајеобликована у</w:t>
      </w:r>
      <w:r w:rsidR="005801B6">
        <w:rPr>
          <w:rFonts w:ascii="Times New Roman" w:hAnsi="Times New Roman"/>
          <w:b/>
          <w:i/>
          <w:sz w:val="24"/>
          <w:szCs w:val="24"/>
        </w:rPr>
        <w:t>__</w:t>
      </w:r>
      <w:r w:rsidR="006E200D" w:rsidRPr="006E200D">
        <w:rPr>
          <w:rFonts w:ascii="Times New Roman" w:hAnsi="Times New Roman"/>
          <w:b/>
          <w:i/>
          <w:sz w:val="24"/>
          <w:szCs w:val="24"/>
        </w:rPr>
        <w:t xml:space="preserve"> партија</w:t>
      </w:r>
      <w:r w:rsidR="006E200D">
        <w:rPr>
          <w:rFonts w:ascii="Times New Roman" w:hAnsi="Times New Roman"/>
          <w:i/>
          <w:sz w:val="24"/>
          <w:szCs w:val="24"/>
        </w:rPr>
        <w:t xml:space="preserve"> - </w:t>
      </w:r>
      <w:r w:rsidR="006E200D" w:rsidRPr="00380A82">
        <w:rPr>
          <w:rFonts w:ascii="Times New Roman" w:hAnsi="Times New Roman"/>
          <w:b/>
          <w:sz w:val="24"/>
          <w:szCs w:val="24"/>
          <w:lang w:val="sr-Cyrl-CS"/>
        </w:rPr>
        <w:t xml:space="preserve">50400000 </w:t>
      </w:r>
      <w:r w:rsidR="008D13CD">
        <w:rPr>
          <w:rFonts w:ascii="Times New Roman" w:hAnsi="Times New Roman"/>
          <w:b/>
          <w:sz w:val="24"/>
          <w:szCs w:val="24"/>
          <w:lang w:val="sr-Cyrl-CS"/>
        </w:rPr>
        <w:t>–</w:t>
      </w:r>
      <w:r w:rsidR="006E200D" w:rsidRPr="00380A82">
        <w:rPr>
          <w:rFonts w:ascii="Times New Roman" w:hAnsi="Times New Roman"/>
          <w:b/>
          <w:sz w:val="24"/>
          <w:szCs w:val="24"/>
          <w:lang w:val="sr-Cyrl-CS"/>
        </w:rPr>
        <w:t xml:space="preserve"> </w:t>
      </w:r>
      <w:r w:rsidR="006E200D" w:rsidRPr="00380A82">
        <w:rPr>
          <w:rFonts w:ascii="Times New Roman" w:hAnsi="Times New Roman"/>
          <w:b/>
          <w:sz w:val="24"/>
          <w:szCs w:val="24"/>
        </w:rPr>
        <w:t>Услуге</w:t>
      </w:r>
      <w:r w:rsidR="008D13CD">
        <w:rPr>
          <w:rFonts w:ascii="Times New Roman" w:hAnsi="Times New Roman"/>
          <w:b/>
          <w:sz w:val="24"/>
          <w:szCs w:val="24"/>
          <w:lang w:val="sr-Cyrl-CS"/>
        </w:rPr>
        <w:t xml:space="preserve"> </w:t>
      </w:r>
      <w:r w:rsidR="006E200D" w:rsidRPr="00380A82">
        <w:rPr>
          <w:rFonts w:ascii="Times New Roman" w:hAnsi="Times New Roman"/>
          <w:b/>
          <w:sz w:val="24"/>
          <w:szCs w:val="24"/>
        </w:rPr>
        <w:t>поправке и одржавања</w:t>
      </w:r>
      <w:r w:rsidR="008D13CD">
        <w:rPr>
          <w:rFonts w:ascii="Times New Roman" w:hAnsi="Times New Roman"/>
          <w:b/>
          <w:sz w:val="24"/>
          <w:szCs w:val="24"/>
          <w:lang w:val="sr-Cyrl-CS"/>
        </w:rPr>
        <w:t xml:space="preserve"> </w:t>
      </w:r>
      <w:r w:rsidR="006E200D" w:rsidRPr="00380A82">
        <w:rPr>
          <w:rFonts w:ascii="Times New Roman" w:hAnsi="Times New Roman"/>
          <w:b/>
          <w:sz w:val="24"/>
          <w:szCs w:val="24"/>
        </w:rPr>
        <w:t>медицинске и прецизне</w:t>
      </w:r>
      <w:r w:rsidR="008D13CD">
        <w:rPr>
          <w:rFonts w:ascii="Times New Roman" w:hAnsi="Times New Roman"/>
          <w:b/>
          <w:sz w:val="24"/>
          <w:szCs w:val="24"/>
          <w:lang w:val="sr-Cyrl-CS"/>
        </w:rPr>
        <w:t xml:space="preserve"> </w:t>
      </w:r>
      <w:r w:rsidR="006E200D" w:rsidRPr="00380A82">
        <w:rPr>
          <w:rFonts w:ascii="Times New Roman" w:hAnsi="Times New Roman"/>
          <w:b/>
          <w:sz w:val="24"/>
          <w:szCs w:val="24"/>
        </w:rPr>
        <w:t>опреме</w:t>
      </w:r>
    </w:p>
    <w:p w:rsidR="0088032F" w:rsidRPr="000C690B" w:rsidRDefault="0088032F" w:rsidP="0088032F">
      <w:pPr>
        <w:ind w:right="-807"/>
        <w:rPr>
          <w:rFonts w:ascii="Times New Roman" w:hAnsi="Times New Roman"/>
          <w:i/>
          <w:sz w:val="24"/>
          <w:szCs w:val="24"/>
          <w:lang w:val="sr-Latn-CS"/>
        </w:rPr>
      </w:pPr>
      <w:r w:rsidRPr="000C690B">
        <w:rPr>
          <w:rFonts w:ascii="Times New Roman" w:hAnsi="Times New Roman"/>
          <w:i/>
          <w:sz w:val="24"/>
          <w:szCs w:val="24"/>
          <w:lang w:val="en-US"/>
        </w:rPr>
        <w:t>Понуђачможе</w:t>
      </w:r>
      <w:r w:rsidRPr="000C690B">
        <w:rPr>
          <w:rFonts w:ascii="Times New Roman" w:hAnsi="Times New Roman"/>
          <w:i/>
          <w:sz w:val="24"/>
          <w:szCs w:val="24"/>
          <w:lang w:val="sr-Cyrl-CS"/>
        </w:rPr>
        <w:t xml:space="preserve">да конкурише </w:t>
      </w:r>
      <w:r w:rsidRPr="000C690B">
        <w:rPr>
          <w:rFonts w:ascii="Times New Roman" w:hAnsi="Times New Roman"/>
          <w:i/>
          <w:sz w:val="24"/>
          <w:szCs w:val="24"/>
          <w:lang w:val="en-US"/>
        </w:rPr>
        <w:t>билозапоједине, билозасвепартије.Све</w:t>
      </w:r>
      <w:r w:rsidRPr="000C690B">
        <w:rPr>
          <w:rFonts w:ascii="Times New Roman" w:hAnsi="Times New Roman"/>
          <w:i/>
          <w:sz w:val="24"/>
          <w:szCs w:val="24"/>
          <w:lang w:val="sr-Cyrl-CS"/>
        </w:rPr>
        <w:t>партије су наведене у Обрасцу Техничке карактеристике (спецификације)</w:t>
      </w:r>
      <w:r w:rsidR="006E200D">
        <w:rPr>
          <w:rFonts w:ascii="Times New Roman" w:hAnsi="Times New Roman"/>
          <w:i/>
          <w:sz w:val="24"/>
          <w:szCs w:val="24"/>
          <w:lang w:val="sr-Cyrl-CS"/>
        </w:rPr>
        <w:t>.</w:t>
      </w:r>
      <w:r w:rsidRPr="000C690B">
        <w:rPr>
          <w:rFonts w:ascii="Times New Roman" w:hAnsi="Times New Roman"/>
          <w:i/>
          <w:sz w:val="24"/>
          <w:szCs w:val="24"/>
          <w:lang w:val="sr-Cyrl-CS"/>
        </w:rPr>
        <w:t>Са понуђачем коме се додели уговор за више партија биће закључен један уговор.</w:t>
      </w:r>
    </w:p>
    <w:p w:rsidR="000E7288" w:rsidRPr="005801B6" w:rsidRDefault="000E7288" w:rsidP="00380A82">
      <w:pPr>
        <w:rPr>
          <w:rFonts w:ascii="Times New Roman" w:hAnsi="Times New Roman"/>
          <w:sz w:val="24"/>
          <w:szCs w:val="24"/>
        </w:rPr>
      </w:pPr>
      <w:bookmarkStart w:id="0" w:name="_GoBack"/>
      <w:bookmarkEnd w:id="0"/>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 УПУТСТВО ПОНУЂАЧИМА КАКО ДА САЧИНЕ ПОНУДУ</w:t>
      </w: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Упутство понуђачима како да сачине понуду садржи податке о з</w:t>
      </w:r>
      <w:r w:rsidR="005801B6">
        <w:rPr>
          <w:rFonts w:ascii="Times New Roman" w:hAnsi="Times New Roman"/>
          <w:sz w:val="24"/>
          <w:szCs w:val="24"/>
          <w:lang w:val="sr-Cyrl-CS"/>
        </w:rPr>
        <w:t>ахтевима Дома здравља Кањижа</w:t>
      </w:r>
      <w:r w:rsidRPr="00380A82">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5.1.  ПОДАЦИ О ЈЕЗИКУ НА КОЈЕМ ПОНУДА МОРА ДА БУДЕ САСТАВЉЕНА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Latn-CS"/>
        </w:rPr>
      </w:pPr>
      <w:r w:rsidRPr="00380A82">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5.2.  ОБАВЕЗНИ УСЛОВИ ЗА УЧЕШЋЕ</w:t>
      </w:r>
    </w:p>
    <w:p w:rsidR="000E7288" w:rsidRPr="00380A82"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Право на учешће у поступку има понуђач који испуњава услове прописане чланом 75. да</w:t>
      </w:r>
      <w:r w:rsidRPr="00A15C9D">
        <w:rPr>
          <w:rFonts w:ascii="Times New Roman" w:hAnsi="Times New Roman"/>
          <w:sz w:val="24"/>
          <w:szCs w:val="24"/>
          <w:lang w:val="sr-Cyrl-CS"/>
        </w:rPr>
        <w:t>:</w:t>
      </w:r>
    </w:p>
    <w:p w:rsidR="000E7288" w:rsidRPr="00A15C9D" w:rsidRDefault="000E7288" w:rsidP="00380A82">
      <w:pPr>
        <w:rPr>
          <w:rFonts w:ascii="Times New Roman" w:hAnsi="Times New Roman"/>
          <w:sz w:val="24"/>
          <w:szCs w:val="24"/>
          <w:lang w:val="sr-Cyrl-CS"/>
        </w:rPr>
      </w:pPr>
    </w:p>
    <w:p w:rsidR="000E7288" w:rsidRPr="00A15C9D" w:rsidRDefault="000E7288" w:rsidP="00380A82">
      <w:pPr>
        <w:numPr>
          <w:ilvl w:val="0"/>
          <w:numId w:val="14"/>
        </w:numPr>
        <w:rPr>
          <w:rFonts w:ascii="Times New Roman" w:hAnsi="Times New Roman"/>
          <w:sz w:val="24"/>
          <w:szCs w:val="24"/>
          <w:lang w:val="sr-Cyrl-CS"/>
        </w:rPr>
      </w:pPr>
      <w:r w:rsidRPr="00A15C9D">
        <w:rPr>
          <w:rFonts w:ascii="Times New Roman" w:hAnsi="Times New Roman"/>
          <w:sz w:val="24"/>
          <w:szCs w:val="24"/>
          <w:lang w:val="sr-Cyrl-CS"/>
        </w:rPr>
        <w:t>је регистрован код надлежног органа, односно уписан у одговарајући регистар;</w:t>
      </w:r>
    </w:p>
    <w:p w:rsidR="000E7288" w:rsidRPr="00A15C9D" w:rsidRDefault="000E7288" w:rsidP="00380A82">
      <w:pPr>
        <w:numPr>
          <w:ilvl w:val="0"/>
          <w:numId w:val="14"/>
        </w:numPr>
        <w:rPr>
          <w:rFonts w:ascii="Times New Roman" w:hAnsi="Times New Roman"/>
          <w:sz w:val="24"/>
          <w:szCs w:val="24"/>
          <w:lang w:val="sr-Cyrl-CS"/>
        </w:rPr>
      </w:pPr>
      <w:r w:rsidRPr="00A15C9D">
        <w:rPr>
          <w:rFonts w:ascii="Times New Roman" w:hAnsi="Times New Roman"/>
          <w:sz w:val="24"/>
          <w:szCs w:val="24"/>
          <w:lang w:val="sr-Cyrl-CS"/>
        </w:rPr>
        <w:t>да он и његов законски заступник није осуђиван за неко од крив</w:t>
      </w:r>
      <w:r w:rsidRPr="00380A82">
        <w:rPr>
          <w:rFonts w:ascii="Times New Roman" w:hAnsi="Times New Roman"/>
          <w:sz w:val="24"/>
          <w:szCs w:val="24"/>
          <w:lang w:val="sr-Cyrl-CS"/>
        </w:rPr>
        <w:t>и</w:t>
      </w:r>
      <w:r w:rsidRPr="00A15C9D">
        <w:rPr>
          <w:rFonts w:ascii="Times New Roman" w:hAnsi="Times New Roman"/>
          <w:sz w:val="24"/>
          <w:szCs w:val="24"/>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E7288" w:rsidRPr="00A15C9D" w:rsidRDefault="000E7288" w:rsidP="00380A82">
      <w:pPr>
        <w:numPr>
          <w:ilvl w:val="0"/>
          <w:numId w:val="14"/>
        </w:numPr>
        <w:rPr>
          <w:rFonts w:ascii="Times New Roman" w:hAnsi="Times New Roman"/>
          <w:sz w:val="24"/>
          <w:szCs w:val="24"/>
          <w:lang w:val="sr-Cyrl-CS"/>
        </w:rPr>
      </w:pPr>
      <w:r w:rsidRPr="00A15C9D">
        <w:rPr>
          <w:rFonts w:ascii="Times New Roman" w:hAnsi="Times New Roman"/>
          <w:sz w:val="24"/>
          <w:szCs w:val="24"/>
          <w:lang w:val="sr-Cyrl-CS"/>
        </w:rPr>
        <w:t>да му није изречена мера забране обављања делатности, која је на снази у време објављивања односно слања позива за подношење понуда;</w:t>
      </w:r>
    </w:p>
    <w:p w:rsidR="000E7288" w:rsidRPr="00A15C9D" w:rsidRDefault="000E7288" w:rsidP="00380A82">
      <w:pPr>
        <w:numPr>
          <w:ilvl w:val="0"/>
          <w:numId w:val="14"/>
        </w:numPr>
        <w:rPr>
          <w:rFonts w:ascii="Times New Roman" w:hAnsi="Times New Roman"/>
          <w:sz w:val="24"/>
          <w:szCs w:val="24"/>
          <w:lang w:val="sr-Cyrl-CS"/>
        </w:rPr>
      </w:pPr>
      <w:r w:rsidRPr="00A15C9D">
        <w:rPr>
          <w:rFonts w:ascii="Times New Roman" w:hAnsi="Times New Roman"/>
          <w:sz w:val="24"/>
          <w:szCs w:val="24"/>
          <w:lang w:val="sr-Cyrl-CS"/>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A63B5" w:rsidRDefault="000E7288" w:rsidP="00380A82">
      <w:pPr>
        <w:numPr>
          <w:ilvl w:val="0"/>
          <w:numId w:val="14"/>
        </w:numPr>
        <w:rPr>
          <w:rFonts w:ascii="Times New Roman" w:hAnsi="Times New Roman"/>
          <w:sz w:val="24"/>
          <w:szCs w:val="24"/>
          <w:lang w:val="sr-Cyrl-CS"/>
        </w:rPr>
      </w:pPr>
      <w:r w:rsidRPr="00BA63B5">
        <w:rPr>
          <w:rFonts w:ascii="Times New Roman" w:hAnsi="Times New Roman"/>
          <w:sz w:val="24"/>
          <w:szCs w:val="24"/>
          <w:lang w:val="sr-Cyrl-CS"/>
        </w:rPr>
        <w:t>има важећу дозволу надлежног органа за обављање делатности која је предмет јавне набавке</w:t>
      </w:r>
      <w:r w:rsidR="00BA63B5" w:rsidRPr="00BA63B5">
        <w:rPr>
          <w:rFonts w:ascii="Times New Roman" w:hAnsi="Times New Roman"/>
          <w:sz w:val="24"/>
          <w:szCs w:val="24"/>
          <w:lang w:val="sr-Cyrl-CS"/>
        </w:rPr>
        <w:t>.</w:t>
      </w:r>
    </w:p>
    <w:p w:rsidR="000E7288" w:rsidRPr="00BA63B5" w:rsidRDefault="000E7288" w:rsidP="00380A82">
      <w:pPr>
        <w:numPr>
          <w:ilvl w:val="0"/>
          <w:numId w:val="14"/>
        </w:numPr>
        <w:rPr>
          <w:rFonts w:ascii="Times New Roman" w:hAnsi="Times New Roman"/>
          <w:sz w:val="24"/>
          <w:szCs w:val="24"/>
          <w:lang w:val="sr-Cyrl-CS"/>
        </w:rPr>
      </w:pPr>
      <w:r w:rsidRPr="00BA63B5">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p>
    <w:p w:rsidR="000E7288" w:rsidRPr="00380A82" w:rsidRDefault="000E7288" w:rsidP="00380A82">
      <w:pPr>
        <w:rPr>
          <w:rFonts w:ascii="Times New Roman" w:hAnsi="Times New Roman"/>
          <w:sz w:val="24"/>
          <w:szCs w:val="24"/>
          <w:lang w:val="sr-Cyrl-CS"/>
        </w:rPr>
      </w:pPr>
    </w:p>
    <w:p w:rsidR="000E7288" w:rsidRDefault="000E7288" w:rsidP="00380A82">
      <w:pPr>
        <w:rPr>
          <w:rFonts w:ascii="Times New Roman" w:hAnsi="Times New Roman"/>
          <w:b/>
          <w:sz w:val="24"/>
          <w:szCs w:val="24"/>
          <w:lang w:val="sr-Cyrl-CS"/>
        </w:rPr>
      </w:pPr>
    </w:p>
    <w:p w:rsidR="00CD65AC" w:rsidRDefault="00CD65AC" w:rsidP="00380A82">
      <w:pPr>
        <w:rPr>
          <w:rFonts w:ascii="Times New Roman" w:hAnsi="Times New Roman"/>
          <w:b/>
          <w:sz w:val="24"/>
          <w:szCs w:val="24"/>
          <w:lang w:val="sr-Cyrl-CS"/>
        </w:rPr>
      </w:pPr>
    </w:p>
    <w:p w:rsidR="00CD65AC" w:rsidRDefault="00CD65AC" w:rsidP="00380A82">
      <w:pPr>
        <w:rPr>
          <w:rFonts w:ascii="Times New Roman" w:hAnsi="Times New Roman"/>
          <w:b/>
          <w:sz w:val="24"/>
          <w:szCs w:val="24"/>
          <w:lang w:val="sr-Cyrl-CS"/>
        </w:rPr>
      </w:pPr>
    </w:p>
    <w:p w:rsidR="00CD65AC" w:rsidRDefault="00CD65AC" w:rsidP="00380A82">
      <w:pPr>
        <w:rPr>
          <w:rFonts w:ascii="Times New Roman" w:hAnsi="Times New Roman"/>
          <w:b/>
          <w:sz w:val="24"/>
          <w:szCs w:val="24"/>
          <w:lang w:val="sr-Cyrl-CS"/>
        </w:rPr>
      </w:pPr>
    </w:p>
    <w:p w:rsidR="00CD65AC" w:rsidRDefault="00CD65AC" w:rsidP="00380A82">
      <w:pPr>
        <w:rPr>
          <w:rFonts w:ascii="Times New Roman" w:hAnsi="Times New Roman"/>
          <w:b/>
          <w:sz w:val="24"/>
          <w:szCs w:val="24"/>
          <w:lang w:val="sr-Cyrl-CS"/>
        </w:rPr>
      </w:pPr>
    </w:p>
    <w:p w:rsidR="00CD65AC" w:rsidRDefault="00CD65AC" w:rsidP="00380A82">
      <w:pPr>
        <w:rPr>
          <w:rFonts w:ascii="Times New Roman" w:hAnsi="Times New Roman"/>
          <w:b/>
          <w:sz w:val="24"/>
          <w:szCs w:val="24"/>
          <w:lang w:val="sr-Cyrl-CS"/>
        </w:rPr>
      </w:pPr>
    </w:p>
    <w:p w:rsidR="00CD65AC" w:rsidRPr="00380A82" w:rsidRDefault="00CD65AC"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lastRenderedPageBreak/>
        <w:t>5.3.  ПОПУЊАВАЊЕ ОБРАЗАЦА ДАТИХ У КОНКУРСНОЈ ДОКУМЕНТАЦИЈИ</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5801B6" w:rsidRDefault="005801B6"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Понуда се саставља тако што понуђач уписује тражене податке у обрасцу који су саставни део конкурсне документације.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образац понуде,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документе о испуњености услова из члана 75. ЗЈН и упутство како се  доказује испуњеност тих услова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модел уговора,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образац понуде - техничке карактеристике (спецификације),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образац трошкова припреме понуде,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образац изјаве о независној понуди,</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образац изјаве  о  уредном извршавању  обавеза  по  раније  закљученим уговорима.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0E7288" w:rsidRPr="00380A82" w:rsidRDefault="000E7288" w:rsidP="00380A82">
      <w:pPr>
        <w:rPr>
          <w:rFonts w:ascii="Times New Roman" w:hAnsi="Times New Roman"/>
          <w:sz w:val="24"/>
          <w:szCs w:val="24"/>
          <w:lang w:val="sr-Latn-CS"/>
        </w:rPr>
      </w:pPr>
      <w:r w:rsidRPr="00380A82">
        <w:rPr>
          <w:rFonts w:ascii="Times New Roman" w:hAnsi="Times New Roman"/>
          <w:sz w:val="24"/>
          <w:szCs w:val="24"/>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 xml:space="preserve">5. </w:t>
      </w:r>
      <w:r w:rsidRPr="00380A82">
        <w:rPr>
          <w:rFonts w:ascii="Times New Roman" w:hAnsi="Times New Roman"/>
          <w:b/>
          <w:sz w:val="24"/>
          <w:szCs w:val="24"/>
          <w:lang w:val="sr-Latn-CS"/>
        </w:rPr>
        <w:t>4</w:t>
      </w:r>
      <w:r w:rsidRPr="00380A82">
        <w:rPr>
          <w:rFonts w:ascii="Times New Roman" w:hAnsi="Times New Roman"/>
          <w:b/>
          <w:sz w:val="24"/>
          <w:szCs w:val="24"/>
          <w:lang w:val="sr-Cyrl-CS"/>
        </w:rPr>
        <w:t>.  ПОНУДЕ СА ВАРИЈАНТАМА</w:t>
      </w:r>
    </w:p>
    <w:p w:rsidR="000E7288" w:rsidRPr="00380A82" w:rsidRDefault="000E7288" w:rsidP="00380A82">
      <w:pPr>
        <w:rPr>
          <w:rFonts w:ascii="Times New Roman" w:hAnsi="Times New Roman"/>
          <w:sz w:val="24"/>
          <w:szCs w:val="24"/>
          <w:lang w:val="sr-Cyrl-CS"/>
        </w:rPr>
      </w:pPr>
    </w:p>
    <w:p w:rsidR="000E7288" w:rsidRPr="005801B6" w:rsidRDefault="000E7288" w:rsidP="00380A82">
      <w:pPr>
        <w:rPr>
          <w:rFonts w:ascii="Times New Roman" w:hAnsi="Times New Roman"/>
          <w:b/>
          <w:sz w:val="24"/>
          <w:szCs w:val="24"/>
          <w:lang w:val="sr-Cyrl-CS"/>
        </w:rPr>
      </w:pPr>
      <w:r w:rsidRPr="005801B6">
        <w:rPr>
          <w:rFonts w:ascii="Times New Roman" w:hAnsi="Times New Roman"/>
          <w:b/>
          <w:sz w:val="24"/>
          <w:szCs w:val="24"/>
          <w:lang w:val="sr-Cyrl-CS"/>
        </w:rPr>
        <w:t>Понуде са варијантама нису дозвољене.</w:t>
      </w: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w:t>
      </w:r>
      <w:r w:rsidRPr="00380A82">
        <w:rPr>
          <w:rFonts w:ascii="Times New Roman" w:hAnsi="Times New Roman"/>
          <w:b/>
          <w:sz w:val="24"/>
          <w:szCs w:val="24"/>
          <w:lang w:val="sr-Latn-CS"/>
        </w:rPr>
        <w:t>5</w:t>
      </w:r>
      <w:r w:rsidRPr="00380A82">
        <w:rPr>
          <w:rFonts w:ascii="Times New Roman" w:hAnsi="Times New Roman"/>
          <w:b/>
          <w:sz w:val="24"/>
          <w:szCs w:val="24"/>
          <w:lang w:val="sr-Cyrl-CS"/>
        </w:rPr>
        <w:t>.  ПОДАЦИ О ОБАВЕЗНОЈ САДРЖИНИ ПОНУДЕ</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0E7288" w:rsidRDefault="000E7288" w:rsidP="00380A82">
      <w:pPr>
        <w:rPr>
          <w:rFonts w:ascii="Times New Roman" w:hAnsi="Times New Roman"/>
          <w:sz w:val="24"/>
          <w:szCs w:val="24"/>
        </w:rPr>
      </w:pPr>
    </w:p>
    <w:p w:rsidR="00195AA5" w:rsidRDefault="00195AA5" w:rsidP="00380A82">
      <w:pPr>
        <w:rPr>
          <w:rFonts w:ascii="Times New Roman" w:hAnsi="Times New Roman"/>
          <w:sz w:val="24"/>
          <w:szCs w:val="24"/>
        </w:rPr>
      </w:pPr>
    </w:p>
    <w:p w:rsidR="00195AA5" w:rsidRDefault="00195AA5" w:rsidP="00380A82">
      <w:pPr>
        <w:rPr>
          <w:rFonts w:ascii="Times New Roman" w:hAnsi="Times New Roman"/>
          <w:sz w:val="24"/>
          <w:szCs w:val="24"/>
        </w:rPr>
      </w:pPr>
    </w:p>
    <w:p w:rsidR="00195AA5" w:rsidRPr="00195AA5" w:rsidRDefault="00195AA5" w:rsidP="00380A82">
      <w:pPr>
        <w:rPr>
          <w:rFonts w:ascii="Times New Roman" w:hAnsi="Times New Roman"/>
          <w:sz w:val="24"/>
          <w:szCs w:val="24"/>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lastRenderedPageBreak/>
        <w:t>5.</w:t>
      </w:r>
      <w:r w:rsidRPr="00380A82">
        <w:rPr>
          <w:rFonts w:ascii="Times New Roman" w:hAnsi="Times New Roman"/>
          <w:b/>
          <w:sz w:val="24"/>
          <w:szCs w:val="24"/>
          <w:lang w:val="sr-Latn-CS"/>
        </w:rPr>
        <w:t>6</w:t>
      </w:r>
      <w:r w:rsidRPr="00380A82">
        <w:rPr>
          <w:rFonts w:ascii="Times New Roman" w:hAnsi="Times New Roman"/>
          <w:b/>
          <w:sz w:val="24"/>
          <w:szCs w:val="24"/>
          <w:lang w:val="sr-Cyrl-CS"/>
        </w:rPr>
        <w:t>.  УЧЕСТВОВАЊЕ У ЗАЈЕДНИЧКОЈ ПОНУДИ ИЛИ КАО ПОДИЗВОЂАЧ</w:t>
      </w:r>
    </w:p>
    <w:p w:rsidR="000E7288" w:rsidRPr="00380A82"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w:t>
      </w:r>
      <w:r w:rsidRPr="00380A82">
        <w:rPr>
          <w:rFonts w:ascii="Times New Roman" w:hAnsi="Times New Roman"/>
          <w:b/>
          <w:sz w:val="24"/>
          <w:szCs w:val="24"/>
          <w:lang w:val="sr-Latn-CS"/>
        </w:rPr>
        <w:t>7</w:t>
      </w:r>
      <w:r w:rsidRPr="00380A82">
        <w:rPr>
          <w:rFonts w:ascii="Times New Roman" w:hAnsi="Times New Roman"/>
          <w:b/>
          <w:sz w:val="24"/>
          <w:szCs w:val="24"/>
          <w:lang w:val="sr-Cyrl-CS"/>
        </w:rPr>
        <w:t>.  ИСПУЊЕНОСТ УСЛОВА ОД СТРАНЕ ПОДИЗВОЂАЧА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0E7288" w:rsidRPr="00380A82" w:rsidRDefault="000E7288" w:rsidP="00380A82">
      <w:pPr>
        <w:numPr>
          <w:ilvl w:val="0"/>
          <w:numId w:val="17"/>
        </w:numPr>
        <w:rPr>
          <w:rFonts w:ascii="Times New Roman" w:hAnsi="Times New Roman"/>
          <w:sz w:val="24"/>
          <w:szCs w:val="24"/>
          <w:lang w:val="sr-Cyrl-CS"/>
        </w:rPr>
      </w:pPr>
      <w:r w:rsidRPr="00380A82">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E7288" w:rsidRPr="00380A82" w:rsidRDefault="000E7288" w:rsidP="00380A82">
      <w:pPr>
        <w:numPr>
          <w:ilvl w:val="0"/>
          <w:numId w:val="17"/>
        </w:numPr>
        <w:rPr>
          <w:rFonts w:ascii="Times New Roman" w:hAnsi="Times New Roman"/>
          <w:sz w:val="24"/>
          <w:szCs w:val="24"/>
          <w:lang w:val="sr-Cyrl-CS"/>
        </w:rPr>
      </w:pPr>
      <w:r w:rsidRPr="00380A82">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Понуђач у потпуности одговара наручиоцу за извршење уговорене набавке, без обзира на број подизвођача.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3. Понуђач је дужан да наручиоцу, на његов захтев, омогући приступ код подизвођача ради утврђивања испуњености услова.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4. 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конкурсном документацијом.</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w:t>
      </w:r>
      <w:r w:rsidRPr="00380A82">
        <w:rPr>
          <w:rFonts w:ascii="Times New Roman" w:hAnsi="Times New Roman"/>
          <w:b/>
          <w:sz w:val="24"/>
          <w:szCs w:val="24"/>
          <w:lang w:val="sr-Latn-CS"/>
        </w:rPr>
        <w:t>8</w:t>
      </w:r>
      <w:r w:rsidRPr="00380A82">
        <w:rPr>
          <w:rFonts w:ascii="Times New Roman" w:hAnsi="Times New Roman"/>
          <w:b/>
          <w:sz w:val="24"/>
          <w:szCs w:val="24"/>
          <w:lang w:val="sr-Cyrl-CS"/>
        </w:rPr>
        <w:t xml:space="preserve">.  ИСПУЊЕНОСТ УСЛОВА У ЗАЈЕДНИЧКОЈ  ПОНУДИ </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Понуду може поднети ГРУПА ПОНУЂАЧА.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Понуђачи из групе понуђача одговарају неограничено солидарно према наручиоцу.</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 изјаве о испуњености услова према конкурсне документације.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1) члану групе који ће бити носилац посла, односно који ће поднети понуду и који ће заступати  групу понуђача пред наручиоцем; </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2) понуђачу који ће у име групе понуђача потписати уговор;</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3) понуђачу који ће издати рачун;</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5) рачуну на који ће бити извршено плаћање;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lastRenderedPageBreak/>
        <w:t xml:space="preserve">              6) обавезама сваког од понуђача из групе понуђача за извршење уговора.</w:t>
      </w:r>
    </w:p>
    <w:p w:rsidR="005801B6" w:rsidRPr="00A3380F" w:rsidRDefault="005801B6" w:rsidP="00380A82">
      <w:pPr>
        <w:rPr>
          <w:rFonts w:ascii="Times New Roman" w:hAnsi="Times New Roman"/>
          <w:b/>
          <w:sz w:val="24"/>
          <w:szCs w:val="24"/>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w:t>
      </w:r>
      <w:r w:rsidRPr="00380A82">
        <w:rPr>
          <w:rFonts w:ascii="Times New Roman" w:hAnsi="Times New Roman"/>
          <w:b/>
          <w:sz w:val="24"/>
          <w:szCs w:val="24"/>
          <w:lang w:val="sr-Latn-CS"/>
        </w:rPr>
        <w:t>9</w:t>
      </w:r>
      <w:r w:rsidRPr="00380A82">
        <w:rPr>
          <w:rFonts w:ascii="Times New Roman" w:hAnsi="Times New Roman"/>
          <w:b/>
          <w:sz w:val="24"/>
          <w:szCs w:val="24"/>
          <w:lang w:val="sr-Cyrl-CS"/>
        </w:rPr>
        <w:t xml:space="preserve">.  НАЧИН  ПЛАЋАЊА  </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Плаћање се врши  одложено, вирманом, уплатом на рачун понуђача. </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BA63B5" w:rsidRPr="00380A82" w:rsidRDefault="00BA63B5" w:rsidP="00380A82">
      <w:pPr>
        <w:rPr>
          <w:rFonts w:ascii="Times New Roman" w:hAnsi="Times New Roman"/>
          <w:b/>
          <w:sz w:val="24"/>
          <w:szCs w:val="24"/>
          <w:lang w:val="sr-Cyrl-CS"/>
        </w:rPr>
      </w:pPr>
    </w:p>
    <w:p w:rsidR="000E7288" w:rsidRPr="00A15C9D" w:rsidRDefault="000E7288" w:rsidP="00380A82">
      <w:pPr>
        <w:rPr>
          <w:rFonts w:ascii="Times New Roman" w:hAnsi="Times New Roman"/>
          <w:sz w:val="24"/>
          <w:szCs w:val="24"/>
          <w:lang w:val="sr-Cyrl-CS"/>
        </w:rPr>
      </w:pPr>
      <w:r w:rsidRPr="00A15C9D">
        <w:rPr>
          <w:rFonts w:ascii="Times New Roman" w:hAnsi="Times New Roman"/>
          <w:b/>
          <w:bCs/>
          <w:sz w:val="24"/>
          <w:szCs w:val="24"/>
          <w:lang w:val="sr-Cyrl-CS"/>
        </w:rPr>
        <w:t>5.10. НАЧИН И РОК ПЛАЋАЊА</w:t>
      </w:r>
    </w:p>
    <w:p w:rsidR="000E7288" w:rsidRPr="00A15C9D"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sz w:val="24"/>
          <w:szCs w:val="24"/>
          <w:lang w:val="sr-Cyrl-CS"/>
        </w:rPr>
      </w:pPr>
      <w:r w:rsidRPr="00A15C9D">
        <w:rPr>
          <w:rFonts w:ascii="Times New Roman" w:hAnsi="Times New Roman"/>
          <w:sz w:val="24"/>
          <w:szCs w:val="24"/>
          <w:lang w:val="sr-Cyrl-CS"/>
        </w:rPr>
        <w:t xml:space="preserve">Плаћање се врши у року од </w:t>
      </w:r>
      <w:r w:rsidRPr="00380A82">
        <w:rPr>
          <w:rFonts w:ascii="Times New Roman" w:hAnsi="Times New Roman"/>
          <w:sz w:val="24"/>
          <w:szCs w:val="24"/>
          <w:lang w:val="sr-Cyrl-CS"/>
        </w:rPr>
        <w:t>___</w:t>
      </w:r>
      <w:r w:rsidRPr="00380A82">
        <w:rPr>
          <w:rFonts w:ascii="Times New Roman" w:hAnsi="Times New Roman"/>
          <w:sz w:val="24"/>
          <w:szCs w:val="24"/>
        </w:rPr>
        <w:t>данаоддатумаиздавањарачуна</w:t>
      </w:r>
      <w:r w:rsidRPr="00A15C9D">
        <w:rPr>
          <w:rFonts w:ascii="Times New Roman" w:hAnsi="Times New Roman"/>
          <w:sz w:val="24"/>
          <w:szCs w:val="24"/>
          <w:lang w:val="sr-Cyrl-CS"/>
        </w:rPr>
        <w:t>.</w:t>
      </w:r>
    </w:p>
    <w:p w:rsidR="000E7288" w:rsidRPr="00380A82" w:rsidRDefault="000E7288" w:rsidP="00380A82">
      <w:pPr>
        <w:rPr>
          <w:rFonts w:ascii="Times New Roman" w:hAnsi="Times New Roman"/>
          <w:b/>
          <w:sz w:val="24"/>
          <w:szCs w:val="24"/>
          <w:lang w:val="sr-Cyrl-CS"/>
        </w:rPr>
      </w:pPr>
    </w:p>
    <w:p w:rsidR="000E7288" w:rsidRPr="00A15C9D" w:rsidRDefault="000E7288" w:rsidP="00380A82">
      <w:pPr>
        <w:rPr>
          <w:rFonts w:ascii="Times New Roman" w:hAnsi="Times New Roman"/>
          <w:sz w:val="24"/>
          <w:szCs w:val="24"/>
          <w:lang w:val="sr-Cyrl-CS"/>
        </w:rPr>
      </w:pPr>
      <w:r w:rsidRPr="00A15C9D">
        <w:rPr>
          <w:rFonts w:ascii="Times New Roman" w:hAnsi="Times New Roman"/>
          <w:b/>
          <w:bCs/>
          <w:sz w:val="24"/>
          <w:szCs w:val="24"/>
          <w:lang w:val="sr-Cyrl-CS"/>
        </w:rPr>
        <w:t>5.11 . ВАЛУТА И НАЧИН НА КОЈИ МОРА БИТИ НАВЕДЕНА И ИЗРАЖЕНА ЦЕНА У ПОНУДИ</w:t>
      </w:r>
    </w:p>
    <w:p w:rsidR="000E7288" w:rsidRPr="00A15C9D"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sz w:val="24"/>
          <w:szCs w:val="24"/>
          <w:lang w:val="sr-Cyrl-CS"/>
        </w:rPr>
      </w:pPr>
      <w:r w:rsidRPr="00A15C9D">
        <w:rPr>
          <w:rFonts w:ascii="Times New Roman" w:hAnsi="Times New Roman"/>
          <w:sz w:val="24"/>
          <w:szCs w:val="24"/>
          <w:lang w:val="sr-Cyrl-CS"/>
        </w:rPr>
        <w:t>Цена мора бити исказана у динарима, са и без пореза на додатну вредност, са урачунатим свим трошковима који понуђач има у реализацији предметне јавне набавке, с тим да ће се за оцену понуде узимати у обзир цена без пореза на додатну вредност.</w:t>
      </w:r>
    </w:p>
    <w:p w:rsidR="000E7288" w:rsidRPr="00A15C9D"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sz w:val="24"/>
          <w:szCs w:val="24"/>
          <w:lang w:val="sr-Cyrl-CS"/>
        </w:rPr>
      </w:pPr>
      <w:r w:rsidRPr="00A15C9D">
        <w:rPr>
          <w:rFonts w:ascii="Times New Roman" w:hAnsi="Times New Roman"/>
          <w:sz w:val="24"/>
          <w:szCs w:val="24"/>
          <w:lang w:val="sr-Cyrl-CS"/>
        </w:rPr>
        <w:t>Цену је потребно изразити нумерички и текстуално, при чему текстуално изражена цена има предност у случају несагласност.</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5.12. РОК ВАЖЕЊА ПОНУДЕ</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Latn-CS"/>
        </w:rPr>
      </w:pPr>
      <w:r w:rsidRPr="00380A82">
        <w:rPr>
          <w:rFonts w:ascii="Times New Roman" w:hAnsi="Times New Roman"/>
          <w:sz w:val="24"/>
          <w:szCs w:val="24"/>
          <w:lang w:val="sr-Cyrl-C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неприхватљива.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5.13. ПОДНОШЕЊЕ  ПОНУДЕ</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Понуђач понуду подноси непосредно или путем поште.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3. Понуђач може да поднесе само једну понуду.</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6. Понуду са доказима о испуњености услова из конкурсне документације доставити у затвореној коверти или кут</w:t>
      </w:r>
      <w:r w:rsidR="005801B6">
        <w:rPr>
          <w:rFonts w:ascii="Times New Roman" w:hAnsi="Times New Roman"/>
          <w:sz w:val="24"/>
          <w:szCs w:val="24"/>
          <w:lang w:val="sr-Cyrl-CS"/>
        </w:rPr>
        <w:t>ији на адресу: „Дом здравља Кањижа“, Ул. Карађорђева 53. 24420 Кањижа</w:t>
      </w:r>
      <w:r w:rsidRPr="00380A82">
        <w:rPr>
          <w:rFonts w:ascii="Times New Roman" w:hAnsi="Times New Roman"/>
          <w:sz w:val="24"/>
          <w:szCs w:val="24"/>
          <w:lang w:val="sr-Cyrl-CS"/>
        </w:rPr>
        <w:t xml:space="preserve"> саназнаком</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„Понуда за </w:t>
      </w:r>
      <w:r w:rsidR="00BA63B5">
        <w:rPr>
          <w:rFonts w:ascii="Times New Roman" w:hAnsi="Times New Roman"/>
          <w:sz w:val="24"/>
          <w:szCs w:val="24"/>
          <w:lang w:val="sr-Cyrl-CS"/>
        </w:rPr>
        <w:t xml:space="preserve">јавну набавку услуга  –  Одржавање медицинске </w:t>
      </w:r>
      <w:r w:rsidR="00154A91">
        <w:rPr>
          <w:rFonts w:ascii="Times New Roman" w:hAnsi="Times New Roman"/>
          <w:sz w:val="24"/>
          <w:szCs w:val="24"/>
          <w:lang w:val="sr-Cyrl-CS"/>
        </w:rPr>
        <w:t xml:space="preserve">и лабораторијске </w:t>
      </w:r>
      <w:r w:rsidR="006C5865">
        <w:rPr>
          <w:rFonts w:ascii="Times New Roman" w:hAnsi="Times New Roman"/>
          <w:sz w:val="24"/>
          <w:szCs w:val="24"/>
          <w:lang w:val="sr-Cyrl-CS"/>
        </w:rPr>
        <w:t>опреме, ЈН бр. 4/2017.</w:t>
      </w:r>
      <w:r w:rsidRPr="00380A82">
        <w:rPr>
          <w:rFonts w:ascii="Times New Roman" w:hAnsi="Times New Roman"/>
          <w:sz w:val="24"/>
          <w:szCs w:val="24"/>
          <w:lang w:val="sr-Cyrl-CS"/>
        </w:rPr>
        <w:t xml:space="preserve"> - НЕ ОТВАРАТИ</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7. На полеђини коверте или кутије мора бити исписан тачан назив и адреса понуђача.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lastRenderedPageBreak/>
        <w:t>8. У року за подношење понуде понуђач може да измени, допуни или опозове своју понуду, на начин који је одређен за подношење понуде.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9. Благовремена понуда је понуда примљена од стране наручиоца у року одређеном у позиву за подношење понуде.</w:t>
      </w:r>
    </w:p>
    <w:p w:rsidR="000E7288" w:rsidRDefault="000E7288" w:rsidP="00380A82">
      <w:pPr>
        <w:rPr>
          <w:rFonts w:ascii="Times New Roman" w:hAnsi="Times New Roman"/>
          <w:sz w:val="24"/>
          <w:szCs w:val="24"/>
          <w:lang w:val="sr-Latn-CS"/>
        </w:rPr>
      </w:pPr>
      <w:r w:rsidRPr="00380A82">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0E7288" w:rsidRPr="006C5865" w:rsidRDefault="000E7288" w:rsidP="00380A82">
      <w:pPr>
        <w:rPr>
          <w:rFonts w:ascii="Times New Roman" w:hAnsi="Times New Roman"/>
          <w:b/>
          <w:sz w:val="24"/>
          <w:szCs w:val="24"/>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5.14. ТРОШКОВИ ПРИПРЕМАЊА ПОНУДЕ</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5.15. НАЧИН ОЗНАЧАВАЊА ПОВЕРЉИВИХ ПОДАТАКА У ПОНУДИ</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4. Неће се сматрати поверљивим докази о испуњености обавезних услова,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5. 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као ни у даљем току поступка. </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 xml:space="preserve">5.16. ДОДАТНЕ ИНФОРМАЦИЈЕ И ПОЈАШЊЕЊА  </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Заинтересовано лице може тражити додатне информације у писаном облику. Захтев за додатним информацијама с</w:t>
      </w:r>
      <w:r w:rsidR="006C5865">
        <w:rPr>
          <w:rFonts w:ascii="Times New Roman" w:hAnsi="Times New Roman"/>
          <w:sz w:val="24"/>
          <w:szCs w:val="24"/>
          <w:lang w:val="sr-Cyrl-CS"/>
        </w:rPr>
        <w:t>лати на адресу „Дом здравља Кањижа“,  Карађорђева 53. Кањижа</w:t>
      </w:r>
      <w:r w:rsidRPr="00380A82">
        <w:rPr>
          <w:rFonts w:ascii="Times New Roman" w:hAnsi="Times New Roman"/>
          <w:sz w:val="24"/>
          <w:szCs w:val="24"/>
          <w:lang w:val="sr-Cyrl-CS"/>
        </w:rPr>
        <w:t xml:space="preserve">, „Питања за Комисију за јавну </w:t>
      </w:r>
      <w:r w:rsidR="00BA63B5">
        <w:rPr>
          <w:rFonts w:ascii="Times New Roman" w:hAnsi="Times New Roman"/>
          <w:sz w:val="24"/>
          <w:szCs w:val="24"/>
          <w:lang w:val="sr-Cyrl-CS"/>
        </w:rPr>
        <w:t xml:space="preserve">набавку, набавка услуга: Одржавање медицинске </w:t>
      </w:r>
      <w:r w:rsidR="00154A91">
        <w:rPr>
          <w:rFonts w:ascii="Times New Roman" w:hAnsi="Times New Roman"/>
          <w:sz w:val="24"/>
          <w:szCs w:val="24"/>
          <w:lang w:val="sr-Cyrl-CS"/>
        </w:rPr>
        <w:t xml:space="preserve">и лабораторијске </w:t>
      </w:r>
      <w:r w:rsidR="00BA63B5">
        <w:rPr>
          <w:rFonts w:ascii="Times New Roman" w:hAnsi="Times New Roman"/>
          <w:sz w:val="24"/>
          <w:szCs w:val="24"/>
          <w:lang w:val="sr-Cyrl-CS"/>
        </w:rPr>
        <w:t>опреме, Ј</w:t>
      </w:r>
      <w:r w:rsidR="006C5865">
        <w:rPr>
          <w:rFonts w:ascii="Times New Roman" w:hAnsi="Times New Roman"/>
          <w:sz w:val="24"/>
          <w:szCs w:val="24"/>
          <w:lang w:val="sr-Cyrl-CS"/>
        </w:rPr>
        <w:t>Н бр. 4/2017.</w:t>
      </w:r>
      <w:r w:rsidRPr="00380A82">
        <w:rPr>
          <w:rFonts w:ascii="Times New Roman" w:hAnsi="Times New Roman"/>
          <w:sz w:val="24"/>
          <w:szCs w:val="24"/>
          <w:lang w:val="sr-Cyrl-CS"/>
        </w:rPr>
        <w:t xml:space="preserve"> или на е-маил: </w:t>
      </w:r>
      <w:hyperlink r:id="rId9" w:history="1">
        <w:r w:rsidR="002753AC" w:rsidRPr="0099069B">
          <w:rPr>
            <w:rStyle w:val="Hiperhivatkozs"/>
            <w:rFonts w:ascii="Times New Roman" w:hAnsi="Times New Roman"/>
            <w:sz w:val="24"/>
            <w:szCs w:val="24"/>
          </w:rPr>
          <w:t>nekkenbt@gmail.com</w:t>
        </w:r>
      </w:hyperlink>
      <w:r w:rsidRPr="00380A82">
        <w:rPr>
          <w:rFonts w:ascii="Times New Roman" w:hAnsi="Times New Roman"/>
          <w:sz w:val="24"/>
          <w:szCs w:val="24"/>
          <w:lang w:val="sr-Cyrl-CS"/>
        </w:rPr>
        <w:t>Понуђач може тражити додатне информације или појашњења у вези са припр</w:t>
      </w:r>
      <w:r w:rsidR="006C5865">
        <w:rPr>
          <w:rFonts w:ascii="Times New Roman" w:hAnsi="Times New Roman"/>
          <w:sz w:val="24"/>
          <w:szCs w:val="24"/>
          <w:lang w:val="sr-Cyrl-CS"/>
        </w:rPr>
        <w:t>емањем понуде,а Дом здравља Кањижа</w:t>
      </w:r>
      <w:r w:rsidRPr="00380A82">
        <w:rPr>
          <w:rFonts w:ascii="Times New Roman" w:hAnsi="Times New Roman"/>
          <w:sz w:val="24"/>
          <w:szCs w:val="24"/>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lastRenderedPageBreak/>
        <w:t>2. Ако Дом здравља Кањижа</w:t>
      </w:r>
      <w:r w:rsidR="000E7288" w:rsidRPr="00380A82">
        <w:rPr>
          <w:rFonts w:ascii="Times New Roman" w:hAnsi="Times New Roman"/>
          <w:sz w:val="24"/>
          <w:szCs w:val="24"/>
          <w:lang w:val="sr-Cyrl-CS"/>
        </w:rPr>
        <w:t xml:space="preserve"> измени или допуни конкурсну документацију пре истека рока за подношење понуда, дужна је да објави обавештење о продужењу рока за подношење понуда на Порталу јавних набавки и на својој интернет страници. Комуникација у вези са додатним информацијама, појашњењима и одговорима врши се писаним путем, односно путем поште, електронске поште или факсом.</w:t>
      </w:r>
    </w:p>
    <w:p w:rsidR="000E7288" w:rsidRPr="006C5865" w:rsidRDefault="000E7288" w:rsidP="00380A82">
      <w:pPr>
        <w:rPr>
          <w:rFonts w:ascii="Times New Roman" w:hAnsi="Times New Roman"/>
          <w:b/>
          <w:sz w:val="24"/>
          <w:szCs w:val="24"/>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3. Тражење додатних информација и појашњења телефоном није дозвољено.</w:t>
      </w:r>
    </w:p>
    <w:p w:rsidR="000E7288" w:rsidRPr="006C5865" w:rsidRDefault="000E7288" w:rsidP="00380A82">
      <w:pPr>
        <w:rPr>
          <w:rFonts w:ascii="Times New Roman" w:hAnsi="Times New Roman"/>
          <w:sz w:val="24"/>
          <w:szCs w:val="24"/>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5.17. ДОДАТНА ОБЈАШЊЕЊА, КОНТРОЛА И ДОПУШТЕНЕ ИСПРАВКЕ</w:t>
      </w:r>
    </w:p>
    <w:p w:rsidR="000E7288" w:rsidRPr="00380A82" w:rsidRDefault="000E7288" w:rsidP="00380A82">
      <w:pPr>
        <w:rPr>
          <w:rFonts w:ascii="Times New Roman" w:hAnsi="Times New Roman"/>
          <w:sz w:val="24"/>
          <w:szCs w:val="24"/>
          <w:lang w:val="sr-Cyrl-CS"/>
        </w:rPr>
      </w:pP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t>1. Дом здравља Кањижа</w:t>
      </w:r>
      <w:r w:rsidR="000E7288" w:rsidRPr="00380A82">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3. Ако се понуђач не сагласи са исправком рачунских грешака,  наручилац ће његову понуду одбити као неприхватљиву.</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5.18.  РАЗЛОЗИ  ЗА ОДБИЈАЊЕ ПОНУДЕ</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5.19. НЕГАТИВНЕ РЕФЕРЕНЦЕ - ИЗВРШЕЊЕ ОБАВЕЗА ПО РАНИЈЕ  ЗАКЉУЧЕНИМ  УГОВОРИМА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2. Дом </w:t>
      </w:r>
      <w:r w:rsidR="006C5865">
        <w:rPr>
          <w:rFonts w:ascii="Times New Roman" w:hAnsi="Times New Roman"/>
          <w:sz w:val="24"/>
          <w:szCs w:val="24"/>
          <w:lang w:val="sr-Cyrl-CS"/>
        </w:rPr>
        <w:t>здравља Кањижа</w:t>
      </w:r>
      <w:r w:rsidRPr="00380A82">
        <w:rPr>
          <w:rFonts w:ascii="Times New Roman" w:hAnsi="Times New Roman"/>
          <w:sz w:val="24"/>
          <w:szCs w:val="24"/>
          <w:lang w:val="sr-Cyrl-CS"/>
        </w:rPr>
        <w:t xml:space="preserve"> ће одбити понуду уколико поседује доказ да је понуђач у претходне три године у поступку јавне набавке: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поступао супротно забрани из чл. 23. и 25. ЗЈН;</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учинио повреду конкуренције;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4) одбио да достави доказе и средства обезбеђења на шта се у понуди обавезао.</w:t>
      </w: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t>3. Дом здравља Кањижа</w:t>
      </w:r>
      <w:r w:rsidR="000E7288" w:rsidRPr="00380A82">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t>4. Дом здравља Кањижа</w:t>
      </w:r>
      <w:r w:rsidR="000E7288" w:rsidRPr="00380A82">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0E7288" w:rsidRDefault="006C5865" w:rsidP="00380A82">
      <w:pPr>
        <w:rPr>
          <w:rFonts w:ascii="Times New Roman" w:hAnsi="Times New Roman"/>
          <w:sz w:val="24"/>
          <w:szCs w:val="24"/>
          <w:lang w:val="sr-Latn-CS"/>
        </w:rPr>
      </w:pPr>
      <w:r>
        <w:rPr>
          <w:rFonts w:ascii="Times New Roman" w:hAnsi="Times New Roman"/>
          <w:sz w:val="24"/>
          <w:szCs w:val="24"/>
          <w:lang w:val="sr-Cyrl-CS"/>
        </w:rPr>
        <w:t>5. Дом здравља Кањижа</w:t>
      </w:r>
      <w:r w:rsidR="000E7288" w:rsidRPr="00380A82">
        <w:rPr>
          <w:rFonts w:ascii="Times New Roman" w:hAnsi="Times New Roman"/>
          <w:sz w:val="24"/>
          <w:szCs w:val="24"/>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195AA5" w:rsidRDefault="00195AA5" w:rsidP="00380A82">
      <w:pPr>
        <w:rPr>
          <w:rFonts w:ascii="Times New Roman" w:hAnsi="Times New Roman"/>
          <w:b/>
          <w:bCs/>
          <w:sz w:val="24"/>
          <w:szCs w:val="24"/>
          <w:lang w:val="sr-Cyrl-CS"/>
        </w:rPr>
      </w:pPr>
    </w:p>
    <w:p w:rsidR="00D65996" w:rsidRDefault="00D65996" w:rsidP="00380A82">
      <w:pPr>
        <w:rPr>
          <w:rFonts w:ascii="Times New Roman" w:hAnsi="Times New Roman"/>
          <w:b/>
          <w:bCs/>
          <w:sz w:val="24"/>
          <w:szCs w:val="24"/>
        </w:rPr>
      </w:pPr>
    </w:p>
    <w:p w:rsidR="00D65996" w:rsidRDefault="00D65996" w:rsidP="00380A82">
      <w:pPr>
        <w:rPr>
          <w:rFonts w:ascii="Times New Roman" w:hAnsi="Times New Roman"/>
          <w:b/>
          <w:bCs/>
          <w:sz w:val="24"/>
          <w:szCs w:val="24"/>
        </w:rPr>
      </w:pPr>
    </w:p>
    <w:p w:rsidR="000E7288" w:rsidRPr="00380A82" w:rsidRDefault="000E7288" w:rsidP="00380A82">
      <w:pPr>
        <w:rPr>
          <w:rFonts w:ascii="Times New Roman" w:hAnsi="Times New Roman"/>
          <w:b/>
          <w:bCs/>
          <w:sz w:val="24"/>
          <w:szCs w:val="24"/>
          <w:lang w:val="sr-Cyrl-CS"/>
        </w:rPr>
      </w:pPr>
      <w:r w:rsidRPr="00380A82">
        <w:rPr>
          <w:rFonts w:ascii="Times New Roman" w:hAnsi="Times New Roman"/>
          <w:b/>
          <w:bCs/>
          <w:sz w:val="24"/>
          <w:szCs w:val="24"/>
          <w:lang w:val="sr-Cyrl-CS"/>
        </w:rPr>
        <w:t>5.20</w:t>
      </w:r>
      <w:r w:rsidRPr="00A15C9D">
        <w:rPr>
          <w:rFonts w:ascii="Times New Roman" w:hAnsi="Times New Roman"/>
          <w:b/>
          <w:bCs/>
          <w:sz w:val="24"/>
          <w:szCs w:val="24"/>
          <w:lang w:val="sr-Cyrl-CS"/>
        </w:rPr>
        <w:t>. КРИТЕРИЈУМИ ЗА ДОДЕЛУ УГОВОРА</w:t>
      </w:r>
    </w:p>
    <w:p w:rsidR="000E7288" w:rsidRPr="00380A82" w:rsidRDefault="000E7288" w:rsidP="00380A82">
      <w:pPr>
        <w:rPr>
          <w:rFonts w:ascii="Times New Roman" w:hAnsi="Times New Roman"/>
          <w:b/>
          <w:bCs/>
          <w:sz w:val="24"/>
          <w:szCs w:val="24"/>
          <w:lang w:val="sr-Cyrl-CS"/>
        </w:rPr>
      </w:pP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t>Дом здравља Кањижа</w:t>
      </w:r>
      <w:r w:rsidR="000E7288" w:rsidRPr="00380A82">
        <w:rPr>
          <w:rFonts w:ascii="Times New Roman" w:hAnsi="Times New Roman"/>
          <w:sz w:val="24"/>
          <w:szCs w:val="24"/>
          <w:lang w:val="sr-Cyrl-CS"/>
        </w:rPr>
        <w:t xml:space="preserve"> ће доделити уговор применом критеријума </w:t>
      </w:r>
      <w:r w:rsidR="000E7288" w:rsidRPr="00380A82">
        <w:rPr>
          <w:rFonts w:ascii="Times New Roman" w:hAnsi="Times New Roman"/>
          <w:b/>
          <w:bCs/>
          <w:sz w:val="24"/>
          <w:szCs w:val="24"/>
          <w:lang w:val="sr-Cyrl-CS"/>
        </w:rPr>
        <w:t>„економски најповољнија понуда“.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Оцењивање и рангирање понуда заснива се на следећим елементима критеријума „</w:t>
      </w:r>
      <w:r w:rsidRPr="00380A82">
        <w:rPr>
          <w:rFonts w:ascii="Times New Roman" w:hAnsi="Times New Roman"/>
          <w:bCs/>
          <w:sz w:val="24"/>
          <w:szCs w:val="24"/>
          <w:lang w:val="sr-Cyrl-CS"/>
        </w:rPr>
        <w:t>економски најповољнија понуда</w:t>
      </w:r>
      <w:r w:rsidRPr="00380A82">
        <w:rPr>
          <w:rFonts w:ascii="Times New Roman" w:hAnsi="Times New Roman"/>
          <w:sz w:val="24"/>
          <w:szCs w:val="24"/>
          <w:lang w:val="sr-Cyrl-CS"/>
        </w:rPr>
        <w:t xml:space="preserve">“: </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Latn-CS"/>
        </w:rPr>
        <w:t xml:space="preserve">1./ </w:t>
      </w:r>
      <w:r w:rsidRPr="00380A82">
        <w:rPr>
          <w:rFonts w:ascii="Times New Roman" w:hAnsi="Times New Roman"/>
          <w:sz w:val="24"/>
          <w:szCs w:val="24"/>
          <w:lang w:val="sr-Cyrl-CS"/>
        </w:rPr>
        <w:t>ЦЕНА</w:t>
      </w:r>
      <w:r w:rsidRPr="00380A82">
        <w:rPr>
          <w:rFonts w:ascii="Times New Roman" w:hAnsi="Times New Roman"/>
          <w:sz w:val="24"/>
          <w:szCs w:val="24"/>
          <w:lang w:val="sr-Latn-CS"/>
        </w:rPr>
        <w:tab/>
      </w:r>
      <w:r w:rsidRPr="00380A82">
        <w:rPr>
          <w:rFonts w:ascii="Times New Roman" w:hAnsi="Times New Roman"/>
          <w:sz w:val="24"/>
          <w:szCs w:val="24"/>
          <w:lang w:val="sr-Latn-CS"/>
        </w:rPr>
        <w:tab/>
      </w:r>
      <w:r w:rsidRPr="00380A82">
        <w:rPr>
          <w:rFonts w:ascii="Times New Roman" w:hAnsi="Times New Roman"/>
          <w:sz w:val="24"/>
          <w:szCs w:val="24"/>
          <w:lang w:val="sr-Latn-CS"/>
        </w:rPr>
        <w:tab/>
      </w:r>
      <w:r w:rsidRPr="00380A82">
        <w:rPr>
          <w:rFonts w:ascii="Times New Roman" w:hAnsi="Times New Roman"/>
          <w:sz w:val="24"/>
          <w:szCs w:val="24"/>
          <w:lang w:val="sr-Latn-CS"/>
        </w:rPr>
        <w:tab/>
      </w:r>
      <w:r w:rsidRPr="00380A82">
        <w:rPr>
          <w:rFonts w:ascii="Times New Roman" w:hAnsi="Times New Roman"/>
          <w:sz w:val="24"/>
          <w:szCs w:val="24"/>
          <w:lang w:val="sr-Cyrl-CS"/>
        </w:rPr>
        <w:tab/>
        <w:t>90пондера</w:t>
      </w:r>
    </w:p>
    <w:p w:rsidR="000E7288" w:rsidRPr="00F106AB" w:rsidRDefault="000E7288" w:rsidP="00380A82">
      <w:pPr>
        <w:rPr>
          <w:rFonts w:ascii="Times New Roman" w:hAnsi="Times New Roman"/>
          <w:sz w:val="24"/>
          <w:szCs w:val="24"/>
          <w:u w:val="single"/>
          <w:lang w:val="sr-Cyrl-CS"/>
        </w:rPr>
      </w:pPr>
      <w:r w:rsidRPr="00F106AB">
        <w:rPr>
          <w:rFonts w:ascii="Times New Roman" w:hAnsi="Times New Roman"/>
          <w:sz w:val="24"/>
          <w:szCs w:val="24"/>
          <w:u w:val="single"/>
          <w:lang w:val="sr-Cyrl-CS"/>
        </w:rPr>
        <w:t>2</w:t>
      </w:r>
      <w:r w:rsidRPr="00F106AB">
        <w:rPr>
          <w:rFonts w:ascii="Times New Roman" w:hAnsi="Times New Roman"/>
          <w:sz w:val="24"/>
          <w:szCs w:val="24"/>
          <w:u w:val="single"/>
          <w:lang w:val="sr-Latn-CS"/>
        </w:rPr>
        <w:t xml:space="preserve">./ </w:t>
      </w:r>
      <w:r w:rsidRPr="00F106AB">
        <w:rPr>
          <w:rFonts w:ascii="Times New Roman" w:hAnsi="Times New Roman"/>
          <w:sz w:val="24"/>
          <w:szCs w:val="24"/>
          <w:u w:val="single"/>
          <w:lang w:val="sr-Cyrl-CS"/>
        </w:rPr>
        <w:t>РОК ПЛАЋАЊА</w:t>
      </w:r>
      <w:r w:rsidRPr="00F106AB">
        <w:rPr>
          <w:rFonts w:ascii="Times New Roman" w:hAnsi="Times New Roman"/>
          <w:sz w:val="24"/>
          <w:szCs w:val="24"/>
          <w:u w:val="single"/>
          <w:lang w:val="sr-Latn-CS"/>
        </w:rPr>
        <w:tab/>
      </w:r>
      <w:r w:rsidRPr="00F106AB">
        <w:rPr>
          <w:rFonts w:ascii="Times New Roman" w:hAnsi="Times New Roman"/>
          <w:sz w:val="24"/>
          <w:szCs w:val="24"/>
          <w:u w:val="single"/>
          <w:lang w:val="sr-Latn-CS"/>
        </w:rPr>
        <w:tab/>
      </w:r>
      <w:r w:rsidRPr="00F106AB">
        <w:rPr>
          <w:rFonts w:ascii="Times New Roman" w:hAnsi="Times New Roman"/>
          <w:sz w:val="24"/>
          <w:szCs w:val="24"/>
          <w:u w:val="single"/>
          <w:lang w:val="sr-Latn-CS"/>
        </w:rPr>
        <w:tab/>
      </w:r>
      <w:r w:rsidRPr="00F106AB">
        <w:rPr>
          <w:rFonts w:ascii="Times New Roman" w:hAnsi="Times New Roman"/>
          <w:sz w:val="24"/>
          <w:szCs w:val="24"/>
          <w:u w:val="single"/>
          <w:lang w:val="sr-Cyrl-CS"/>
        </w:rPr>
        <w:tab/>
      </w:r>
      <w:r w:rsidRPr="00F106AB">
        <w:rPr>
          <w:rFonts w:ascii="Times New Roman" w:hAnsi="Times New Roman"/>
          <w:sz w:val="24"/>
          <w:szCs w:val="24"/>
          <w:u w:val="single"/>
          <w:lang w:val="sr-Latn-CS"/>
        </w:rPr>
        <w:t xml:space="preserve">10 </w:t>
      </w:r>
      <w:r w:rsidRPr="00F106AB">
        <w:rPr>
          <w:rFonts w:ascii="Times New Roman" w:hAnsi="Times New Roman"/>
          <w:sz w:val="24"/>
          <w:szCs w:val="24"/>
          <w:u w:val="single"/>
          <w:lang w:val="sr-Cyrl-CS"/>
        </w:rPr>
        <w:t>пондера</w:t>
      </w: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УКУПНО</w:t>
      </w:r>
      <w:r w:rsidRPr="00380A82">
        <w:rPr>
          <w:rFonts w:ascii="Times New Roman" w:hAnsi="Times New Roman"/>
          <w:b/>
          <w:sz w:val="24"/>
          <w:szCs w:val="24"/>
          <w:lang w:val="sr-Latn-CS"/>
        </w:rPr>
        <w:t>:</w:t>
      </w:r>
      <w:r w:rsidRPr="00380A82">
        <w:rPr>
          <w:rFonts w:ascii="Times New Roman" w:hAnsi="Times New Roman"/>
          <w:b/>
          <w:sz w:val="24"/>
          <w:szCs w:val="24"/>
          <w:lang w:val="sr-Latn-CS"/>
        </w:rPr>
        <w:tab/>
      </w:r>
      <w:r w:rsidRPr="00380A82">
        <w:rPr>
          <w:rFonts w:ascii="Times New Roman" w:hAnsi="Times New Roman"/>
          <w:b/>
          <w:sz w:val="24"/>
          <w:szCs w:val="24"/>
          <w:lang w:val="sr-Latn-CS"/>
        </w:rPr>
        <w:tab/>
      </w:r>
      <w:r w:rsidRPr="00380A82">
        <w:rPr>
          <w:rFonts w:ascii="Times New Roman" w:hAnsi="Times New Roman"/>
          <w:b/>
          <w:sz w:val="24"/>
          <w:szCs w:val="24"/>
          <w:lang w:val="sr-Latn-CS"/>
        </w:rPr>
        <w:tab/>
        <w:t xml:space="preserve">100 </w:t>
      </w:r>
      <w:r w:rsidRPr="00380A82">
        <w:rPr>
          <w:rFonts w:ascii="Times New Roman" w:hAnsi="Times New Roman"/>
          <w:b/>
          <w:sz w:val="24"/>
          <w:szCs w:val="24"/>
          <w:lang w:val="sr-Cyrl-CS"/>
        </w:rPr>
        <w:t>ПОНДЕРА</w:t>
      </w:r>
    </w:p>
    <w:p w:rsidR="000E7288" w:rsidRPr="00380A82" w:rsidRDefault="000E7288" w:rsidP="00380A82">
      <w:pPr>
        <w:rPr>
          <w:rFonts w:ascii="Times New Roman" w:hAnsi="Times New Roman"/>
          <w:b/>
          <w:sz w:val="24"/>
          <w:szCs w:val="24"/>
          <w:lang w:val="sr-Latn-CS"/>
        </w:rPr>
      </w:pPr>
    </w:p>
    <w:p w:rsidR="000E7288" w:rsidRPr="00CD65AC" w:rsidRDefault="000E7288" w:rsidP="00380A82">
      <w:pPr>
        <w:rPr>
          <w:rFonts w:ascii="Times New Roman" w:hAnsi="Times New Roman"/>
          <w:b/>
          <w:sz w:val="24"/>
          <w:szCs w:val="24"/>
        </w:rPr>
      </w:pPr>
    </w:p>
    <w:p w:rsidR="000E7288" w:rsidRPr="00380A82" w:rsidRDefault="000E7288" w:rsidP="00380A82">
      <w:pPr>
        <w:rPr>
          <w:rFonts w:ascii="Times New Roman" w:hAnsi="Times New Roman"/>
          <w:b/>
          <w:sz w:val="24"/>
          <w:szCs w:val="24"/>
          <w:u w:val="single"/>
          <w:lang w:val="sr-Cyrl-CS"/>
        </w:rPr>
      </w:pPr>
      <w:r w:rsidRPr="00380A82">
        <w:rPr>
          <w:rFonts w:ascii="Times New Roman" w:hAnsi="Times New Roman"/>
          <w:b/>
          <w:sz w:val="24"/>
          <w:szCs w:val="24"/>
          <w:u w:val="single"/>
          <w:lang w:val="sr-Cyrl-CS"/>
        </w:rPr>
        <w:t>КРИТЕРИЈУМ</w:t>
      </w:r>
      <w:r w:rsidRPr="00380A82">
        <w:rPr>
          <w:rFonts w:ascii="Times New Roman" w:hAnsi="Times New Roman"/>
          <w:b/>
          <w:sz w:val="24"/>
          <w:szCs w:val="24"/>
          <w:u w:val="single"/>
          <w:lang w:val="sr-Latn-CS"/>
        </w:rPr>
        <w:t xml:space="preserve"> 1. – </w:t>
      </w:r>
      <w:r w:rsidRPr="00380A82">
        <w:rPr>
          <w:rFonts w:ascii="Times New Roman" w:hAnsi="Times New Roman"/>
          <w:b/>
          <w:sz w:val="24"/>
          <w:szCs w:val="24"/>
          <w:u w:val="single"/>
          <w:lang w:val="sr-Cyrl-CS"/>
        </w:rPr>
        <w:t>ЦЕНА</w:t>
      </w:r>
      <w:r w:rsidRPr="00380A82">
        <w:rPr>
          <w:rFonts w:ascii="Times New Roman" w:hAnsi="Times New Roman"/>
          <w:b/>
          <w:sz w:val="24"/>
          <w:szCs w:val="24"/>
          <w:u w:val="single"/>
          <w:lang w:val="sr-Latn-CS"/>
        </w:rPr>
        <w:tab/>
      </w:r>
      <w:r w:rsidRPr="00380A82">
        <w:rPr>
          <w:rFonts w:ascii="Times New Roman" w:hAnsi="Times New Roman"/>
          <w:b/>
          <w:sz w:val="24"/>
          <w:szCs w:val="24"/>
          <w:u w:val="single"/>
          <w:lang w:val="sr-Latn-CS"/>
        </w:rPr>
        <w:tab/>
      </w:r>
      <w:r w:rsidRPr="00380A82">
        <w:rPr>
          <w:rFonts w:ascii="Times New Roman" w:hAnsi="Times New Roman"/>
          <w:b/>
          <w:sz w:val="24"/>
          <w:szCs w:val="24"/>
          <w:u w:val="single"/>
          <w:lang w:val="sr-Latn-CS"/>
        </w:rPr>
        <w:tab/>
      </w:r>
      <w:r w:rsidRPr="00380A82">
        <w:rPr>
          <w:rFonts w:ascii="Times New Roman" w:hAnsi="Times New Roman"/>
          <w:b/>
          <w:sz w:val="24"/>
          <w:szCs w:val="24"/>
          <w:u w:val="single"/>
          <w:lang w:val="sr-Cyrl-CS"/>
        </w:rPr>
        <w:tab/>
        <w:t>90пондера</w:t>
      </w:r>
    </w:p>
    <w:p w:rsidR="000E7288" w:rsidRPr="00380A82" w:rsidRDefault="000E7288" w:rsidP="00380A82">
      <w:pPr>
        <w:rPr>
          <w:rFonts w:ascii="Times New Roman" w:hAnsi="Times New Roman"/>
          <w:b/>
          <w:sz w:val="24"/>
          <w:szCs w:val="24"/>
          <w:u w:val="single"/>
          <w:lang w:val="sr-Cyrl-CS"/>
        </w:rPr>
      </w:pPr>
    </w:p>
    <w:p w:rsidR="000E7288" w:rsidRPr="00380A82" w:rsidRDefault="000E7288" w:rsidP="00380A82">
      <w:pPr>
        <w:rPr>
          <w:rFonts w:ascii="Times New Roman" w:hAnsi="Times New Roman"/>
          <w:b/>
          <w:sz w:val="24"/>
          <w:szCs w:val="24"/>
          <w:u w:val="single"/>
          <w:lang w:val="sr-Cyrl-CS"/>
        </w:rPr>
      </w:pPr>
      <w:r w:rsidRPr="00380A82">
        <w:rPr>
          <w:rFonts w:ascii="Times New Roman" w:hAnsi="Times New Roman"/>
          <w:b/>
          <w:sz w:val="24"/>
          <w:szCs w:val="24"/>
          <w:u w:val="single"/>
          <w:lang w:val="sr-Cyrl-CS"/>
        </w:rPr>
        <w:t xml:space="preserve">Најнижа коначна вредност понуде </w:t>
      </w:r>
      <w:r w:rsidRPr="00380A82">
        <w:rPr>
          <w:rFonts w:ascii="Times New Roman" w:hAnsi="Times New Roman"/>
          <w:b/>
          <w:sz w:val="24"/>
          <w:szCs w:val="24"/>
          <w:u w:val="single"/>
          <w:lang w:val="sr-Latn-CS"/>
        </w:rPr>
        <w:t xml:space="preserve">X </w:t>
      </w:r>
      <w:r w:rsidRPr="00380A82">
        <w:rPr>
          <w:rFonts w:ascii="Times New Roman" w:hAnsi="Times New Roman"/>
          <w:b/>
          <w:sz w:val="24"/>
          <w:szCs w:val="24"/>
          <w:u w:val="single"/>
          <w:lang w:val="sr-Cyrl-CS"/>
        </w:rPr>
        <w:t>максимални број поена (90 поена)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ab/>
      </w:r>
      <w:r w:rsidRPr="00380A82">
        <w:rPr>
          <w:rFonts w:ascii="Times New Roman" w:hAnsi="Times New Roman"/>
          <w:sz w:val="24"/>
          <w:szCs w:val="24"/>
          <w:lang w:val="sr-Cyrl-CS"/>
        </w:rPr>
        <w:tab/>
        <w:t xml:space="preserve">     понуђена коначна вредност понуде</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b/>
          <w:sz w:val="24"/>
          <w:szCs w:val="24"/>
          <w:u w:val="single"/>
          <w:lang w:val="sr-Cyrl-CS"/>
        </w:rPr>
      </w:pPr>
      <w:r w:rsidRPr="00380A82">
        <w:rPr>
          <w:rFonts w:ascii="Times New Roman" w:hAnsi="Times New Roman"/>
          <w:b/>
          <w:sz w:val="24"/>
          <w:szCs w:val="24"/>
          <w:u w:val="single"/>
          <w:lang w:val="sr-Cyrl-CS"/>
        </w:rPr>
        <w:t>КРИТЕРИЈУМ2</w:t>
      </w:r>
      <w:r w:rsidRPr="00380A82">
        <w:rPr>
          <w:rFonts w:ascii="Times New Roman" w:hAnsi="Times New Roman"/>
          <w:b/>
          <w:sz w:val="24"/>
          <w:szCs w:val="24"/>
          <w:u w:val="single"/>
          <w:lang w:val="sr-Latn-CS"/>
        </w:rPr>
        <w:t xml:space="preserve">. – </w:t>
      </w:r>
      <w:r w:rsidRPr="00380A82">
        <w:rPr>
          <w:rFonts w:ascii="Times New Roman" w:hAnsi="Times New Roman"/>
          <w:b/>
          <w:sz w:val="24"/>
          <w:szCs w:val="24"/>
          <w:u w:val="single"/>
          <w:lang w:val="sr-Cyrl-CS"/>
        </w:rPr>
        <w:t>РОК ПЛАЋАЊА</w:t>
      </w:r>
      <w:r w:rsidRPr="00380A82">
        <w:rPr>
          <w:rFonts w:ascii="Times New Roman" w:hAnsi="Times New Roman"/>
          <w:b/>
          <w:sz w:val="24"/>
          <w:szCs w:val="24"/>
          <w:u w:val="single"/>
          <w:lang w:val="sr-Latn-CS"/>
        </w:rPr>
        <w:tab/>
        <w:t xml:space="preserve">10 </w:t>
      </w:r>
      <w:r w:rsidRPr="00380A82">
        <w:rPr>
          <w:rFonts w:ascii="Times New Roman" w:hAnsi="Times New Roman"/>
          <w:b/>
          <w:sz w:val="24"/>
          <w:szCs w:val="24"/>
          <w:u w:val="single"/>
          <w:lang w:val="sr-Cyrl-CS"/>
        </w:rPr>
        <w:t>пондера</w:t>
      </w:r>
    </w:p>
    <w:p w:rsidR="000E7288" w:rsidRPr="00380A82" w:rsidRDefault="000E7288" w:rsidP="00380A82">
      <w:pPr>
        <w:rPr>
          <w:rFonts w:ascii="Times New Roman" w:hAnsi="Times New Roman"/>
          <w:b/>
          <w:sz w:val="24"/>
          <w:szCs w:val="24"/>
          <w:u w:val="single"/>
          <w:lang w:val="sr-Latn-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Најдужи рок плаћања</w:t>
      </w:r>
      <w:r w:rsidRPr="00380A82">
        <w:rPr>
          <w:rFonts w:ascii="Times New Roman" w:hAnsi="Times New Roman"/>
          <w:sz w:val="24"/>
          <w:szCs w:val="24"/>
          <w:lang w:val="sr-Latn-CS"/>
        </w:rPr>
        <w:t>........................................</w:t>
      </w:r>
      <w:r w:rsidRPr="00380A82">
        <w:rPr>
          <w:rFonts w:ascii="Times New Roman" w:hAnsi="Times New Roman"/>
          <w:sz w:val="24"/>
          <w:szCs w:val="24"/>
          <w:lang w:val="sr-Cyrl-CS"/>
        </w:rPr>
        <w:t>................</w:t>
      </w:r>
      <w:r w:rsidRPr="00380A82">
        <w:rPr>
          <w:rFonts w:ascii="Times New Roman" w:hAnsi="Times New Roman"/>
          <w:sz w:val="24"/>
          <w:szCs w:val="24"/>
          <w:lang w:val="sr-Latn-CS"/>
        </w:rPr>
        <w:t xml:space="preserve">10 </w:t>
      </w:r>
      <w:r w:rsidRPr="00380A82">
        <w:rPr>
          <w:rFonts w:ascii="Times New Roman" w:hAnsi="Times New Roman"/>
          <w:sz w:val="24"/>
          <w:szCs w:val="24"/>
          <w:lang w:val="sr-Cyrl-CS"/>
        </w:rPr>
        <w:t>пондера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Сваки следећи</w:t>
      </w:r>
      <w:r w:rsidRPr="00380A82">
        <w:rPr>
          <w:rFonts w:ascii="Times New Roman" w:hAnsi="Times New Roman"/>
          <w:sz w:val="24"/>
          <w:szCs w:val="24"/>
          <w:lang w:val="sr-Latn-CS"/>
        </w:rPr>
        <w:t>...........................................</w:t>
      </w:r>
      <w:r w:rsidRPr="00380A82">
        <w:rPr>
          <w:rFonts w:ascii="Times New Roman" w:hAnsi="Times New Roman"/>
          <w:sz w:val="24"/>
          <w:szCs w:val="24"/>
          <w:lang w:val="sr-Cyrl-CS"/>
        </w:rPr>
        <w:t>................5 пондера мање</w:t>
      </w:r>
    </w:p>
    <w:p w:rsidR="006C5865" w:rsidRPr="00FC45D2" w:rsidRDefault="006C5865" w:rsidP="006C5865">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0E7288" w:rsidRPr="008D13CD" w:rsidRDefault="000E7288" w:rsidP="00380A82">
      <w:pPr>
        <w:rPr>
          <w:rFonts w:ascii="Times New Roman" w:hAnsi="Times New Roman"/>
          <w:sz w:val="24"/>
          <w:szCs w:val="24"/>
          <w:lang w:val="sr-Cyrl-CS"/>
        </w:rPr>
      </w:pPr>
    </w:p>
    <w:p w:rsidR="006C5865" w:rsidRPr="007114D1" w:rsidRDefault="006C5865" w:rsidP="006C5865">
      <w:pPr>
        <w:widowControl w:val="0"/>
        <w:overflowPunct w:val="0"/>
        <w:autoSpaceDE w:val="0"/>
        <w:spacing w:line="235" w:lineRule="auto"/>
        <w:jc w:val="both"/>
        <w:rPr>
          <w:rFonts w:ascii="Times New Roman" w:hAnsi="Times New Roman"/>
          <w:sz w:val="24"/>
          <w:szCs w:val="24"/>
        </w:rPr>
      </w:pPr>
      <w:r w:rsidRPr="007114D1">
        <w:rPr>
          <w:rFonts w:ascii="Times New Roman" w:hAnsi="Times New Roman"/>
          <w:color w:val="000000"/>
          <w:sz w:val="24"/>
          <w:szCs w:val="24"/>
        </w:rPr>
        <w:t xml:space="preserve">Ако је нека од </w:t>
      </w:r>
      <w:r>
        <w:rPr>
          <w:rFonts w:ascii="Times New Roman" w:hAnsi="Times New Roman"/>
          <w:color w:val="000000"/>
          <w:sz w:val="24"/>
          <w:szCs w:val="24"/>
        </w:rPr>
        <w:t xml:space="preserve">понуђених цена за набавку </w:t>
      </w:r>
      <w:r>
        <w:rPr>
          <w:rFonts w:ascii="Times New Roman" w:hAnsi="Times New Roman"/>
          <w:color w:val="000000"/>
          <w:sz w:val="24"/>
          <w:szCs w:val="24"/>
          <w:lang w:val="sr-Cyrl-CS"/>
        </w:rPr>
        <w:t>услуга</w:t>
      </w:r>
      <w:r w:rsidRPr="007114D1">
        <w:rPr>
          <w:rFonts w:ascii="Times New Roman" w:hAnsi="Times New Roman"/>
          <w:color w:val="000000"/>
          <w:sz w:val="24"/>
          <w:szCs w:val="24"/>
        </w:rPr>
        <w:t xml:space="preserve"> неуобичајно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rsidR="006C5865" w:rsidRPr="007114D1" w:rsidRDefault="006C5865" w:rsidP="006C5865">
      <w:pPr>
        <w:widowControl w:val="0"/>
        <w:autoSpaceDE w:val="0"/>
        <w:spacing w:line="9" w:lineRule="exact"/>
        <w:rPr>
          <w:rFonts w:ascii="Times New Roman" w:hAnsi="Times New Roman"/>
          <w:sz w:val="24"/>
          <w:szCs w:val="24"/>
        </w:rPr>
      </w:pPr>
    </w:p>
    <w:p w:rsidR="006C5865" w:rsidRDefault="006C5865" w:rsidP="006C5865">
      <w:pPr>
        <w:widowControl w:val="0"/>
        <w:overflowPunct w:val="0"/>
        <w:autoSpaceDE w:val="0"/>
        <w:spacing w:line="235" w:lineRule="auto"/>
        <w:jc w:val="both"/>
        <w:rPr>
          <w:rFonts w:ascii="Times New Roman" w:hAnsi="Times New Roman"/>
          <w:color w:val="000000"/>
          <w:sz w:val="24"/>
          <w:szCs w:val="24"/>
          <w:lang w:val="sr-Cyrl-CS"/>
        </w:rPr>
      </w:pPr>
      <w:r w:rsidRPr="007114D1">
        <w:rPr>
          <w:rFonts w:ascii="Times New Roman" w:hAnsi="Times New Roman"/>
          <w:color w:val="000000"/>
          <w:sz w:val="24"/>
          <w:szCs w:val="24"/>
        </w:rP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меродавне саставне елементе понуде које су образложени.</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A15C9D">
        <w:rPr>
          <w:rFonts w:ascii="Times New Roman" w:hAnsi="Times New Roman"/>
          <w:sz w:val="24"/>
          <w:szCs w:val="24"/>
          <w:lang w:val="sr-Cyrl-CS"/>
        </w:rPr>
        <w:t>НАПОМЕНА: Понуда Понуђача који нису у систему ПДВ-а и Понуђача који су у систему ПДВ-а оцењује се тако што се упоређују укупне цене (укупна цена Понуђача који није у систему ПДВ-а и укупна цена са ПДВ-ом Понуђача који је у систему ПДВ-а).</w:t>
      </w:r>
    </w:p>
    <w:p w:rsidR="000E7288" w:rsidRPr="00380A82"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sz w:val="24"/>
          <w:szCs w:val="24"/>
          <w:lang w:val="sr-Cyrl-CS"/>
        </w:rPr>
      </w:pPr>
      <w:r w:rsidRPr="00380A82">
        <w:rPr>
          <w:rFonts w:ascii="Times New Roman" w:hAnsi="Times New Roman"/>
          <w:b/>
          <w:bCs/>
          <w:sz w:val="24"/>
          <w:szCs w:val="24"/>
          <w:lang w:val="sr-Cyrl-CS"/>
        </w:rPr>
        <w:t>5.21</w:t>
      </w:r>
      <w:r w:rsidRPr="00A15C9D">
        <w:rPr>
          <w:rFonts w:ascii="Times New Roman" w:hAnsi="Times New Roman"/>
          <w:b/>
          <w:bCs/>
          <w:sz w:val="24"/>
          <w:szCs w:val="24"/>
          <w:lang w:val="sr-Cyrl-CS"/>
        </w:rPr>
        <w:t>. ЕЛЕМЕНТИ КРИТЕРИЈУМА НА ОСНОВУ КОЈИХ ЋЕ НАРУЧИЛАЦ ИЗВРШИТИ ДОДЕЛУ УГОВОРА У СИТУАЦИЈИ КАДА ПОСТОЈЕ ДВЕ ИЛИ ВИШЕ ПОНУДЕ СА ИСТОМ ПОНУЂЕНОМ ЦЕНОМ</w:t>
      </w:r>
    </w:p>
    <w:p w:rsidR="000E7288" w:rsidRPr="00A15C9D"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A15C9D">
        <w:rPr>
          <w:rFonts w:ascii="Times New Roman" w:hAnsi="Times New Roman"/>
          <w:sz w:val="24"/>
          <w:szCs w:val="24"/>
          <w:lang w:val="sr-Cyrl-CS"/>
        </w:rPr>
        <w:t>У случају да постоје две или више понуд</w:t>
      </w:r>
      <w:r w:rsidR="00BA63B5">
        <w:rPr>
          <w:rFonts w:ascii="Times New Roman" w:hAnsi="Times New Roman"/>
          <w:sz w:val="24"/>
          <w:szCs w:val="24"/>
          <w:lang w:val="sr-Cyrl-CS"/>
        </w:rPr>
        <w:t>е са истим бројем пондера</w:t>
      </w:r>
      <w:r w:rsidRPr="00A15C9D">
        <w:rPr>
          <w:rFonts w:ascii="Times New Roman" w:hAnsi="Times New Roman"/>
          <w:sz w:val="24"/>
          <w:szCs w:val="24"/>
          <w:lang w:val="sr-Cyrl-CS"/>
        </w:rPr>
        <w:t xml:space="preserve">, Наручилац ће избор најповољније понуде извршити на тај начин што ће изабрати понуду Понуђача који је понудио </w:t>
      </w:r>
      <w:r w:rsidRPr="00380A82">
        <w:rPr>
          <w:rFonts w:ascii="Times New Roman" w:hAnsi="Times New Roman"/>
          <w:sz w:val="24"/>
          <w:szCs w:val="24"/>
          <w:lang w:val="sr-Cyrl-CS"/>
        </w:rPr>
        <w:t>нижу цену.</w:t>
      </w:r>
    </w:p>
    <w:p w:rsidR="000E7288" w:rsidRDefault="000E7288" w:rsidP="00380A82">
      <w:pPr>
        <w:rPr>
          <w:rFonts w:ascii="Times New Roman" w:hAnsi="Times New Roman"/>
          <w:sz w:val="24"/>
          <w:szCs w:val="24"/>
          <w:lang w:val="sr-Cyrl-CS"/>
        </w:rPr>
      </w:pPr>
    </w:p>
    <w:p w:rsidR="00CD65AC" w:rsidRDefault="00CD65AC" w:rsidP="00380A82">
      <w:pPr>
        <w:rPr>
          <w:rFonts w:ascii="Times New Roman" w:hAnsi="Times New Roman"/>
          <w:sz w:val="24"/>
          <w:szCs w:val="24"/>
        </w:rPr>
      </w:pPr>
    </w:p>
    <w:p w:rsidR="00D65996" w:rsidRDefault="00D65996" w:rsidP="00380A82">
      <w:pPr>
        <w:rPr>
          <w:rFonts w:ascii="Times New Roman" w:hAnsi="Times New Roman"/>
          <w:sz w:val="24"/>
          <w:szCs w:val="24"/>
        </w:rPr>
      </w:pPr>
    </w:p>
    <w:p w:rsidR="00D65996" w:rsidRDefault="00D65996" w:rsidP="00380A82">
      <w:pPr>
        <w:rPr>
          <w:rFonts w:ascii="Times New Roman" w:hAnsi="Times New Roman"/>
          <w:b/>
          <w:bCs/>
          <w:sz w:val="24"/>
          <w:szCs w:val="24"/>
        </w:rPr>
      </w:pPr>
    </w:p>
    <w:p w:rsidR="000E7288" w:rsidRDefault="000E7288" w:rsidP="00380A82">
      <w:pPr>
        <w:rPr>
          <w:rFonts w:ascii="Times New Roman" w:hAnsi="Times New Roman"/>
          <w:b/>
          <w:bCs/>
          <w:sz w:val="24"/>
          <w:szCs w:val="24"/>
          <w:lang w:val="sr-Cyrl-CS"/>
        </w:rPr>
      </w:pPr>
      <w:r w:rsidRPr="00380A82">
        <w:rPr>
          <w:rFonts w:ascii="Times New Roman" w:hAnsi="Times New Roman"/>
          <w:b/>
          <w:bCs/>
          <w:sz w:val="24"/>
          <w:szCs w:val="24"/>
          <w:lang w:val="sr-Cyrl-CS"/>
        </w:rPr>
        <w:t xml:space="preserve">5.22. </w:t>
      </w:r>
      <w:r w:rsidRPr="00380A82">
        <w:rPr>
          <w:rFonts w:ascii="Times New Roman" w:hAnsi="Times New Roman"/>
          <w:b/>
          <w:bCs/>
          <w:sz w:val="24"/>
          <w:szCs w:val="24"/>
        </w:rPr>
        <w:t>ПОШТОВАЊЕ ВАЖЕЋИХ ПРОПИСА</w:t>
      </w:r>
    </w:p>
    <w:p w:rsidR="000E7288" w:rsidRPr="00325856" w:rsidRDefault="000E7288" w:rsidP="00380A82">
      <w:pPr>
        <w:rPr>
          <w:rFonts w:ascii="Times New Roman" w:hAnsi="Times New Roman"/>
          <w:b/>
          <w:bCs/>
          <w:sz w:val="24"/>
          <w:szCs w:val="24"/>
          <w:lang w:val="sr-Cyrl-CS"/>
        </w:rPr>
      </w:pPr>
    </w:p>
    <w:p w:rsidR="006C5865" w:rsidRPr="009D487D" w:rsidRDefault="006C5865" w:rsidP="006C5865">
      <w:pPr>
        <w:spacing w:before="120" w:after="120"/>
        <w:jc w:val="both"/>
        <w:rPr>
          <w:rFonts w:ascii="Times New Roman" w:hAnsi="Times New Roman"/>
          <w:sz w:val="24"/>
          <w:szCs w:val="24"/>
          <w:lang w:val="sr-Cyrl-CS"/>
        </w:rPr>
      </w:pPr>
      <w:r w:rsidRPr="006B795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 (</w:t>
      </w:r>
      <w:r w:rsidRPr="006B795E">
        <w:rPr>
          <w:rFonts w:ascii="Times New Roman" w:hAnsi="Times New Roman"/>
          <w:sz w:val="24"/>
          <w:szCs w:val="24"/>
          <w:lang w:val="sr-Cyrl-CS"/>
        </w:rPr>
        <w:t>Образац изјаве</w:t>
      </w:r>
      <w:r w:rsidRPr="006B795E">
        <w:rPr>
          <w:rFonts w:ascii="Times New Roman" w:hAnsi="Times New Roman"/>
          <w:sz w:val="24"/>
          <w:szCs w:val="24"/>
        </w:rPr>
        <w:t>).</w:t>
      </w:r>
    </w:p>
    <w:p w:rsidR="000E7288" w:rsidRPr="00F106AB"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5.23. ОБАВЕШТЕЊЕ О НАКНАДИ ЗА КОРИШЋЕЊЕ ПАТЕНТА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5.24. ЗАХТЕВ ЗА ЗАШТИТУ ПРАВА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Захтев за заштиту права може да поднесе понуђач, односно заинтересовано лице.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Захтев за заштиту права може се поднети у складу са ЗЈН и у роковима предвиђеним овим законом.</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3. Захтев за заштиту права подноси се Републичкој комисији, а предаје се наручиоцу.Примерак захтева подносилац истовремено доставља Републичкој комисији.</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4.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6. После доношења одлуке о додели уговора и одлуке о обустави поступка, рок за подношење захтева за заштиту права је десет дана од дана пријема одлуке. </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7.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тачке 5, а подносилац захтева га није поднео пре истека тог рока.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8.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9.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0E7288"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10. Подносилац захтева за заштиту права дужан је да на рачун буџета Републике Србије (број рачуна: 840-742221843-57, шифра плаћања 153, позив на број 97 50-016, сврха уплате: Републичка административна </w:t>
      </w:r>
      <w:r>
        <w:rPr>
          <w:rFonts w:ascii="Times New Roman" w:hAnsi="Times New Roman"/>
          <w:sz w:val="24"/>
          <w:szCs w:val="24"/>
          <w:lang w:val="sr-Cyrl-CS"/>
        </w:rPr>
        <w:t xml:space="preserve">такса ЈН </w:t>
      </w:r>
      <w:r w:rsidR="00154A91">
        <w:rPr>
          <w:rFonts w:ascii="Times New Roman" w:hAnsi="Times New Roman"/>
          <w:sz w:val="24"/>
          <w:szCs w:val="24"/>
          <w:lang w:val="sr-Cyrl-CS"/>
        </w:rPr>
        <w:t>9</w:t>
      </w:r>
      <w:r>
        <w:rPr>
          <w:rFonts w:ascii="Times New Roman" w:hAnsi="Times New Roman"/>
          <w:sz w:val="24"/>
          <w:szCs w:val="24"/>
          <w:lang w:val="sr-Cyrl-CS"/>
        </w:rPr>
        <w:t>/201</w:t>
      </w:r>
      <w:r w:rsidRPr="004469E7">
        <w:rPr>
          <w:rFonts w:ascii="Times New Roman" w:hAnsi="Times New Roman"/>
          <w:sz w:val="24"/>
          <w:szCs w:val="24"/>
          <w:lang w:val="sr-Cyrl-CS"/>
        </w:rPr>
        <w:t>5</w:t>
      </w:r>
      <w:r w:rsidRPr="00380A82">
        <w:rPr>
          <w:rFonts w:ascii="Times New Roman" w:hAnsi="Times New Roman"/>
          <w:sz w:val="24"/>
          <w:szCs w:val="24"/>
          <w:lang w:val="sr-Cyrl-CS"/>
        </w:rPr>
        <w:t>, прималац уплате: буџет Републике Србије) уплати таксу у износу од 80.000,00 динара.</w:t>
      </w:r>
    </w:p>
    <w:p w:rsidR="000E7288" w:rsidRDefault="000E7288" w:rsidP="00380A82">
      <w:pPr>
        <w:rPr>
          <w:rFonts w:ascii="Times New Roman" w:hAnsi="Times New Roman"/>
          <w:sz w:val="24"/>
          <w:szCs w:val="24"/>
          <w:lang w:val="sr-Cyrl-CS"/>
        </w:rPr>
      </w:pPr>
    </w:p>
    <w:p w:rsidR="00A3380F" w:rsidRDefault="00A3380F" w:rsidP="00380A82">
      <w:pPr>
        <w:rPr>
          <w:rFonts w:ascii="Times New Roman" w:hAnsi="Times New Roman"/>
          <w:b/>
          <w:sz w:val="24"/>
          <w:szCs w:val="24"/>
        </w:rPr>
      </w:pPr>
    </w:p>
    <w:p w:rsidR="00D65996" w:rsidRDefault="00D65996" w:rsidP="00380A82">
      <w:pPr>
        <w:rPr>
          <w:rFonts w:ascii="Times New Roman" w:hAnsi="Times New Roman"/>
          <w:b/>
          <w:sz w:val="24"/>
          <w:szCs w:val="24"/>
        </w:rPr>
      </w:pPr>
    </w:p>
    <w:p w:rsidR="00D65996" w:rsidRDefault="00D65996" w:rsidP="00380A82">
      <w:pPr>
        <w:rPr>
          <w:rFonts w:ascii="Times New Roman" w:hAnsi="Times New Roman"/>
          <w:b/>
          <w:sz w:val="24"/>
          <w:szCs w:val="24"/>
        </w:rPr>
      </w:pPr>
    </w:p>
    <w:p w:rsidR="00D65996" w:rsidRDefault="00D65996" w:rsidP="00380A82">
      <w:pPr>
        <w:rPr>
          <w:rFonts w:ascii="Times New Roman" w:hAnsi="Times New Roman"/>
          <w:b/>
          <w:sz w:val="24"/>
          <w:szCs w:val="24"/>
        </w:rPr>
      </w:pPr>
    </w:p>
    <w:p w:rsidR="00D65996" w:rsidRPr="00D65996" w:rsidRDefault="00D65996" w:rsidP="00380A82">
      <w:pPr>
        <w:rPr>
          <w:rFonts w:ascii="Times New Roman" w:hAnsi="Times New Roman"/>
          <w:b/>
          <w:sz w:val="24"/>
          <w:szCs w:val="24"/>
        </w:rPr>
      </w:pPr>
    </w:p>
    <w:p w:rsidR="000E7288" w:rsidRPr="00380A82" w:rsidRDefault="000E7288" w:rsidP="00380A82">
      <w:pPr>
        <w:rPr>
          <w:rFonts w:ascii="Times New Roman" w:hAnsi="Times New Roman"/>
          <w:sz w:val="24"/>
          <w:szCs w:val="24"/>
          <w:lang w:val="sr-Cyrl-CS"/>
        </w:rPr>
      </w:pPr>
      <w:r w:rsidRPr="00380A82">
        <w:rPr>
          <w:rFonts w:ascii="Times New Roman" w:hAnsi="Times New Roman"/>
          <w:b/>
          <w:sz w:val="24"/>
          <w:szCs w:val="24"/>
          <w:lang w:val="sr-Cyrl-CS"/>
        </w:rPr>
        <w:t xml:space="preserve">5.25. РОК ЗА ЗАКЉУЧЕЊЕ УГОВОРА </w:t>
      </w:r>
    </w:p>
    <w:p w:rsidR="000E7288" w:rsidRPr="00380A82" w:rsidRDefault="000E7288" w:rsidP="00380A82">
      <w:pPr>
        <w:rPr>
          <w:rFonts w:ascii="Times New Roman" w:hAnsi="Times New Roman"/>
          <w:sz w:val="24"/>
          <w:szCs w:val="24"/>
          <w:lang w:val="sr-Cyrl-CS"/>
        </w:rPr>
      </w:pP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t>1. Дом здравља Кањижа</w:t>
      </w:r>
      <w:r w:rsidR="000E7288" w:rsidRPr="00380A82">
        <w:rPr>
          <w:rFonts w:ascii="Times New Roman" w:hAnsi="Times New Roman"/>
          <w:sz w:val="24"/>
          <w:szCs w:val="24"/>
          <w:lang w:val="sr-Cyrl-CS"/>
        </w:rPr>
        <w:t xml:space="preserve"> ће закључити уговор са понуђачем којем је додељен уговор у року од осам дана од дана протека рока за подношење захтева за заштиту права. </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Ако понуђач којем је додељен уговор одбије да закључи уговор о ја</w:t>
      </w:r>
      <w:r w:rsidR="006C5865">
        <w:rPr>
          <w:rFonts w:ascii="Times New Roman" w:hAnsi="Times New Roman"/>
          <w:sz w:val="24"/>
          <w:szCs w:val="24"/>
          <w:lang w:val="sr-Cyrl-CS"/>
        </w:rPr>
        <w:t>вној набавци, Дом здравља Кањижа</w:t>
      </w:r>
      <w:r w:rsidRPr="00380A82">
        <w:rPr>
          <w:rFonts w:ascii="Times New Roman" w:hAnsi="Times New Roman"/>
          <w:sz w:val="24"/>
          <w:szCs w:val="24"/>
          <w:lang w:val="sr-Cyrl-CS"/>
        </w:rPr>
        <w:t xml:space="preserve"> може да закључи уговор са првим следећим најповољнијим понуђачем.</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5.26. ОБУСТАВЉАЊЕ ПОСТУПКА ЈАВНЕ НАБАВКЕ</w:t>
      </w:r>
    </w:p>
    <w:p w:rsidR="000E7288" w:rsidRPr="00380A82" w:rsidRDefault="000E7288" w:rsidP="00380A82">
      <w:pPr>
        <w:rPr>
          <w:rFonts w:ascii="Times New Roman" w:hAnsi="Times New Roman"/>
          <w:sz w:val="24"/>
          <w:szCs w:val="24"/>
          <w:lang w:val="sr-Cyrl-CS"/>
        </w:rPr>
      </w:pP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t>1. Дом здравља Кањижа</w:t>
      </w:r>
      <w:r w:rsidR="000E7288" w:rsidRPr="00380A82">
        <w:rPr>
          <w:rFonts w:ascii="Times New Roman" w:hAnsi="Times New Roman"/>
          <w:sz w:val="24"/>
          <w:szCs w:val="24"/>
          <w:lang w:val="sr-Cyrl-CS"/>
        </w:rPr>
        <w:t xml:space="preserve"> ће обуставити поступак јавне набавке на основу извештаја о стручној оцени понуда у складу са чланом 109. ЗЈН.</w:t>
      </w: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t>2. Дом здравља Кањижа</w:t>
      </w:r>
      <w:r w:rsidR="000E7288" w:rsidRPr="00380A82">
        <w:rPr>
          <w:rFonts w:ascii="Times New Roman" w:hAnsi="Times New Roman"/>
          <w:sz w:val="24"/>
          <w:szCs w:val="24"/>
          <w:lang w:val="sr-Cyrl-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t>3. Дом здравља Кањижа</w:t>
      </w:r>
      <w:r w:rsidR="000E7288" w:rsidRPr="00380A82">
        <w:rPr>
          <w:rFonts w:ascii="Times New Roman" w:hAnsi="Times New Roman"/>
          <w:sz w:val="24"/>
          <w:szCs w:val="24"/>
          <w:lang w:val="sr-Cyrl-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t>4. Дом здравља Кањижа</w:t>
      </w:r>
      <w:r w:rsidR="000E7288" w:rsidRPr="00380A82">
        <w:rPr>
          <w:rFonts w:ascii="Times New Roman" w:hAnsi="Times New Roman"/>
          <w:sz w:val="24"/>
          <w:szCs w:val="24"/>
          <w:lang w:val="sr-Cyrl-CS"/>
        </w:rPr>
        <w:t xml:space="preserve"> је дужна у року од пет дана од дана коначности одлуке о обустави поступка јавне набавке, објавити обавештење о обустави поступка јавне набавке, на Порталу јавних набавки и на својој интернет страници.</w:t>
      </w: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t>5. Дом здравља Кањижа</w:t>
      </w:r>
      <w:r w:rsidR="000E7288" w:rsidRPr="00380A82">
        <w:rPr>
          <w:rFonts w:ascii="Times New Roman" w:hAnsi="Times New Roman"/>
          <w:sz w:val="24"/>
          <w:szCs w:val="24"/>
          <w:lang w:val="sr-Cyrl-CS"/>
        </w:rPr>
        <w:t xml:space="preserve"> је дужна да у одлуци о обустави поступка јавне набавке одлучи о трошковима припремања понуде из члана 88. ст. 3. ЗЈН. </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5.27. УВИД У ДОКУМЕНТАЦИЈУ</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1. 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0E7288" w:rsidRDefault="000E7288" w:rsidP="00380A82">
      <w:pPr>
        <w:rPr>
          <w:rFonts w:ascii="Times New Roman" w:hAnsi="Times New Roman"/>
          <w:sz w:val="24"/>
          <w:szCs w:val="24"/>
        </w:rPr>
      </w:pPr>
      <w:r w:rsidRPr="00380A82">
        <w:rPr>
          <w:rFonts w:ascii="Times New Roman" w:hAnsi="Times New Roman"/>
          <w:sz w:val="24"/>
          <w:szCs w:val="24"/>
          <w:lang w:val="sr-Cyrl-CS"/>
        </w:rPr>
        <w:t>2. 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88032F" w:rsidRPr="006C5865" w:rsidRDefault="0088032F" w:rsidP="00380A82">
      <w:pPr>
        <w:rPr>
          <w:rFonts w:ascii="Times New Roman" w:hAnsi="Times New Roman"/>
          <w:sz w:val="24"/>
          <w:szCs w:val="24"/>
        </w:rPr>
      </w:pPr>
    </w:p>
    <w:p w:rsidR="0088032F" w:rsidRPr="0088032F" w:rsidRDefault="0088032F" w:rsidP="00380A82">
      <w:pPr>
        <w:rPr>
          <w:rFonts w:ascii="Times New Roman" w:hAnsi="Times New Roman"/>
          <w:b/>
          <w:sz w:val="24"/>
          <w:szCs w:val="24"/>
        </w:rPr>
      </w:pPr>
      <w:r w:rsidRPr="0088032F">
        <w:rPr>
          <w:rFonts w:ascii="Times New Roman" w:hAnsi="Times New Roman"/>
          <w:b/>
          <w:sz w:val="24"/>
          <w:szCs w:val="24"/>
        </w:rPr>
        <w:t>5.28. ЦЕНА</w:t>
      </w:r>
    </w:p>
    <w:p w:rsidR="0088032F" w:rsidRDefault="0088032F" w:rsidP="00380A82">
      <w:pPr>
        <w:rPr>
          <w:rFonts w:ascii="Times New Roman" w:hAnsi="Times New Roman"/>
          <w:sz w:val="24"/>
          <w:szCs w:val="24"/>
        </w:rPr>
      </w:pPr>
    </w:p>
    <w:p w:rsidR="0088032F" w:rsidRPr="0088032F" w:rsidRDefault="0088032F" w:rsidP="00380A82">
      <w:pPr>
        <w:rPr>
          <w:rFonts w:ascii="Times New Roman" w:hAnsi="Times New Roman"/>
          <w:sz w:val="24"/>
          <w:szCs w:val="24"/>
        </w:rPr>
      </w:pPr>
      <w:r>
        <w:rPr>
          <w:rFonts w:ascii="Times New Roman" w:hAnsi="Times New Roman"/>
          <w:sz w:val="24"/>
          <w:szCs w:val="24"/>
        </w:rPr>
        <w:t>Понуђена цена за одређену партију мора да садржи све могуће трошкове, као што су трошкови рада, материјала, путни трошкови итд.</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p>
    <w:p w:rsidR="00A3380F" w:rsidRDefault="00A3380F" w:rsidP="00380A82">
      <w:pPr>
        <w:rPr>
          <w:rFonts w:ascii="Times New Roman" w:hAnsi="Times New Roman"/>
          <w:sz w:val="24"/>
          <w:szCs w:val="24"/>
          <w:lang w:val="sr-Cyrl-CS"/>
        </w:rPr>
      </w:pPr>
    </w:p>
    <w:p w:rsidR="00A3380F" w:rsidRPr="00380A82" w:rsidRDefault="00A3380F" w:rsidP="00380A82">
      <w:pPr>
        <w:rPr>
          <w:rFonts w:ascii="Times New Roman" w:hAnsi="Times New Roman"/>
          <w:sz w:val="24"/>
          <w:szCs w:val="24"/>
          <w:lang w:val="sr-Cyrl-CS"/>
        </w:rPr>
      </w:pPr>
    </w:p>
    <w:p w:rsidR="000E7288" w:rsidRPr="007362BD" w:rsidRDefault="000E7288" w:rsidP="008B7F0D">
      <w:pPr>
        <w:pStyle w:val="Listaszerbekezds"/>
        <w:numPr>
          <w:ilvl w:val="0"/>
          <w:numId w:val="36"/>
        </w:numPr>
        <w:rPr>
          <w:rFonts w:ascii="Times New Roman" w:hAnsi="Times New Roman"/>
          <w:b/>
          <w:sz w:val="24"/>
          <w:szCs w:val="24"/>
          <w:lang w:val="sr-Cyrl-CS"/>
        </w:rPr>
      </w:pPr>
      <w:r w:rsidRPr="007362BD">
        <w:rPr>
          <w:rFonts w:ascii="Times New Roman" w:hAnsi="Times New Roman"/>
          <w:b/>
          <w:sz w:val="24"/>
          <w:szCs w:val="24"/>
          <w:lang w:val="sr-Cyrl-CS"/>
        </w:rPr>
        <w:t xml:space="preserve">ОБРАЗАЦ ПОНУДЕ </w:t>
      </w:r>
    </w:p>
    <w:p w:rsidR="000E7288" w:rsidRPr="007362BD" w:rsidRDefault="000E7288" w:rsidP="007362BD">
      <w:pPr>
        <w:pStyle w:val="Listaszerbekezds"/>
        <w:ind w:left="720"/>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3"/>
        <w:gridCol w:w="5202"/>
      </w:tblGrid>
      <w:tr w:rsidR="000E7288" w:rsidRPr="004140E9" w:rsidTr="00380A82">
        <w:trPr>
          <w:trHeight w:val="359"/>
        </w:trPr>
        <w:tc>
          <w:tcPr>
            <w:tcW w:w="3480" w:type="dxa"/>
            <w:vAlign w:val="center"/>
          </w:tcPr>
          <w:p w:rsidR="000E7288" w:rsidRPr="004140E9" w:rsidRDefault="000E7288" w:rsidP="00380A82">
            <w:pPr>
              <w:rPr>
                <w:rFonts w:ascii="Times New Roman" w:hAnsi="Times New Roman"/>
                <w:sz w:val="24"/>
                <w:szCs w:val="24"/>
                <w:lang w:val="en-US"/>
              </w:rPr>
            </w:pPr>
            <w:r w:rsidRPr="004140E9">
              <w:rPr>
                <w:rFonts w:ascii="Times New Roman" w:hAnsi="Times New Roman"/>
                <w:sz w:val="24"/>
                <w:szCs w:val="24"/>
                <w:lang w:val="en-US"/>
              </w:rPr>
              <w:t>НАЗИВ ПОНУЂАЧА:</w:t>
            </w:r>
            <w:r w:rsidRPr="004140E9">
              <w:rPr>
                <w:rFonts w:ascii="Times New Roman" w:hAnsi="Times New Roman"/>
                <w:sz w:val="24"/>
                <w:szCs w:val="24"/>
                <w:lang w:val="en-US"/>
              </w:rPr>
              <w:tab/>
            </w:r>
          </w:p>
        </w:tc>
        <w:tc>
          <w:tcPr>
            <w:tcW w:w="5640" w:type="dxa"/>
          </w:tcPr>
          <w:p w:rsidR="000E7288" w:rsidRPr="004140E9" w:rsidRDefault="000E7288" w:rsidP="00380A82">
            <w:pPr>
              <w:rPr>
                <w:rFonts w:ascii="Times New Roman" w:hAnsi="Times New Roman"/>
                <w:sz w:val="24"/>
                <w:szCs w:val="24"/>
                <w:lang w:val="en-US"/>
              </w:rPr>
            </w:pPr>
          </w:p>
        </w:tc>
      </w:tr>
      <w:tr w:rsidR="000E7288" w:rsidRPr="004140E9" w:rsidTr="00380A82">
        <w:trPr>
          <w:trHeight w:val="359"/>
        </w:trPr>
        <w:tc>
          <w:tcPr>
            <w:tcW w:w="3480" w:type="dxa"/>
            <w:vAlign w:val="center"/>
          </w:tcPr>
          <w:p w:rsidR="000E7288" w:rsidRPr="004140E9" w:rsidRDefault="000E7288" w:rsidP="00380A82">
            <w:pPr>
              <w:rPr>
                <w:rFonts w:ascii="Times New Roman" w:hAnsi="Times New Roman"/>
                <w:sz w:val="24"/>
                <w:szCs w:val="24"/>
                <w:lang w:val="en-US"/>
              </w:rPr>
            </w:pPr>
            <w:r w:rsidRPr="004140E9">
              <w:rPr>
                <w:rFonts w:ascii="Times New Roman" w:hAnsi="Times New Roman"/>
                <w:sz w:val="24"/>
                <w:szCs w:val="24"/>
                <w:lang w:val="en-US"/>
              </w:rPr>
              <w:t>СЕДИШТЕ:</w:t>
            </w:r>
            <w:r w:rsidRPr="004140E9">
              <w:rPr>
                <w:rFonts w:ascii="Times New Roman" w:hAnsi="Times New Roman"/>
                <w:sz w:val="24"/>
                <w:szCs w:val="24"/>
                <w:lang w:val="en-US"/>
              </w:rPr>
              <w:tab/>
            </w:r>
          </w:p>
        </w:tc>
        <w:tc>
          <w:tcPr>
            <w:tcW w:w="5640" w:type="dxa"/>
          </w:tcPr>
          <w:p w:rsidR="000E7288" w:rsidRPr="004140E9" w:rsidRDefault="000E7288" w:rsidP="00380A82">
            <w:pPr>
              <w:rPr>
                <w:rFonts w:ascii="Times New Roman" w:hAnsi="Times New Roman"/>
                <w:sz w:val="24"/>
                <w:szCs w:val="24"/>
                <w:lang w:val="en-US"/>
              </w:rPr>
            </w:pPr>
          </w:p>
        </w:tc>
      </w:tr>
      <w:tr w:rsidR="000E7288" w:rsidRPr="004140E9" w:rsidTr="00380A82">
        <w:trPr>
          <w:trHeight w:val="359"/>
        </w:trPr>
        <w:tc>
          <w:tcPr>
            <w:tcW w:w="3480" w:type="dxa"/>
            <w:vAlign w:val="center"/>
          </w:tcPr>
          <w:p w:rsidR="000E7288" w:rsidRPr="004140E9" w:rsidRDefault="000E7288" w:rsidP="00380A82">
            <w:pPr>
              <w:rPr>
                <w:rFonts w:ascii="Times New Roman" w:hAnsi="Times New Roman"/>
                <w:sz w:val="24"/>
                <w:szCs w:val="24"/>
                <w:lang w:val="en-US"/>
              </w:rPr>
            </w:pPr>
            <w:r w:rsidRPr="004140E9">
              <w:rPr>
                <w:rFonts w:ascii="Times New Roman" w:hAnsi="Times New Roman"/>
                <w:sz w:val="24"/>
                <w:szCs w:val="24"/>
                <w:lang w:val="en-US"/>
              </w:rPr>
              <w:t>УЛИЦА И БРОЈ:</w:t>
            </w:r>
            <w:r w:rsidRPr="004140E9">
              <w:rPr>
                <w:rFonts w:ascii="Times New Roman" w:hAnsi="Times New Roman"/>
                <w:sz w:val="24"/>
                <w:szCs w:val="24"/>
                <w:lang w:val="en-US"/>
              </w:rPr>
              <w:tab/>
            </w:r>
          </w:p>
        </w:tc>
        <w:tc>
          <w:tcPr>
            <w:tcW w:w="5640" w:type="dxa"/>
          </w:tcPr>
          <w:p w:rsidR="000E7288" w:rsidRPr="004140E9" w:rsidRDefault="000E7288" w:rsidP="00380A82">
            <w:pPr>
              <w:rPr>
                <w:rFonts w:ascii="Times New Roman" w:hAnsi="Times New Roman"/>
                <w:sz w:val="24"/>
                <w:szCs w:val="24"/>
                <w:lang w:val="en-US"/>
              </w:rPr>
            </w:pPr>
          </w:p>
        </w:tc>
      </w:tr>
      <w:tr w:rsidR="000E7288" w:rsidRPr="004140E9" w:rsidTr="00380A82">
        <w:trPr>
          <w:trHeight w:val="359"/>
        </w:trPr>
        <w:tc>
          <w:tcPr>
            <w:tcW w:w="3480" w:type="dxa"/>
            <w:vAlign w:val="center"/>
          </w:tcPr>
          <w:p w:rsidR="000E7288" w:rsidRPr="004140E9" w:rsidRDefault="000E7288" w:rsidP="00380A82">
            <w:pPr>
              <w:rPr>
                <w:rFonts w:ascii="Times New Roman" w:hAnsi="Times New Roman"/>
                <w:sz w:val="24"/>
                <w:szCs w:val="24"/>
                <w:lang w:val="en-US"/>
              </w:rPr>
            </w:pPr>
            <w:r w:rsidRPr="004140E9">
              <w:rPr>
                <w:rFonts w:ascii="Times New Roman" w:hAnsi="Times New Roman"/>
                <w:sz w:val="24"/>
                <w:szCs w:val="24"/>
                <w:lang w:val="en-US"/>
              </w:rPr>
              <w:t>МАТИЧНИ БРОЈ:</w:t>
            </w:r>
            <w:r w:rsidRPr="004140E9">
              <w:rPr>
                <w:rFonts w:ascii="Times New Roman" w:hAnsi="Times New Roman"/>
                <w:sz w:val="24"/>
                <w:szCs w:val="24"/>
                <w:lang w:val="en-US"/>
              </w:rPr>
              <w:tab/>
            </w:r>
          </w:p>
        </w:tc>
        <w:tc>
          <w:tcPr>
            <w:tcW w:w="5640" w:type="dxa"/>
          </w:tcPr>
          <w:p w:rsidR="000E7288" w:rsidRPr="004140E9" w:rsidRDefault="000E7288" w:rsidP="00380A82">
            <w:pPr>
              <w:rPr>
                <w:rFonts w:ascii="Times New Roman" w:hAnsi="Times New Roman"/>
                <w:sz w:val="24"/>
                <w:szCs w:val="24"/>
                <w:lang w:val="en-US"/>
              </w:rPr>
            </w:pPr>
          </w:p>
        </w:tc>
      </w:tr>
      <w:tr w:rsidR="000E7288" w:rsidRPr="004140E9" w:rsidTr="00380A82">
        <w:trPr>
          <w:trHeight w:val="359"/>
        </w:trPr>
        <w:tc>
          <w:tcPr>
            <w:tcW w:w="3480" w:type="dxa"/>
            <w:vAlign w:val="center"/>
          </w:tcPr>
          <w:p w:rsidR="000E7288" w:rsidRPr="004140E9" w:rsidRDefault="000E7288" w:rsidP="00380A82">
            <w:pPr>
              <w:rPr>
                <w:rFonts w:ascii="Times New Roman" w:hAnsi="Times New Roman"/>
                <w:sz w:val="24"/>
                <w:szCs w:val="24"/>
                <w:lang w:val="en-US"/>
              </w:rPr>
            </w:pPr>
            <w:r w:rsidRPr="004140E9">
              <w:rPr>
                <w:rFonts w:ascii="Times New Roman" w:hAnsi="Times New Roman"/>
                <w:sz w:val="24"/>
                <w:szCs w:val="24"/>
                <w:lang w:val="en-US"/>
              </w:rPr>
              <w:t>ПИБ:</w:t>
            </w:r>
            <w:r w:rsidRPr="004140E9">
              <w:rPr>
                <w:rFonts w:ascii="Times New Roman" w:hAnsi="Times New Roman"/>
                <w:sz w:val="24"/>
                <w:szCs w:val="24"/>
                <w:lang w:val="en-US"/>
              </w:rPr>
              <w:tab/>
            </w:r>
          </w:p>
        </w:tc>
        <w:tc>
          <w:tcPr>
            <w:tcW w:w="5640" w:type="dxa"/>
          </w:tcPr>
          <w:p w:rsidR="000E7288" w:rsidRPr="004140E9" w:rsidRDefault="000E7288" w:rsidP="00380A82">
            <w:pPr>
              <w:rPr>
                <w:rFonts w:ascii="Times New Roman" w:hAnsi="Times New Roman"/>
                <w:sz w:val="24"/>
                <w:szCs w:val="24"/>
                <w:lang w:val="en-US"/>
              </w:rPr>
            </w:pPr>
          </w:p>
        </w:tc>
      </w:tr>
      <w:tr w:rsidR="000E7288" w:rsidRPr="004140E9" w:rsidTr="00380A82">
        <w:trPr>
          <w:trHeight w:val="359"/>
        </w:trPr>
        <w:tc>
          <w:tcPr>
            <w:tcW w:w="3480" w:type="dxa"/>
            <w:vAlign w:val="center"/>
          </w:tcPr>
          <w:p w:rsidR="000E7288" w:rsidRPr="004140E9" w:rsidRDefault="000E7288" w:rsidP="00380A82">
            <w:pPr>
              <w:rPr>
                <w:rFonts w:ascii="Times New Roman" w:hAnsi="Times New Roman"/>
                <w:sz w:val="24"/>
                <w:szCs w:val="24"/>
                <w:lang w:val="en-US"/>
              </w:rPr>
            </w:pPr>
            <w:r w:rsidRPr="004140E9">
              <w:rPr>
                <w:rFonts w:ascii="Times New Roman" w:hAnsi="Times New Roman"/>
                <w:sz w:val="24"/>
                <w:szCs w:val="24"/>
                <w:lang w:val="en-US"/>
              </w:rPr>
              <w:t>ОСОБА ЗА КОНТАКТ:</w:t>
            </w:r>
            <w:r w:rsidRPr="004140E9">
              <w:rPr>
                <w:rFonts w:ascii="Times New Roman" w:hAnsi="Times New Roman"/>
                <w:sz w:val="24"/>
                <w:szCs w:val="24"/>
                <w:lang w:val="en-US"/>
              </w:rPr>
              <w:tab/>
            </w:r>
          </w:p>
        </w:tc>
        <w:tc>
          <w:tcPr>
            <w:tcW w:w="5640" w:type="dxa"/>
          </w:tcPr>
          <w:p w:rsidR="000E7288" w:rsidRPr="004140E9" w:rsidRDefault="000E7288" w:rsidP="00380A82">
            <w:pPr>
              <w:rPr>
                <w:rFonts w:ascii="Times New Roman" w:hAnsi="Times New Roman"/>
                <w:sz w:val="24"/>
                <w:szCs w:val="24"/>
                <w:lang w:val="en-US"/>
              </w:rPr>
            </w:pPr>
          </w:p>
        </w:tc>
      </w:tr>
    </w:tbl>
    <w:p w:rsidR="000E7288"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Понуду дајемо (заокружити и попунити):</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 xml:space="preserve">   а) самостално</w:t>
      </w:r>
      <w:r w:rsidRPr="00380A82">
        <w:rPr>
          <w:rFonts w:ascii="Times New Roman" w:hAnsi="Times New Roman"/>
          <w:b/>
          <w:sz w:val="24"/>
          <w:szCs w:val="24"/>
          <w:lang w:val="sr-Cyrl-CS"/>
        </w:rPr>
        <w:tab/>
      </w: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 xml:space="preserve">   б) заједничка понуда</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 xml:space="preserve">             (навести називе понуђача  </w:t>
      </w:r>
      <w:r w:rsidRPr="00A15C9D">
        <w:rPr>
          <w:rFonts w:ascii="Times New Roman" w:hAnsi="Times New Roman"/>
          <w:b/>
          <w:sz w:val="24"/>
          <w:szCs w:val="24"/>
          <w:lang w:val="sr-Cyrl-CS"/>
        </w:rPr>
        <w:t xml:space="preserve">учесника у </w:t>
      </w:r>
      <w:r w:rsidRPr="00380A82">
        <w:rPr>
          <w:rFonts w:ascii="Times New Roman" w:hAnsi="Times New Roman"/>
          <w:b/>
          <w:sz w:val="24"/>
          <w:szCs w:val="24"/>
          <w:lang w:val="sr-Cyrl-CS"/>
        </w:rPr>
        <w:t>з</w:t>
      </w:r>
      <w:r w:rsidRPr="00A15C9D">
        <w:rPr>
          <w:rFonts w:ascii="Times New Roman" w:hAnsi="Times New Roman"/>
          <w:b/>
          <w:sz w:val="24"/>
          <w:szCs w:val="24"/>
          <w:lang w:val="sr-Cyrl-CS"/>
        </w:rPr>
        <w:t>аједничкој понуди)</w:t>
      </w:r>
    </w:p>
    <w:p w:rsidR="000E7288" w:rsidRPr="00380A82" w:rsidRDefault="000E7288" w:rsidP="00380A82">
      <w:pPr>
        <w:rPr>
          <w:rFonts w:ascii="Times New Roman" w:hAnsi="Times New Roman"/>
          <w:b/>
          <w:sz w:val="24"/>
          <w:szCs w:val="24"/>
          <w:lang w:val="sr-Cyrl-CS"/>
        </w:rPr>
      </w:pPr>
    </w:p>
    <w:p w:rsidR="000E7288" w:rsidRPr="00A15C9D" w:rsidRDefault="000E7288" w:rsidP="00380A82">
      <w:pPr>
        <w:rPr>
          <w:rFonts w:ascii="Times New Roman" w:hAnsi="Times New Roman"/>
          <w:b/>
          <w:sz w:val="24"/>
          <w:szCs w:val="24"/>
          <w:lang w:val="sr-Cyrl-CS"/>
        </w:rPr>
      </w:pPr>
      <w:r w:rsidRPr="00A15C9D">
        <w:rPr>
          <w:rFonts w:ascii="Times New Roman" w:hAnsi="Times New Roman"/>
          <w:b/>
          <w:sz w:val="24"/>
          <w:szCs w:val="24"/>
          <w:lang w:val="sr-Cyrl-CS"/>
        </w:rPr>
        <w:t xml:space="preserve"> Назив понуђача______________________________</w:t>
      </w:r>
      <w:r w:rsidRPr="00380A82">
        <w:rPr>
          <w:rFonts w:ascii="Times New Roman" w:hAnsi="Times New Roman"/>
          <w:b/>
          <w:sz w:val="24"/>
          <w:szCs w:val="24"/>
          <w:lang w:val="sr-Cyrl-CS"/>
        </w:rPr>
        <w:t>_____</w:t>
      </w:r>
    </w:p>
    <w:p w:rsidR="000E7288" w:rsidRPr="00A15C9D" w:rsidRDefault="000E7288" w:rsidP="00380A82">
      <w:pPr>
        <w:rPr>
          <w:rFonts w:ascii="Times New Roman" w:hAnsi="Times New Roman"/>
          <w:b/>
          <w:sz w:val="24"/>
          <w:szCs w:val="24"/>
          <w:lang w:val="sr-Cyrl-CS"/>
        </w:rPr>
      </w:pPr>
      <w:r w:rsidRPr="00A15C9D">
        <w:rPr>
          <w:rFonts w:ascii="Times New Roman" w:hAnsi="Times New Roman"/>
          <w:b/>
          <w:sz w:val="24"/>
          <w:szCs w:val="24"/>
          <w:lang w:val="sr-Cyrl-CS"/>
        </w:rPr>
        <w:t xml:space="preserve"> Назив понуђача______________________________</w:t>
      </w:r>
      <w:r w:rsidRPr="00380A82">
        <w:rPr>
          <w:rFonts w:ascii="Times New Roman" w:hAnsi="Times New Roman"/>
          <w:b/>
          <w:sz w:val="24"/>
          <w:szCs w:val="24"/>
          <w:lang w:val="sr-Cyrl-CS"/>
        </w:rPr>
        <w:t>_____</w:t>
      </w:r>
    </w:p>
    <w:p w:rsidR="000E7288" w:rsidRPr="00380A82" w:rsidRDefault="000E7288" w:rsidP="00380A82">
      <w:pPr>
        <w:rPr>
          <w:rFonts w:ascii="Times New Roman" w:hAnsi="Times New Roman"/>
          <w:b/>
          <w:sz w:val="24"/>
          <w:szCs w:val="24"/>
          <w:lang w:val="sr-Cyrl-CS"/>
        </w:rPr>
      </w:pPr>
      <w:r w:rsidRPr="00A15C9D">
        <w:rPr>
          <w:rFonts w:ascii="Times New Roman" w:hAnsi="Times New Roman"/>
          <w:b/>
          <w:sz w:val="24"/>
          <w:szCs w:val="24"/>
          <w:lang w:val="sr-Cyrl-CS"/>
        </w:rPr>
        <w:t xml:space="preserve">  Назив понуђача______________________________</w:t>
      </w:r>
      <w:r w:rsidRPr="00380A82">
        <w:rPr>
          <w:rFonts w:ascii="Times New Roman" w:hAnsi="Times New Roman"/>
          <w:b/>
          <w:sz w:val="24"/>
          <w:szCs w:val="24"/>
          <w:lang w:val="sr-Cyrl-CS"/>
        </w:rPr>
        <w:t>_____</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A15C9D">
        <w:rPr>
          <w:rFonts w:ascii="Times New Roman" w:hAnsi="Times New Roman"/>
          <w:b/>
          <w:sz w:val="24"/>
          <w:szCs w:val="24"/>
          <w:lang w:val="sr-Cyrl-CS"/>
        </w:rPr>
        <w:t xml:space="preserve">ц) </w:t>
      </w:r>
      <w:r w:rsidRPr="00380A82">
        <w:rPr>
          <w:rFonts w:ascii="Times New Roman" w:hAnsi="Times New Roman"/>
          <w:b/>
          <w:sz w:val="24"/>
          <w:szCs w:val="24"/>
          <w:lang w:val="sr-Cyrl-CS"/>
        </w:rPr>
        <w:t>рок важења понуде</w:t>
      </w:r>
      <w:r w:rsidRPr="00A15C9D">
        <w:rPr>
          <w:rFonts w:ascii="Times New Roman" w:hAnsi="Times New Roman"/>
          <w:b/>
          <w:sz w:val="24"/>
          <w:szCs w:val="24"/>
          <w:lang w:val="sr-Cyrl-CS"/>
        </w:rPr>
        <w:t>________________________________________________</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д</w:t>
      </w:r>
      <w:r w:rsidRPr="00A15C9D">
        <w:rPr>
          <w:rFonts w:ascii="Times New Roman" w:hAnsi="Times New Roman"/>
          <w:b/>
          <w:sz w:val="24"/>
          <w:szCs w:val="24"/>
          <w:lang w:val="sr-Cyrl-CS"/>
        </w:rPr>
        <w:t>) понуда са подизвођачем</w:t>
      </w:r>
      <w:r w:rsidRPr="00380A82">
        <w:rPr>
          <w:rFonts w:ascii="Times New Roman" w:hAnsi="Times New Roman"/>
          <w:b/>
          <w:sz w:val="24"/>
          <w:szCs w:val="24"/>
          <w:lang w:val="sr-Cyrl-CS"/>
        </w:rPr>
        <w:t>____________________________________________</w:t>
      </w:r>
    </w:p>
    <w:p w:rsidR="000E7288" w:rsidRPr="00380A82" w:rsidRDefault="000E7288" w:rsidP="00380A82">
      <w:pPr>
        <w:rPr>
          <w:rFonts w:ascii="Times New Roman" w:hAnsi="Times New Roman"/>
          <w:b/>
          <w:sz w:val="24"/>
          <w:szCs w:val="24"/>
          <w:lang w:val="sr-Cyrl-CS"/>
        </w:rPr>
      </w:pPr>
    </w:p>
    <w:p w:rsidR="000E7288" w:rsidRPr="00A15C9D" w:rsidRDefault="000E7288" w:rsidP="00380A82">
      <w:pPr>
        <w:rPr>
          <w:rFonts w:ascii="Times New Roman" w:hAnsi="Times New Roman"/>
          <w:b/>
          <w:i/>
          <w:sz w:val="24"/>
          <w:szCs w:val="24"/>
          <w:lang w:val="sr-Cyrl-CS"/>
        </w:rPr>
      </w:pPr>
      <w:r w:rsidRPr="00380A82">
        <w:rPr>
          <w:rFonts w:ascii="Times New Roman" w:hAnsi="Times New Roman"/>
          <w:b/>
          <w:sz w:val="24"/>
          <w:szCs w:val="24"/>
          <w:lang w:val="sr-Cyrl-CS"/>
        </w:rPr>
        <w:t>Проценат укупне вредности набавке поверен подизвођачу</w:t>
      </w:r>
      <w:r w:rsidRPr="00A15C9D">
        <w:rPr>
          <w:rFonts w:ascii="Times New Roman" w:hAnsi="Times New Roman"/>
          <w:b/>
          <w:i/>
          <w:sz w:val="24"/>
          <w:szCs w:val="24"/>
          <w:lang w:val="sr-Cyrl-CS"/>
        </w:rPr>
        <w:t>________________</w:t>
      </w:r>
    </w:p>
    <w:p w:rsidR="000E7288" w:rsidRPr="00A15C9D"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Део предметне набавке који ће извршити подизвођач</w:t>
      </w:r>
      <w:r w:rsidRPr="00A15C9D">
        <w:rPr>
          <w:rFonts w:ascii="Times New Roman" w:hAnsi="Times New Roman"/>
          <w:b/>
          <w:sz w:val="24"/>
          <w:szCs w:val="24"/>
          <w:lang w:val="sr-Cyrl-CS"/>
        </w:rPr>
        <w:t>____________________</w:t>
      </w:r>
    </w:p>
    <w:p w:rsidR="000E7288" w:rsidRPr="00A15C9D" w:rsidRDefault="000E7288" w:rsidP="00380A82">
      <w:pPr>
        <w:rPr>
          <w:rFonts w:ascii="Times New Roman" w:hAnsi="Times New Roman"/>
          <w:b/>
          <w:sz w:val="24"/>
          <w:szCs w:val="24"/>
          <w:lang w:val="sr-Cyrl-CS"/>
        </w:rPr>
      </w:pPr>
      <w:r w:rsidRPr="00A15C9D">
        <w:rPr>
          <w:rFonts w:ascii="Times New Roman" w:hAnsi="Times New Roman"/>
          <w:b/>
          <w:sz w:val="24"/>
          <w:szCs w:val="24"/>
          <w:lang w:val="sr-Cyrl-CS"/>
        </w:rPr>
        <w:t>_____________________________________________________________________</w:t>
      </w:r>
    </w:p>
    <w:p w:rsidR="000E7288" w:rsidRPr="00A15C9D" w:rsidRDefault="000E7288" w:rsidP="00380A82">
      <w:pPr>
        <w:rPr>
          <w:rFonts w:ascii="Times New Roman" w:hAnsi="Times New Roman"/>
          <w:b/>
          <w:sz w:val="24"/>
          <w:szCs w:val="24"/>
          <w:lang w:val="sr-Cyrl-CS"/>
        </w:rPr>
        <w:sectPr w:rsidR="000E7288" w:rsidRPr="00A15C9D" w:rsidSect="00380A82">
          <w:footerReference w:type="default" r:id="rId10"/>
          <w:pgSz w:w="11907" w:h="16840"/>
          <w:pgMar w:top="709" w:right="1800" w:bottom="1440" w:left="1800" w:header="706" w:footer="706" w:gutter="0"/>
          <w:cols w:space="720"/>
        </w:sect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lastRenderedPageBreak/>
        <w:t>6.1. ОБРАЗАЦ - ПОДАЦИ О ПОНУЂАЧУ</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F106AB">
      <w:pPr>
        <w:ind w:left="2832" w:firstLine="708"/>
        <w:rPr>
          <w:rFonts w:ascii="Times New Roman" w:hAnsi="Times New Roman"/>
          <w:b/>
          <w:sz w:val="24"/>
          <w:szCs w:val="24"/>
          <w:lang w:val="sr-Cyrl-CS"/>
        </w:rPr>
      </w:pPr>
      <w:r w:rsidRPr="00380A82">
        <w:rPr>
          <w:rFonts w:ascii="Times New Roman" w:hAnsi="Times New Roman"/>
          <w:b/>
          <w:sz w:val="24"/>
          <w:szCs w:val="24"/>
          <w:lang w:val="sr-Cyrl-CS"/>
        </w:rPr>
        <w:t>ПОДАЦИ О ПОНУЂАЧУ</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Назив понуђача: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Адреса понуђача: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Лице за контакт: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е-маил: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Телефон: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Поре</w:t>
      </w:r>
      <w:r>
        <w:rPr>
          <w:rFonts w:ascii="Times New Roman" w:hAnsi="Times New Roman"/>
          <w:sz w:val="24"/>
          <w:szCs w:val="24"/>
          <w:lang w:val="sr-Cyrl-CS"/>
        </w:rPr>
        <w:t xml:space="preserve">ски број понуђача (ПИБ):       </w:t>
      </w:r>
      <w:r w:rsidRPr="00380A82">
        <w:rPr>
          <w:rFonts w:ascii="Times New Roman" w:hAnsi="Times New Roman"/>
          <w:sz w:val="24"/>
          <w:szCs w:val="24"/>
          <w:lang w:val="sr-Cyrl-CS"/>
        </w:rPr>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Матични број понуђача: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Шифра делатности: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Број рачуна: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Лице одговорно за потписивање уговора: 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Датум                  М.П.  Понуђач</w:t>
      </w:r>
    </w:p>
    <w:p w:rsidR="000E7288" w:rsidRPr="00380A82" w:rsidRDefault="000E7288" w:rsidP="00380A82">
      <w:pPr>
        <w:rPr>
          <w:rFonts w:ascii="Times New Roman" w:hAnsi="Times New Roman"/>
          <w:sz w:val="24"/>
          <w:szCs w:val="24"/>
          <w:lang w:val="sr-Cyrl-CS"/>
        </w:rPr>
      </w:pPr>
    </w:p>
    <w:p w:rsidR="000E7288" w:rsidRPr="00380A82" w:rsidRDefault="000E7288" w:rsidP="00F106AB">
      <w:pPr>
        <w:ind w:left="6372"/>
        <w:rPr>
          <w:rFonts w:ascii="Times New Roman" w:hAnsi="Times New Roman"/>
          <w:sz w:val="24"/>
          <w:szCs w:val="24"/>
          <w:lang w:val="sr-Cyrl-CS"/>
        </w:rPr>
      </w:pPr>
      <w:r w:rsidRPr="00380A82">
        <w:rPr>
          <w:rFonts w:ascii="Times New Roman" w:hAnsi="Times New Roman"/>
          <w:sz w:val="24"/>
          <w:szCs w:val="24"/>
          <w:lang w:val="sr-Cyrl-CS"/>
        </w:rPr>
        <w:t xml:space="preserve">                                                                                                                                         _______________________</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t>(потпис одговорног лица)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A15C9D"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6.2. ОБРАЗАЦ - ПОДАЦИ О ПОДИЗВОЂАЧУ</w:t>
      </w:r>
    </w:p>
    <w:p w:rsidR="000E7288" w:rsidRPr="00380A82" w:rsidRDefault="000E7288" w:rsidP="00380A82">
      <w:pPr>
        <w:rPr>
          <w:rFonts w:ascii="Times New Roman" w:hAnsi="Times New Roman"/>
          <w:b/>
          <w:sz w:val="24"/>
          <w:szCs w:val="24"/>
          <w:lang w:val="sr-Cyrl-CS"/>
        </w:rPr>
      </w:pPr>
    </w:p>
    <w:p w:rsidR="000E7288" w:rsidRPr="00A15C9D" w:rsidRDefault="000E7288" w:rsidP="00380A82">
      <w:pPr>
        <w:rPr>
          <w:rFonts w:ascii="Times New Roman" w:hAnsi="Times New Roman"/>
          <w:sz w:val="24"/>
          <w:szCs w:val="24"/>
          <w:lang w:val="sr-Cyrl-CS"/>
        </w:rPr>
      </w:pPr>
    </w:p>
    <w:p w:rsidR="000E7288" w:rsidRPr="00380A82" w:rsidRDefault="000E7288" w:rsidP="00F106AB">
      <w:pPr>
        <w:ind w:left="2832" w:firstLine="708"/>
        <w:rPr>
          <w:rFonts w:ascii="Times New Roman" w:hAnsi="Times New Roman"/>
          <w:b/>
          <w:sz w:val="24"/>
          <w:szCs w:val="24"/>
          <w:lang w:val="sr-Cyrl-CS"/>
        </w:rPr>
      </w:pPr>
      <w:r w:rsidRPr="00380A82">
        <w:rPr>
          <w:rFonts w:ascii="Times New Roman" w:hAnsi="Times New Roman"/>
          <w:b/>
          <w:sz w:val="24"/>
          <w:szCs w:val="24"/>
          <w:lang w:val="sr-Cyrl-CS"/>
        </w:rPr>
        <w:t>ПОДАЦИ О ПОДИЗВОЂАЧУ</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Назив подизвођача: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Адреса подизвођача: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Лице за контакт: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е-маил:                                           </w:t>
      </w:r>
      <w:r w:rsidRPr="00380A82">
        <w:rPr>
          <w:rFonts w:ascii="Times New Roman" w:hAnsi="Times New Roman"/>
          <w:sz w:val="24"/>
          <w:szCs w:val="24"/>
          <w:lang w:val="sr-Cyrl-CS"/>
        </w:rPr>
        <w:tab/>
        <w:t xml:space="preserve">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Телефон:                                        </w:t>
      </w:r>
      <w:r w:rsidRPr="00380A82">
        <w:rPr>
          <w:rFonts w:ascii="Times New Roman" w:hAnsi="Times New Roman"/>
          <w:sz w:val="24"/>
          <w:szCs w:val="24"/>
          <w:lang w:val="sr-Cyrl-CS"/>
        </w:rPr>
        <w:tab/>
        <w:t xml:space="preserve">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Порески број подизвођача (ПИБ):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Матични број подизвођача: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Шифра делатности: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Број рачуна: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Лице одговорно за потписивање уговора: 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Датум                                                  М.П.                                                        Понуђач</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________________________</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t xml:space="preserve"> (потпис одговорног лица)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ab/>
        <w:t xml:space="preserve">                                                М.П.                                                       Подизвођач</w:t>
      </w:r>
    </w:p>
    <w:p w:rsidR="000E7288" w:rsidRPr="00380A82" w:rsidRDefault="000E7288" w:rsidP="00F106AB">
      <w:pPr>
        <w:ind w:left="6372"/>
        <w:rPr>
          <w:rFonts w:ascii="Times New Roman" w:hAnsi="Times New Roman"/>
          <w:sz w:val="24"/>
          <w:szCs w:val="24"/>
          <w:lang w:val="sr-Cyrl-CS"/>
        </w:rPr>
      </w:pPr>
      <w:r w:rsidRPr="00380A82">
        <w:rPr>
          <w:rFonts w:ascii="Times New Roman" w:hAnsi="Times New Roman"/>
          <w:sz w:val="24"/>
          <w:szCs w:val="24"/>
          <w:lang w:val="sr-Cyrl-CS"/>
        </w:rPr>
        <w:t>_______________________</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 потпис одговорног лица)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i/>
          <w:sz w:val="24"/>
          <w:szCs w:val="24"/>
          <w:lang w:val="sr-Cyrl-CS"/>
        </w:rPr>
      </w:pPr>
      <w:r w:rsidRPr="00380A82">
        <w:rPr>
          <w:rFonts w:ascii="Times New Roman" w:hAnsi="Times New Roman"/>
          <w:sz w:val="24"/>
          <w:szCs w:val="24"/>
          <w:lang w:val="sr-Cyrl-CS"/>
        </w:rPr>
        <w:t xml:space="preserve">Напомена:Образац </w:t>
      </w:r>
      <w:r w:rsidRPr="00380A82">
        <w:rPr>
          <w:rFonts w:ascii="Times New Roman" w:hAnsi="Times New Roman"/>
          <w:i/>
          <w:sz w:val="24"/>
          <w:szCs w:val="24"/>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p>
    <w:p w:rsidR="00CD65AC" w:rsidRDefault="00CD65AC" w:rsidP="00380A82">
      <w:pPr>
        <w:rPr>
          <w:rFonts w:ascii="Times New Roman" w:hAnsi="Times New Roman"/>
          <w:b/>
          <w:sz w:val="24"/>
          <w:szCs w:val="24"/>
          <w:lang w:val="sr-Cyrl-CS"/>
        </w:rPr>
      </w:pPr>
    </w:p>
    <w:p w:rsidR="00CD65AC" w:rsidRDefault="00CD65AC"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 xml:space="preserve">6.3. ОБРАЗАЦ -  ПОДАЦИ О ПОНУЂАЧУ КОЈИ ЈЕ УЧЕСНИК У </w:t>
      </w: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 xml:space="preserve">ЗАЈЕДНИЧКОЈ ПОНУДИ </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ПОДАЦИ О ПОНУЂАЧУ  КОЈИ ЈЕ УЧЕСНИК У ЗАЈЕДНИЧКОЈ ПОНУДИ</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Назив понуђача: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Адреса понуђача: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Лице за контакт: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е-маил: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Телефон: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Поре</w:t>
      </w:r>
      <w:r>
        <w:rPr>
          <w:rFonts w:ascii="Times New Roman" w:hAnsi="Times New Roman"/>
          <w:sz w:val="24"/>
          <w:szCs w:val="24"/>
          <w:lang w:val="sr-Cyrl-CS"/>
        </w:rPr>
        <w:t xml:space="preserve">ски број понуђача (ПИБ):       </w:t>
      </w:r>
      <w:r w:rsidRPr="00380A82">
        <w:rPr>
          <w:rFonts w:ascii="Times New Roman" w:hAnsi="Times New Roman"/>
          <w:sz w:val="24"/>
          <w:szCs w:val="24"/>
          <w:lang w:val="sr-Cyrl-CS"/>
        </w:rPr>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Матични број понуђача: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Шифра делатности: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Број рачуна: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Лице одговорно за потписивање уговора: 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Датум                                                  М.П.                                                        Понуђач</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________________________</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t xml:space="preserve">  (потпис одговорног лица)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Напомена: </w:t>
      </w:r>
      <w:r w:rsidRPr="00380A82">
        <w:rPr>
          <w:rFonts w:ascii="Times New Roman" w:hAnsi="Times New Roman"/>
          <w:i/>
          <w:sz w:val="24"/>
          <w:szCs w:val="24"/>
          <w:lang w:val="sr-Cyrl-CS"/>
        </w:rPr>
        <w:t>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 xml:space="preserve">7.  МОДЕЛ УГОВОРА </w:t>
      </w:r>
      <w:r w:rsidRPr="00380A82">
        <w:rPr>
          <w:rFonts w:ascii="Times New Roman" w:hAnsi="Times New Roman"/>
          <w:b/>
          <w:sz w:val="24"/>
          <w:szCs w:val="24"/>
          <w:lang w:val="sr-Cyrl-CS"/>
        </w:rPr>
        <w:tab/>
      </w:r>
    </w:p>
    <w:p w:rsidR="000E7288" w:rsidRPr="00A15C9D"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E7288" w:rsidRPr="00380A82"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Pr="00380A82">
        <w:rPr>
          <w:rFonts w:ascii="Times New Roman" w:hAnsi="Times New Roman"/>
          <w:b/>
          <w:sz w:val="24"/>
          <w:szCs w:val="24"/>
          <w:lang w:val="sr-Cyrl-CS"/>
        </w:rPr>
        <w:t xml:space="preserve">МОДЕЛ УГОВОРА </w:t>
      </w:r>
    </w:p>
    <w:p w:rsidR="000E7288" w:rsidRPr="00380A82" w:rsidRDefault="000E7288" w:rsidP="00380A82">
      <w:pPr>
        <w:rPr>
          <w:rFonts w:ascii="Times New Roman" w:hAnsi="Times New Roman"/>
          <w:b/>
          <w:sz w:val="24"/>
          <w:szCs w:val="24"/>
          <w:lang w:val="sr-Cyrl-CS"/>
        </w:rPr>
      </w:pPr>
    </w:p>
    <w:p w:rsidR="000E7288" w:rsidRPr="00460F9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Latn-CS"/>
        </w:rPr>
        <w:tab/>
      </w:r>
      <w:r w:rsidRPr="00380A82">
        <w:rPr>
          <w:rFonts w:ascii="Times New Roman" w:hAnsi="Times New Roman"/>
          <w:sz w:val="24"/>
          <w:szCs w:val="24"/>
          <w:lang w:val="sr-Cyrl-CS"/>
        </w:rPr>
        <w:t>Закључен у</w:t>
      </w:r>
      <w:r w:rsidRPr="00380A82">
        <w:rPr>
          <w:rFonts w:ascii="Times New Roman" w:hAnsi="Times New Roman"/>
          <w:sz w:val="24"/>
          <w:szCs w:val="24"/>
          <w:lang w:val="sr-Latn-CS"/>
        </w:rPr>
        <w:t xml:space="preserve"> ____________ </w:t>
      </w:r>
      <w:r w:rsidRPr="00380A82">
        <w:rPr>
          <w:rFonts w:ascii="Times New Roman" w:hAnsi="Times New Roman"/>
          <w:sz w:val="24"/>
          <w:szCs w:val="24"/>
          <w:lang w:val="sr-Cyrl-CS"/>
        </w:rPr>
        <w:t>дана</w:t>
      </w:r>
      <w:r w:rsidRPr="00380A82">
        <w:rPr>
          <w:rFonts w:ascii="Times New Roman" w:hAnsi="Times New Roman"/>
          <w:sz w:val="24"/>
          <w:szCs w:val="24"/>
          <w:lang w:val="sr-Latn-CS"/>
        </w:rPr>
        <w:t xml:space="preserve"> ___________201</w:t>
      </w:r>
      <w:r w:rsidR="006C5865">
        <w:rPr>
          <w:rFonts w:ascii="Times New Roman" w:hAnsi="Times New Roman"/>
          <w:sz w:val="24"/>
          <w:szCs w:val="24"/>
          <w:lang w:val="sr-Cyrl-CS"/>
        </w:rPr>
        <w:t>7</w:t>
      </w:r>
      <w:r w:rsidRPr="00380A82">
        <w:rPr>
          <w:rFonts w:ascii="Times New Roman" w:hAnsi="Times New Roman"/>
          <w:sz w:val="24"/>
          <w:szCs w:val="24"/>
          <w:lang w:val="sr-Latn-CS"/>
        </w:rPr>
        <w:t xml:space="preserve">. </w:t>
      </w:r>
      <w:r w:rsidR="006C5865">
        <w:rPr>
          <w:rFonts w:ascii="Times New Roman" w:hAnsi="Times New Roman"/>
          <w:sz w:val="24"/>
          <w:szCs w:val="24"/>
          <w:lang w:val="sr-Cyrl-CS"/>
        </w:rPr>
        <w:t>године у Кањижи</w:t>
      </w:r>
      <w:r w:rsidRPr="00380A82">
        <w:rPr>
          <w:rFonts w:ascii="Times New Roman" w:hAnsi="Times New Roman"/>
          <w:sz w:val="24"/>
          <w:szCs w:val="24"/>
          <w:lang w:val="sr-Cyrl-CS"/>
        </w:rPr>
        <w:t>.</w:t>
      </w:r>
    </w:p>
    <w:p w:rsidR="000E7288" w:rsidRDefault="000E7288" w:rsidP="00380A82">
      <w:pPr>
        <w:rPr>
          <w:rFonts w:ascii="Times New Roman" w:hAnsi="Times New Roman"/>
          <w:sz w:val="24"/>
          <w:szCs w:val="24"/>
          <w:lang w:val="sr-Cyrl-CS"/>
        </w:rPr>
      </w:pPr>
    </w:p>
    <w:p w:rsidR="006C5865" w:rsidRPr="008A368D" w:rsidRDefault="006C5865" w:rsidP="006C5865">
      <w:pPr>
        <w:spacing w:line="220" w:lineRule="exact"/>
        <w:jc w:val="both"/>
        <w:rPr>
          <w:rFonts w:ascii="Times New Roman" w:hAnsi="Times New Roman"/>
          <w:sz w:val="24"/>
          <w:szCs w:val="24"/>
          <w:lang w:val="sr-Cyrl-CS"/>
        </w:rPr>
      </w:pPr>
      <w:r w:rsidRPr="008A368D">
        <w:rPr>
          <w:rFonts w:ascii="Times New Roman" w:hAnsi="Times New Roman"/>
          <w:sz w:val="24"/>
          <w:szCs w:val="24"/>
          <w:lang w:val="sr-Cyrl-CS"/>
        </w:rPr>
        <w:t>Између</w:t>
      </w:r>
      <w:r w:rsidRPr="008A368D">
        <w:rPr>
          <w:rFonts w:ascii="Times New Roman" w:hAnsi="Times New Roman"/>
          <w:sz w:val="24"/>
          <w:szCs w:val="24"/>
          <w:lang w:val="sr-Latn-CS"/>
        </w:rPr>
        <w:t>:</w:t>
      </w:r>
    </w:p>
    <w:p w:rsidR="006C5865" w:rsidRPr="008A368D" w:rsidRDefault="006C5865" w:rsidP="006C5865">
      <w:pPr>
        <w:rPr>
          <w:rFonts w:ascii="Times New Roman" w:hAnsi="Times New Roman"/>
          <w:sz w:val="24"/>
          <w:szCs w:val="24"/>
          <w:lang w:val="sr-Cyrl-CS"/>
        </w:rPr>
      </w:pPr>
      <w:r w:rsidRPr="008A368D">
        <w:rPr>
          <w:rFonts w:ascii="Times New Roman" w:hAnsi="Times New Roman"/>
          <w:b/>
          <w:sz w:val="24"/>
          <w:szCs w:val="24"/>
          <w:lang w:val="sr-Latn-CS"/>
        </w:rPr>
        <w:t>«</w:t>
      </w:r>
      <w:r w:rsidRPr="008A368D">
        <w:rPr>
          <w:rFonts w:ascii="Times New Roman" w:hAnsi="Times New Roman"/>
          <w:b/>
          <w:sz w:val="24"/>
          <w:szCs w:val="24"/>
          <w:lang w:val="sr-Cyrl-CS"/>
        </w:rPr>
        <w:t>ДОМ ЗДРАВЉА КАЊИЖА“ ул. Карађорђева 53. Кањижа</w:t>
      </w:r>
    </w:p>
    <w:p w:rsidR="006C5865" w:rsidRPr="008A368D" w:rsidRDefault="006C5865" w:rsidP="006C5865">
      <w:pPr>
        <w:rPr>
          <w:rFonts w:ascii="Times New Roman" w:hAnsi="Times New Roman"/>
          <w:sz w:val="24"/>
          <w:szCs w:val="24"/>
          <w:lang w:val="sr-Latn-CS"/>
        </w:rPr>
      </w:pPr>
      <w:r w:rsidRPr="008A368D">
        <w:rPr>
          <w:rFonts w:ascii="Times New Roman" w:hAnsi="Times New Roman"/>
          <w:sz w:val="24"/>
          <w:szCs w:val="24"/>
          <w:lang w:val="sr-Cyrl-CS"/>
        </w:rPr>
        <w:t>ПИБ</w:t>
      </w:r>
      <w:r w:rsidRPr="008A368D">
        <w:rPr>
          <w:rFonts w:ascii="Times New Roman" w:hAnsi="Times New Roman"/>
          <w:sz w:val="24"/>
          <w:szCs w:val="24"/>
          <w:lang w:val="sr-Latn-CS"/>
        </w:rPr>
        <w:t>: 100870692</w:t>
      </w:r>
    </w:p>
    <w:p w:rsidR="006C5865" w:rsidRPr="008A368D" w:rsidRDefault="006C5865" w:rsidP="006C5865">
      <w:pPr>
        <w:rPr>
          <w:rFonts w:ascii="Times New Roman" w:hAnsi="Times New Roman"/>
          <w:sz w:val="24"/>
          <w:szCs w:val="24"/>
          <w:lang w:val="sr-Cyrl-CS"/>
        </w:rPr>
      </w:pPr>
      <w:r w:rsidRPr="008A368D">
        <w:rPr>
          <w:rFonts w:ascii="Times New Roman" w:hAnsi="Times New Roman"/>
          <w:sz w:val="24"/>
          <w:szCs w:val="24"/>
          <w:lang w:val="sr-Cyrl-CS"/>
        </w:rPr>
        <w:t>Матични број</w:t>
      </w:r>
      <w:r w:rsidRPr="008A368D">
        <w:rPr>
          <w:rFonts w:ascii="Times New Roman" w:hAnsi="Times New Roman"/>
          <w:sz w:val="24"/>
          <w:szCs w:val="24"/>
          <w:lang w:val="sr-Latn-CS"/>
        </w:rPr>
        <w:t>: 08025266</w:t>
      </w:r>
    </w:p>
    <w:p w:rsidR="006C5865" w:rsidRPr="008A368D" w:rsidRDefault="006C5865" w:rsidP="006C5865">
      <w:pPr>
        <w:rPr>
          <w:rFonts w:ascii="Times New Roman" w:hAnsi="Times New Roman"/>
          <w:sz w:val="24"/>
          <w:szCs w:val="24"/>
          <w:lang w:val="sr-Cyrl-CS"/>
        </w:rPr>
      </w:pPr>
      <w:r w:rsidRPr="008A368D">
        <w:rPr>
          <w:rFonts w:ascii="Times New Roman" w:hAnsi="Times New Roman"/>
          <w:sz w:val="24"/>
          <w:szCs w:val="24"/>
          <w:lang w:val="sr-Cyrl-CS"/>
        </w:rPr>
        <w:t>Кога заступа и предс</w:t>
      </w:r>
      <w:r>
        <w:rPr>
          <w:rFonts w:ascii="Times New Roman" w:hAnsi="Times New Roman"/>
          <w:sz w:val="24"/>
          <w:szCs w:val="24"/>
          <w:lang w:val="sr-Cyrl-CS"/>
        </w:rPr>
        <w:t>тавља директор в.д. директор Каролина Ђолаи</w:t>
      </w:r>
      <w:r w:rsidRPr="008A368D">
        <w:rPr>
          <w:rFonts w:ascii="Times New Roman" w:hAnsi="Times New Roman"/>
          <w:sz w:val="24"/>
          <w:szCs w:val="24"/>
          <w:lang w:val="sr-Latn-CS"/>
        </w:rPr>
        <w:t xml:space="preserve">, </w:t>
      </w:r>
      <w:r w:rsidRPr="008A368D">
        <w:rPr>
          <w:rFonts w:ascii="Times New Roman" w:hAnsi="Times New Roman"/>
          <w:sz w:val="24"/>
          <w:szCs w:val="24"/>
          <w:lang w:val="sr-Cyrl-CS"/>
        </w:rPr>
        <w:t>као наручиоца са једне стране</w:t>
      </w:r>
      <w:r w:rsidRPr="008A368D">
        <w:rPr>
          <w:rFonts w:ascii="Times New Roman" w:hAnsi="Times New Roman"/>
          <w:sz w:val="24"/>
          <w:szCs w:val="24"/>
          <w:lang w:val="sr-Latn-CS"/>
        </w:rPr>
        <w:t xml:space="preserve"> </w:t>
      </w:r>
      <w:r w:rsidRPr="008A368D">
        <w:rPr>
          <w:rFonts w:ascii="Times New Roman" w:hAnsi="Times New Roman"/>
          <w:sz w:val="24"/>
          <w:szCs w:val="24"/>
          <w:lang w:val="sr-Cyrl-CS"/>
        </w:rPr>
        <w:t>(у даљем текст: Наручилац</w:t>
      </w:r>
      <w:r>
        <w:rPr>
          <w:rFonts w:ascii="Times New Roman" w:hAnsi="Times New Roman"/>
          <w:sz w:val="24"/>
          <w:szCs w:val="24"/>
          <w:lang w:val="sr-Cyrl-CS"/>
        </w:rPr>
        <w:t xml:space="preserve"> услуга</w:t>
      </w:r>
      <w:r w:rsidRPr="008A368D">
        <w:rPr>
          <w:rFonts w:ascii="Times New Roman" w:hAnsi="Times New Roman"/>
          <w:sz w:val="24"/>
          <w:szCs w:val="24"/>
          <w:lang w:val="sr-Cyrl-CS"/>
        </w:rPr>
        <w:t>)</w:t>
      </w:r>
    </w:p>
    <w:p w:rsidR="000E7288" w:rsidRPr="00F106AB"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и</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Назив:___________________________________________________________________________</w:t>
      </w:r>
    </w:p>
    <w:p w:rsidR="00154A91" w:rsidRDefault="00154A91" w:rsidP="00380A82">
      <w:pPr>
        <w:rPr>
          <w:rFonts w:ascii="Times New Roman" w:hAnsi="Times New Roman"/>
          <w:sz w:val="24"/>
          <w:szCs w:val="24"/>
          <w:lang w:val="sr-Cyrl-CS"/>
        </w:rPr>
      </w:pPr>
      <w:r w:rsidRPr="00380A82">
        <w:rPr>
          <w:rFonts w:ascii="Times New Roman" w:hAnsi="Times New Roman"/>
          <w:sz w:val="24"/>
          <w:szCs w:val="24"/>
          <w:lang w:val="sr-Cyrl-CS"/>
        </w:rPr>
        <w:t>кога заступа _________________</w:t>
      </w:r>
      <w:r>
        <w:rPr>
          <w:rFonts w:ascii="Times New Roman" w:hAnsi="Times New Roman"/>
          <w:sz w:val="24"/>
          <w:szCs w:val="24"/>
          <w:lang w:val="sr-Cyrl-CS"/>
        </w:rPr>
        <w:t>______,</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ПИБ:_____________________</w:t>
      </w:r>
    </w:p>
    <w:p w:rsidR="000E7288"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Матични број:__________________</w:t>
      </w:r>
    </w:p>
    <w:p w:rsidR="00154A91" w:rsidRPr="00380A82" w:rsidRDefault="00154A91" w:rsidP="00380A82">
      <w:pPr>
        <w:rPr>
          <w:rFonts w:ascii="Times New Roman" w:hAnsi="Times New Roman"/>
          <w:sz w:val="24"/>
          <w:szCs w:val="24"/>
          <w:lang w:val="sr-Cyrl-CS"/>
        </w:rPr>
      </w:pPr>
      <w:r w:rsidRPr="005A2CE9">
        <w:rPr>
          <w:rFonts w:ascii="Times New Roman" w:hAnsi="Times New Roman"/>
          <w:sz w:val="24"/>
          <w:szCs w:val="24"/>
          <w:lang w:val="sr-Cyrl-CS"/>
        </w:rPr>
        <w:t>Текући рачун:</w:t>
      </w:r>
    </w:p>
    <w:p w:rsidR="000E7288" w:rsidRPr="00380A82" w:rsidRDefault="000E7288" w:rsidP="00380A82">
      <w:pPr>
        <w:rPr>
          <w:rFonts w:ascii="Times New Roman" w:hAnsi="Times New Roman"/>
          <w:sz w:val="24"/>
          <w:szCs w:val="24"/>
          <w:lang w:val="sr-Cyrl-CS"/>
        </w:rPr>
      </w:pPr>
      <w:r>
        <w:rPr>
          <w:rFonts w:ascii="Times New Roman" w:hAnsi="Times New Roman"/>
          <w:sz w:val="24"/>
          <w:szCs w:val="24"/>
          <w:lang w:val="sr-Cyrl-CS"/>
        </w:rPr>
        <w:t>као, као извршиоца услуге</w:t>
      </w:r>
      <w:r w:rsidRPr="00380A82">
        <w:rPr>
          <w:rFonts w:ascii="Times New Roman" w:hAnsi="Times New Roman"/>
          <w:sz w:val="24"/>
          <w:szCs w:val="24"/>
          <w:lang w:val="sr-Cyrl-CS"/>
        </w:rPr>
        <w:t xml:space="preserve">  (у даљем текст: Извршилац услуга) са друге стране.</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b/>
          <w:bCs/>
          <w:sz w:val="24"/>
          <w:szCs w:val="24"/>
          <w:lang w:val="sr-Cyrl-CS"/>
        </w:rPr>
      </w:pPr>
      <w:r w:rsidRPr="00380A82">
        <w:rPr>
          <w:rFonts w:ascii="Times New Roman" w:hAnsi="Times New Roman"/>
          <w:b/>
          <w:bCs/>
          <w:sz w:val="24"/>
          <w:szCs w:val="24"/>
          <w:lang w:val="en-US"/>
        </w:rPr>
        <w:t>I</w:t>
      </w:r>
      <w:r w:rsidRPr="00380A82">
        <w:rPr>
          <w:rFonts w:ascii="Times New Roman" w:hAnsi="Times New Roman"/>
          <w:b/>
          <w:bCs/>
          <w:sz w:val="24"/>
          <w:szCs w:val="24"/>
          <w:lang w:val="sr-Cyrl-CS"/>
        </w:rPr>
        <w:t xml:space="preserve"> .</w:t>
      </w:r>
      <w:r w:rsidRPr="00A15C9D">
        <w:rPr>
          <w:rFonts w:ascii="Times New Roman" w:hAnsi="Times New Roman"/>
          <w:b/>
          <w:bCs/>
          <w:sz w:val="24"/>
          <w:szCs w:val="24"/>
          <w:lang w:val="sr-Cyrl-CS"/>
        </w:rPr>
        <w:t>ПРЕДМЕТ УГОВОРА</w:t>
      </w:r>
    </w:p>
    <w:p w:rsidR="000E7288" w:rsidRPr="00380A82" w:rsidRDefault="000E7288" w:rsidP="00460F92">
      <w:pPr>
        <w:ind w:left="4248" w:firstLine="708"/>
        <w:rPr>
          <w:rFonts w:ascii="Times New Roman" w:hAnsi="Times New Roman"/>
          <w:b/>
          <w:bCs/>
          <w:sz w:val="24"/>
          <w:szCs w:val="24"/>
          <w:lang w:val="sr-Cyrl-CS"/>
        </w:rPr>
      </w:pPr>
      <w:r w:rsidRPr="00A15C9D">
        <w:rPr>
          <w:rFonts w:ascii="Times New Roman" w:hAnsi="Times New Roman"/>
          <w:b/>
          <w:bCs/>
          <w:sz w:val="24"/>
          <w:szCs w:val="24"/>
          <w:lang w:val="sr-Cyrl-CS"/>
        </w:rPr>
        <w:t>Члан 1.</w:t>
      </w:r>
    </w:p>
    <w:p w:rsidR="000E7288" w:rsidRPr="00380A82"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Наручилац услуга наручује од Из</w:t>
      </w:r>
      <w:r w:rsidR="005B45B1">
        <w:rPr>
          <w:rFonts w:ascii="Times New Roman" w:hAnsi="Times New Roman"/>
          <w:sz w:val="24"/>
          <w:szCs w:val="24"/>
          <w:lang w:val="sr-Cyrl-CS"/>
        </w:rPr>
        <w:t>вршиоца услуга</w:t>
      </w:r>
      <w:r w:rsidR="00154A91">
        <w:rPr>
          <w:rFonts w:ascii="Times New Roman" w:hAnsi="Times New Roman"/>
          <w:sz w:val="24"/>
          <w:szCs w:val="24"/>
          <w:lang w:val="sr-Cyrl-CS"/>
        </w:rPr>
        <w:t>,</w:t>
      </w:r>
      <w:r w:rsidR="005B45B1">
        <w:rPr>
          <w:rFonts w:ascii="Times New Roman" w:hAnsi="Times New Roman"/>
          <w:sz w:val="24"/>
          <w:szCs w:val="24"/>
          <w:lang w:val="sr-Cyrl-CS"/>
        </w:rPr>
        <w:t xml:space="preserve"> услуге </w:t>
      </w:r>
      <w:r w:rsidRPr="00380A82">
        <w:rPr>
          <w:rFonts w:ascii="Times New Roman" w:hAnsi="Times New Roman"/>
          <w:sz w:val="24"/>
          <w:szCs w:val="24"/>
          <w:lang w:val="sr-Cyrl-CS"/>
        </w:rPr>
        <w:t xml:space="preserve"> одрж</w:t>
      </w:r>
      <w:r w:rsidR="005B45B1">
        <w:rPr>
          <w:rFonts w:ascii="Times New Roman" w:hAnsi="Times New Roman"/>
          <w:sz w:val="24"/>
          <w:szCs w:val="24"/>
          <w:lang w:val="sr-Cyrl-CS"/>
        </w:rPr>
        <w:t xml:space="preserve">авања медицинске </w:t>
      </w:r>
      <w:r w:rsidR="00154A91">
        <w:rPr>
          <w:rFonts w:ascii="Times New Roman" w:hAnsi="Times New Roman"/>
          <w:sz w:val="24"/>
          <w:szCs w:val="24"/>
          <w:lang w:val="sr-Cyrl-CS"/>
        </w:rPr>
        <w:t xml:space="preserve">и лабораторијске </w:t>
      </w:r>
      <w:r w:rsidR="005B45B1">
        <w:rPr>
          <w:rFonts w:ascii="Times New Roman" w:hAnsi="Times New Roman"/>
          <w:sz w:val="24"/>
          <w:szCs w:val="24"/>
          <w:lang w:val="sr-Cyrl-CS"/>
        </w:rPr>
        <w:t xml:space="preserve">опреме </w:t>
      </w:r>
      <w:r w:rsidRPr="00380A82">
        <w:rPr>
          <w:rFonts w:ascii="Times New Roman" w:hAnsi="Times New Roman"/>
          <w:sz w:val="24"/>
          <w:szCs w:val="24"/>
          <w:lang w:val="sr-Cyrl-CS"/>
        </w:rPr>
        <w:t xml:space="preserve"> у његовом вла</w:t>
      </w:r>
      <w:r>
        <w:rPr>
          <w:rFonts w:ascii="Times New Roman" w:hAnsi="Times New Roman"/>
          <w:sz w:val="24"/>
          <w:szCs w:val="24"/>
          <w:lang w:val="sr-Cyrl-CS"/>
        </w:rPr>
        <w:t>с</w:t>
      </w:r>
      <w:r w:rsidRPr="00380A82">
        <w:rPr>
          <w:rFonts w:ascii="Times New Roman" w:hAnsi="Times New Roman"/>
          <w:sz w:val="24"/>
          <w:szCs w:val="24"/>
          <w:lang w:val="sr-Cyrl-CS"/>
        </w:rPr>
        <w:t>ништ</w:t>
      </w:r>
      <w:r>
        <w:rPr>
          <w:rFonts w:ascii="Times New Roman" w:hAnsi="Times New Roman"/>
          <w:sz w:val="24"/>
          <w:szCs w:val="24"/>
          <w:lang w:val="sr-Cyrl-CS"/>
        </w:rPr>
        <w:t xml:space="preserve">ву према </w:t>
      </w:r>
      <w:r w:rsidRPr="004469E7">
        <w:rPr>
          <w:rFonts w:ascii="Times New Roman" w:hAnsi="Times New Roman"/>
          <w:sz w:val="24"/>
          <w:szCs w:val="24"/>
          <w:lang w:val="sr-Cyrl-CS"/>
        </w:rPr>
        <w:t xml:space="preserve">понуди </w:t>
      </w:r>
      <w:r>
        <w:rPr>
          <w:rFonts w:ascii="Times New Roman" w:hAnsi="Times New Roman"/>
          <w:sz w:val="24"/>
          <w:szCs w:val="24"/>
        </w:rPr>
        <w:t>Извршиоца</w:t>
      </w:r>
      <w:r w:rsidR="008D13CD">
        <w:rPr>
          <w:rFonts w:ascii="Times New Roman" w:hAnsi="Times New Roman"/>
          <w:sz w:val="24"/>
          <w:szCs w:val="24"/>
          <w:lang w:val="sr-Cyrl-CS"/>
        </w:rPr>
        <w:t xml:space="preserve"> </w:t>
      </w:r>
      <w:r>
        <w:rPr>
          <w:rFonts w:ascii="Times New Roman" w:hAnsi="Times New Roman"/>
          <w:sz w:val="24"/>
          <w:szCs w:val="24"/>
        </w:rPr>
        <w:t>услуга</w:t>
      </w:r>
      <w:r w:rsidR="00154A91">
        <w:rPr>
          <w:rFonts w:ascii="Times New Roman" w:hAnsi="Times New Roman"/>
          <w:sz w:val="24"/>
          <w:szCs w:val="24"/>
        </w:rPr>
        <w:t>,</w:t>
      </w:r>
      <w:r>
        <w:rPr>
          <w:rFonts w:ascii="Times New Roman" w:hAnsi="Times New Roman"/>
          <w:sz w:val="24"/>
          <w:szCs w:val="24"/>
        </w:rPr>
        <w:t>која</w:t>
      </w:r>
      <w:r w:rsidR="008D13CD">
        <w:rPr>
          <w:rFonts w:ascii="Times New Roman" w:hAnsi="Times New Roman"/>
          <w:sz w:val="24"/>
          <w:szCs w:val="24"/>
          <w:lang w:val="sr-Cyrl-CS"/>
        </w:rPr>
        <w:t xml:space="preserve"> </w:t>
      </w:r>
      <w:r>
        <w:rPr>
          <w:rFonts w:ascii="Times New Roman" w:hAnsi="Times New Roman"/>
          <w:sz w:val="24"/>
          <w:szCs w:val="24"/>
        </w:rPr>
        <w:t>је</w:t>
      </w:r>
      <w:r w:rsidR="008D13CD">
        <w:rPr>
          <w:rFonts w:ascii="Times New Roman" w:hAnsi="Times New Roman"/>
          <w:sz w:val="24"/>
          <w:szCs w:val="24"/>
          <w:lang w:val="sr-Cyrl-CS"/>
        </w:rPr>
        <w:t xml:space="preserve"> </w:t>
      </w:r>
      <w:r>
        <w:rPr>
          <w:rFonts w:ascii="Times New Roman" w:hAnsi="Times New Roman"/>
          <w:sz w:val="24"/>
          <w:szCs w:val="24"/>
        </w:rPr>
        <w:t>заведена</w:t>
      </w:r>
      <w:r w:rsidR="008D13CD">
        <w:rPr>
          <w:rFonts w:ascii="Times New Roman" w:hAnsi="Times New Roman"/>
          <w:sz w:val="24"/>
          <w:szCs w:val="24"/>
          <w:lang w:val="sr-Cyrl-CS"/>
        </w:rPr>
        <w:t xml:space="preserve"> </w:t>
      </w:r>
      <w:r>
        <w:rPr>
          <w:rFonts w:ascii="Times New Roman" w:hAnsi="Times New Roman"/>
          <w:sz w:val="24"/>
          <w:szCs w:val="24"/>
        </w:rPr>
        <w:t>код</w:t>
      </w:r>
      <w:r w:rsidR="008D13CD">
        <w:rPr>
          <w:rFonts w:ascii="Times New Roman" w:hAnsi="Times New Roman"/>
          <w:sz w:val="24"/>
          <w:szCs w:val="24"/>
          <w:lang w:val="sr-Cyrl-CS"/>
        </w:rPr>
        <w:t xml:space="preserve"> </w:t>
      </w:r>
      <w:r>
        <w:rPr>
          <w:rFonts w:ascii="Times New Roman" w:hAnsi="Times New Roman"/>
          <w:sz w:val="24"/>
          <w:szCs w:val="24"/>
        </w:rPr>
        <w:t>Наручиоца</w:t>
      </w:r>
      <w:r w:rsidR="008D13CD">
        <w:rPr>
          <w:rFonts w:ascii="Times New Roman" w:hAnsi="Times New Roman"/>
          <w:sz w:val="24"/>
          <w:szCs w:val="24"/>
          <w:lang w:val="sr-Cyrl-CS"/>
        </w:rPr>
        <w:t xml:space="preserve"> </w:t>
      </w:r>
      <w:r>
        <w:rPr>
          <w:rFonts w:ascii="Times New Roman" w:hAnsi="Times New Roman"/>
          <w:sz w:val="24"/>
          <w:szCs w:val="24"/>
        </w:rPr>
        <w:t>под</w:t>
      </w:r>
      <w:r w:rsidR="008D13CD">
        <w:rPr>
          <w:rFonts w:ascii="Times New Roman" w:hAnsi="Times New Roman"/>
          <w:sz w:val="24"/>
          <w:szCs w:val="24"/>
          <w:lang w:val="sr-Cyrl-CS"/>
        </w:rPr>
        <w:t xml:space="preserve"> </w:t>
      </w:r>
      <w:r>
        <w:rPr>
          <w:rFonts w:ascii="Times New Roman" w:hAnsi="Times New Roman"/>
          <w:sz w:val="24"/>
          <w:szCs w:val="24"/>
        </w:rPr>
        <w:t>бројем ______________ од _____________године</w:t>
      </w:r>
      <w:r w:rsidR="00154A91">
        <w:rPr>
          <w:rFonts w:ascii="Times New Roman" w:hAnsi="Times New Roman"/>
          <w:sz w:val="24"/>
          <w:szCs w:val="24"/>
        </w:rPr>
        <w:t>, на</w:t>
      </w:r>
      <w:r w:rsidR="008D13CD">
        <w:rPr>
          <w:rFonts w:ascii="Times New Roman" w:hAnsi="Times New Roman"/>
          <w:sz w:val="24"/>
          <w:szCs w:val="24"/>
          <w:lang w:val="sr-Cyrl-CS"/>
        </w:rPr>
        <w:t xml:space="preserve"> </w:t>
      </w:r>
      <w:r w:rsidR="00154A91">
        <w:rPr>
          <w:rFonts w:ascii="Times New Roman" w:hAnsi="Times New Roman"/>
          <w:sz w:val="24"/>
          <w:szCs w:val="24"/>
        </w:rPr>
        <w:t>основу</w:t>
      </w:r>
      <w:r w:rsidR="008D13CD">
        <w:rPr>
          <w:rFonts w:ascii="Times New Roman" w:hAnsi="Times New Roman"/>
          <w:sz w:val="24"/>
          <w:szCs w:val="24"/>
          <w:lang w:val="sr-Cyrl-CS"/>
        </w:rPr>
        <w:t xml:space="preserve"> </w:t>
      </w:r>
      <w:r w:rsidR="00154A91">
        <w:rPr>
          <w:rFonts w:ascii="Times New Roman" w:hAnsi="Times New Roman"/>
          <w:sz w:val="24"/>
          <w:szCs w:val="24"/>
        </w:rPr>
        <w:t>спроведеног</w:t>
      </w:r>
      <w:r w:rsidR="008D13CD">
        <w:rPr>
          <w:rFonts w:ascii="Times New Roman" w:hAnsi="Times New Roman"/>
          <w:sz w:val="24"/>
          <w:szCs w:val="24"/>
          <w:lang w:val="sr-Cyrl-CS"/>
        </w:rPr>
        <w:t xml:space="preserve"> </w:t>
      </w:r>
      <w:r w:rsidR="00154A91">
        <w:rPr>
          <w:rFonts w:ascii="Times New Roman" w:hAnsi="Times New Roman"/>
          <w:sz w:val="24"/>
          <w:szCs w:val="24"/>
        </w:rPr>
        <w:t>поступка</w:t>
      </w:r>
      <w:r w:rsidR="008D13CD">
        <w:rPr>
          <w:rFonts w:ascii="Times New Roman" w:hAnsi="Times New Roman"/>
          <w:sz w:val="24"/>
          <w:szCs w:val="24"/>
          <w:lang w:val="sr-Cyrl-CS"/>
        </w:rPr>
        <w:t xml:space="preserve"> </w:t>
      </w:r>
      <w:r w:rsidR="00154A91">
        <w:rPr>
          <w:rFonts w:ascii="Times New Roman" w:hAnsi="Times New Roman"/>
          <w:sz w:val="24"/>
          <w:szCs w:val="24"/>
        </w:rPr>
        <w:t>јавне</w:t>
      </w:r>
      <w:r w:rsidR="008D13CD">
        <w:rPr>
          <w:rFonts w:ascii="Times New Roman" w:hAnsi="Times New Roman"/>
          <w:sz w:val="24"/>
          <w:szCs w:val="24"/>
          <w:lang w:val="sr-Cyrl-CS"/>
        </w:rPr>
        <w:t xml:space="preserve"> </w:t>
      </w:r>
      <w:r w:rsidR="00154A91">
        <w:rPr>
          <w:rFonts w:ascii="Times New Roman" w:hAnsi="Times New Roman"/>
          <w:sz w:val="24"/>
          <w:szCs w:val="24"/>
        </w:rPr>
        <w:t>набавке</w:t>
      </w:r>
      <w:r w:rsidR="008D13CD">
        <w:rPr>
          <w:rFonts w:ascii="Times New Roman" w:hAnsi="Times New Roman"/>
          <w:sz w:val="24"/>
          <w:szCs w:val="24"/>
          <w:lang w:val="sr-Cyrl-CS"/>
        </w:rPr>
        <w:t xml:space="preserve"> </w:t>
      </w:r>
      <w:r w:rsidR="00154A91">
        <w:rPr>
          <w:rFonts w:ascii="Times New Roman" w:hAnsi="Times New Roman"/>
          <w:sz w:val="24"/>
          <w:szCs w:val="24"/>
        </w:rPr>
        <w:t>мале</w:t>
      </w:r>
      <w:r w:rsidR="008D13CD">
        <w:rPr>
          <w:rFonts w:ascii="Times New Roman" w:hAnsi="Times New Roman"/>
          <w:sz w:val="24"/>
          <w:szCs w:val="24"/>
          <w:lang w:val="sr-Cyrl-CS"/>
        </w:rPr>
        <w:t xml:space="preserve"> </w:t>
      </w:r>
      <w:r w:rsidR="00154A91">
        <w:rPr>
          <w:rFonts w:ascii="Times New Roman" w:hAnsi="Times New Roman"/>
          <w:sz w:val="24"/>
          <w:szCs w:val="24"/>
        </w:rPr>
        <w:t>вредности</w:t>
      </w:r>
      <w:r w:rsidR="008D13CD">
        <w:rPr>
          <w:rFonts w:ascii="Times New Roman" w:hAnsi="Times New Roman"/>
          <w:sz w:val="24"/>
          <w:szCs w:val="24"/>
          <w:lang w:val="sr-Cyrl-CS"/>
        </w:rPr>
        <w:t xml:space="preserve"> </w:t>
      </w:r>
      <w:r w:rsidR="006C5865">
        <w:rPr>
          <w:rFonts w:ascii="Times New Roman" w:hAnsi="Times New Roman"/>
          <w:sz w:val="24"/>
          <w:szCs w:val="24"/>
        </w:rPr>
        <w:t>бр. 4/2017</w:t>
      </w:r>
      <w:r w:rsidR="00154A91">
        <w:rPr>
          <w:rFonts w:ascii="Times New Roman" w:hAnsi="Times New Roman"/>
          <w:sz w:val="24"/>
          <w:szCs w:val="24"/>
        </w:rPr>
        <w:t xml:space="preserve"> – Одржавање</w:t>
      </w:r>
      <w:r w:rsidR="008D13CD">
        <w:rPr>
          <w:rFonts w:ascii="Times New Roman" w:hAnsi="Times New Roman"/>
          <w:sz w:val="24"/>
          <w:szCs w:val="24"/>
          <w:lang w:val="sr-Cyrl-CS"/>
        </w:rPr>
        <w:t xml:space="preserve"> </w:t>
      </w:r>
      <w:r w:rsidR="00154A91">
        <w:rPr>
          <w:rFonts w:ascii="Times New Roman" w:hAnsi="Times New Roman"/>
          <w:sz w:val="24"/>
          <w:szCs w:val="24"/>
        </w:rPr>
        <w:t>медицинске и лабораторијске</w:t>
      </w:r>
      <w:r w:rsidR="008D13CD">
        <w:rPr>
          <w:rFonts w:ascii="Times New Roman" w:hAnsi="Times New Roman"/>
          <w:sz w:val="24"/>
          <w:szCs w:val="24"/>
          <w:lang w:val="sr-Cyrl-CS"/>
        </w:rPr>
        <w:t xml:space="preserve"> </w:t>
      </w:r>
      <w:r w:rsidR="00154A91">
        <w:rPr>
          <w:rFonts w:ascii="Times New Roman" w:hAnsi="Times New Roman"/>
          <w:sz w:val="24"/>
          <w:szCs w:val="24"/>
        </w:rPr>
        <w:t>опреме</w:t>
      </w:r>
      <w:r>
        <w:rPr>
          <w:rFonts w:ascii="Times New Roman" w:hAnsi="Times New Roman"/>
          <w:sz w:val="24"/>
          <w:szCs w:val="24"/>
        </w:rPr>
        <w:t>.</w:t>
      </w:r>
    </w:p>
    <w:p w:rsidR="008D13CD" w:rsidRDefault="008D13CD" w:rsidP="00380A82">
      <w:pPr>
        <w:rPr>
          <w:rFonts w:ascii="Times New Roman" w:hAnsi="Times New Roman"/>
          <w:sz w:val="24"/>
          <w:szCs w:val="24"/>
          <w:lang w:val="sr-Cyrl-CS"/>
        </w:rPr>
      </w:pPr>
      <w:r>
        <w:rPr>
          <w:rFonts w:ascii="Times New Roman" w:hAnsi="Times New Roman"/>
          <w:sz w:val="24"/>
          <w:szCs w:val="24"/>
          <w:lang w:val="sr-Cyrl-CS"/>
        </w:rPr>
        <w:t>Понуђач је дао најбољу пону за партије:______________________________________________.</w:t>
      </w:r>
    </w:p>
    <w:p w:rsidR="008D13CD" w:rsidRPr="008D13CD" w:rsidRDefault="008D13CD" w:rsidP="00380A82">
      <w:pPr>
        <w:rPr>
          <w:rFonts w:ascii="Times New Roman" w:hAnsi="Times New Roman"/>
          <w:sz w:val="24"/>
          <w:szCs w:val="24"/>
          <w:lang w:val="sr-Cyrl-CS"/>
        </w:rPr>
      </w:pPr>
      <w:r>
        <w:rPr>
          <w:rFonts w:ascii="Times New Roman" w:hAnsi="Times New Roman"/>
          <w:sz w:val="24"/>
          <w:szCs w:val="24"/>
          <w:lang w:val="sr-Cyrl-CS"/>
        </w:rPr>
        <w:t>Понуда Понуђача представља прилог овог уговора.</w:t>
      </w:r>
    </w:p>
    <w:p w:rsidR="000E7288" w:rsidRPr="00380A82" w:rsidRDefault="000E7288" w:rsidP="00380A82">
      <w:pPr>
        <w:rPr>
          <w:rFonts w:ascii="Times New Roman" w:hAnsi="Times New Roman"/>
          <w:b/>
          <w:bCs/>
          <w:sz w:val="24"/>
          <w:szCs w:val="24"/>
          <w:lang w:val="sr-Cyrl-CS"/>
        </w:rPr>
      </w:pPr>
    </w:p>
    <w:p w:rsidR="000E7288" w:rsidRPr="00380A82" w:rsidRDefault="000E7288" w:rsidP="00460F92">
      <w:pPr>
        <w:ind w:left="4248" w:firstLine="708"/>
        <w:rPr>
          <w:rFonts w:ascii="Times New Roman" w:hAnsi="Times New Roman"/>
          <w:b/>
          <w:bCs/>
          <w:sz w:val="24"/>
          <w:szCs w:val="24"/>
          <w:lang w:val="sr-Cyrl-CS"/>
        </w:rPr>
      </w:pPr>
      <w:r w:rsidRPr="00A15C9D">
        <w:rPr>
          <w:rFonts w:ascii="Times New Roman" w:hAnsi="Times New Roman"/>
          <w:b/>
          <w:bCs/>
          <w:sz w:val="24"/>
          <w:szCs w:val="24"/>
          <w:lang w:val="sr-Cyrl-CS"/>
        </w:rPr>
        <w:t>Члан 2.</w:t>
      </w:r>
    </w:p>
    <w:p w:rsidR="000E7288" w:rsidRPr="00380A82" w:rsidRDefault="000E7288" w:rsidP="00380A82">
      <w:pPr>
        <w:rPr>
          <w:rFonts w:ascii="Times New Roman" w:hAnsi="Times New Roman"/>
          <w:b/>
          <w:bCs/>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Извшилац услуга ће вр</w:t>
      </w:r>
      <w:r w:rsidR="005B45B1">
        <w:rPr>
          <w:rFonts w:ascii="Times New Roman" w:hAnsi="Times New Roman"/>
          <w:sz w:val="24"/>
          <w:szCs w:val="24"/>
          <w:lang w:val="sr-Cyrl-CS"/>
        </w:rPr>
        <w:t xml:space="preserve">шити  одржавање медицинске </w:t>
      </w:r>
      <w:r w:rsidR="00154A91">
        <w:rPr>
          <w:rFonts w:ascii="Times New Roman" w:hAnsi="Times New Roman"/>
          <w:sz w:val="24"/>
          <w:szCs w:val="24"/>
          <w:lang w:val="sr-Cyrl-CS"/>
        </w:rPr>
        <w:t xml:space="preserve"> и лабораторијске </w:t>
      </w:r>
      <w:r w:rsidR="005B45B1">
        <w:rPr>
          <w:rFonts w:ascii="Times New Roman" w:hAnsi="Times New Roman"/>
          <w:sz w:val="24"/>
          <w:szCs w:val="24"/>
          <w:lang w:val="sr-Cyrl-CS"/>
        </w:rPr>
        <w:t>опреме</w:t>
      </w:r>
      <w:r w:rsidRPr="00380A82">
        <w:rPr>
          <w:rFonts w:ascii="Times New Roman" w:hAnsi="Times New Roman"/>
          <w:sz w:val="24"/>
          <w:szCs w:val="24"/>
          <w:lang w:val="sr-Cyrl-CS"/>
        </w:rPr>
        <w:t xml:space="preserve"> по писменом или </w:t>
      </w:r>
      <w:r w:rsidR="005B45B1">
        <w:rPr>
          <w:rFonts w:ascii="Times New Roman" w:hAnsi="Times New Roman"/>
          <w:sz w:val="24"/>
          <w:szCs w:val="24"/>
          <w:lang w:val="sr-Cyrl-CS"/>
        </w:rPr>
        <w:t>усменом налогу Наручиоца услуга и према спецификацији услуга дате у понуди Понуђача.</w:t>
      </w:r>
    </w:p>
    <w:p w:rsidR="000E7288"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Извршилац услуга се обавезује да за потребе На</w:t>
      </w:r>
      <w:r w:rsidR="005B45B1">
        <w:rPr>
          <w:rFonts w:ascii="Times New Roman" w:hAnsi="Times New Roman"/>
          <w:sz w:val="24"/>
          <w:szCs w:val="24"/>
          <w:lang w:val="sr-Cyrl-CS"/>
        </w:rPr>
        <w:t>ручиоца услуга изврши одржавање медицинске</w:t>
      </w:r>
      <w:r w:rsidR="00154A91">
        <w:rPr>
          <w:rFonts w:ascii="Times New Roman" w:hAnsi="Times New Roman"/>
          <w:sz w:val="24"/>
          <w:szCs w:val="24"/>
          <w:lang w:val="sr-Cyrl-CS"/>
        </w:rPr>
        <w:t xml:space="preserve"> и лабораторијске </w:t>
      </w:r>
      <w:r w:rsidR="005B45B1">
        <w:rPr>
          <w:rFonts w:ascii="Times New Roman" w:hAnsi="Times New Roman"/>
          <w:sz w:val="24"/>
          <w:szCs w:val="24"/>
          <w:lang w:val="sr-Cyrl-CS"/>
        </w:rPr>
        <w:t xml:space="preserve"> опреме</w:t>
      </w:r>
      <w:r>
        <w:rPr>
          <w:rFonts w:ascii="Times New Roman" w:hAnsi="Times New Roman"/>
          <w:sz w:val="24"/>
          <w:szCs w:val="24"/>
          <w:lang w:val="sr-Cyrl-CS"/>
        </w:rPr>
        <w:t xml:space="preserve"> у року од ___</w:t>
      </w:r>
      <w:r w:rsidRPr="00380A82">
        <w:rPr>
          <w:rFonts w:ascii="Times New Roman" w:hAnsi="Times New Roman"/>
          <w:sz w:val="24"/>
          <w:szCs w:val="24"/>
          <w:lang w:val="sr-Cyrl-CS"/>
        </w:rPr>
        <w:t xml:space="preserve"> дана</w:t>
      </w:r>
      <w:r w:rsidR="008D13CD">
        <w:rPr>
          <w:rFonts w:ascii="Times New Roman" w:hAnsi="Times New Roman"/>
          <w:sz w:val="24"/>
          <w:szCs w:val="24"/>
          <w:lang w:val="sr-Cyrl-CS"/>
        </w:rPr>
        <w:t xml:space="preserve"> </w:t>
      </w:r>
      <w:r>
        <w:rPr>
          <w:rFonts w:ascii="Times New Roman" w:hAnsi="Times New Roman"/>
          <w:sz w:val="24"/>
          <w:szCs w:val="24"/>
        </w:rPr>
        <w:t>од</w:t>
      </w:r>
      <w:r w:rsidR="008D13CD">
        <w:rPr>
          <w:rFonts w:ascii="Times New Roman" w:hAnsi="Times New Roman"/>
          <w:sz w:val="24"/>
          <w:szCs w:val="24"/>
          <w:lang w:val="sr-Cyrl-CS"/>
        </w:rPr>
        <w:t xml:space="preserve"> </w:t>
      </w:r>
      <w:r>
        <w:rPr>
          <w:rFonts w:ascii="Times New Roman" w:hAnsi="Times New Roman"/>
          <w:sz w:val="24"/>
          <w:szCs w:val="24"/>
        </w:rPr>
        <w:t>дана</w:t>
      </w:r>
      <w:r w:rsidR="008D13CD">
        <w:rPr>
          <w:rFonts w:ascii="Times New Roman" w:hAnsi="Times New Roman"/>
          <w:sz w:val="24"/>
          <w:szCs w:val="24"/>
          <w:lang w:val="sr-Cyrl-CS"/>
        </w:rPr>
        <w:t xml:space="preserve"> </w:t>
      </w:r>
      <w:r>
        <w:rPr>
          <w:rFonts w:ascii="Times New Roman" w:hAnsi="Times New Roman"/>
          <w:sz w:val="24"/>
          <w:szCs w:val="24"/>
        </w:rPr>
        <w:t>потписивања</w:t>
      </w:r>
      <w:r w:rsidR="008D13CD">
        <w:rPr>
          <w:rFonts w:ascii="Times New Roman" w:hAnsi="Times New Roman"/>
          <w:sz w:val="24"/>
          <w:szCs w:val="24"/>
          <w:lang w:val="sr-Cyrl-CS"/>
        </w:rPr>
        <w:t xml:space="preserve"> </w:t>
      </w:r>
      <w:r>
        <w:rPr>
          <w:rFonts w:ascii="Times New Roman" w:hAnsi="Times New Roman"/>
          <w:sz w:val="24"/>
          <w:szCs w:val="24"/>
        </w:rPr>
        <w:t>уговора</w:t>
      </w:r>
      <w:r>
        <w:rPr>
          <w:rFonts w:ascii="Times New Roman" w:hAnsi="Times New Roman"/>
          <w:sz w:val="24"/>
          <w:szCs w:val="24"/>
          <w:lang w:val="sr-Cyrl-CS"/>
        </w:rPr>
        <w:t>.</w:t>
      </w:r>
    </w:p>
    <w:p w:rsidR="000E7288" w:rsidRDefault="000E7288" w:rsidP="00380A82">
      <w:pPr>
        <w:rPr>
          <w:rFonts w:ascii="Times New Roman" w:hAnsi="Times New Roman"/>
          <w:sz w:val="24"/>
          <w:szCs w:val="24"/>
          <w:lang w:val="sr-Cyrl-CS"/>
        </w:rPr>
      </w:pPr>
    </w:p>
    <w:p w:rsidR="005B45B1" w:rsidRDefault="005B45B1" w:rsidP="00380A82">
      <w:pPr>
        <w:rPr>
          <w:rFonts w:ascii="Times New Roman" w:hAnsi="Times New Roman"/>
          <w:sz w:val="24"/>
          <w:szCs w:val="24"/>
          <w:lang w:val="sr-Cyrl-CS"/>
        </w:rPr>
      </w:pPr>
    </w:p>
    <w:p w:rsidR="00807FED" w:rsidRDefault="00807FED" w:rsidP="00380A82">
      <w:pPr>
        <w:rPr>
          <w:rFonts w:ascii="Times New Roman" w:hAnsi="Times New Roman"/>
          <w:sz w:val="24"/>
          <w:szCs w:val="24"/>
          <w:lang w:val="sr-Cyrl-CS"/>
        </w:rPr>
      </w:pPr>
    </w:p>
    <w:p w:rsidR="00807FED" w:rsidRPr="005B45B1" w:rsidRDefault="00807FED" w:rsidP="00380A82">
      <w:pPr>
        <w:rPr>
          <w:rFonts w:ascii="Times New Roman" w:hAnsi="Times New Roman"/>
          <w:sz w:val="24"/>
          <w:szCs w:val="24"/>
          <w:lang w:val="sr-Cyrl-CS"/>
        </w:rPr>
      </w:pPr>
    </w:p>
    <w:p w:rsidR="000E7288" w:rsidRPr="00380A82" w:rsidRDefault="000E7288" w:rsidP="00460F92">
      <w:pPr>
        <w:ind w:left="4248" w:firstLine="708"/>
        <w:rPr>
          <w:rFonts w:ascii="Times New Roman" w:hAnsi="Times New Roman"/>
          <w:b/>
          <w:bCs/>
          <w:sz w:val="24"/>
          <w:szCs w:val="24"/>
          <w:lang w:val="sr-Cyrl-CS"/>
        </w:rPr>
      </w:pPr>
      <w:r w:rsidRPr="00A15C9D">
        <w:rPr>
          <w:rFonts w:ascii="Times New Roman" w:hAnsi="Times New Roman"/>
          <w:b/>
          <w:bCs/>
          <w:sz w:val="24"/>
          <w:szCs w:val="24"/>
          <w:lang w:val="sr-Cyrl-CS"/>
        </w:rPr>
        <w:t>Члан 3.</w:t>
      </w:r>
    </w:p>
    <w:p w:rsidR="000E7288" w:rsidRPr="00380A82" w:rsidRDefault="000E7288" w:rsidP="00380A82">
      <w:pPr>
        <w:rPr>
          <w:rFonts w:ascii="Times New Roman" w:hAnsi="Times New Roman"/>
          <w:b/>
          <w:bCs/>
          <w:sz w:val="24"/>
          <w:szCs w:val="24"/>
          <w:lang w:val="sr-Cyrl-CS"/>
        </w:rPr>
      </w:pPr>
    </w:p>
    <w:p w:rsidR="000E7288" w:rsidRPr="00380A82" w:rsidRDefault="000E7288" w:rsidP="00380A82">
      <w:pPr>
        <w:rPr>
          <w:rFonts w:ascii="Times New Roman" w:hAnsi="Times New Roman"/>
          <w:bCs/>
          <w:sz w:val="24"/>
          <w:szCs w:val="24"/>
          <w:lang w:val="sr-Cyrl-CS"/>
        </w:rPr>
      </w:pPr>
      <w:r w:rsidRPr="00380A82">
        <w:rPr>
          <w:rFonts w:ascii="Times New Roman" w:hAnsi="Times New Roman"/>
          <w:bCs/>
          <w:sz w:val="24"/>
          <w:szCs w:val="24"/>
          <w:lang w:val="sr-Cyrl-CS"/>
        </w:rPr>
        <w:t>Извршилац услуга одговара</w:t>
      </w:r>
      <w:r>
        <w:rPr>
          <w:rFonts w:ascii="Times New Roman" w:hAnsi="Times New Roman"/>
          <w:bCs/>
          <w:sz w:val="24"/>
          <w:szCs w:val="24"/>
          <w:lang w:val="sr-Cyrl-CS"/>
        </w:rPr>
        <w:t xml:space="preserve"> за квалитет уграђених</w:t>
      </w:r>
      <w:r w:rsidRPr="00380A82">
        <w:rPr>
          <w:rFonts w:ascii="Times New Roman" w:hAnsi="Times New Roman"/>
          <w:bCs/>
          <w:sz w:val="24"/>
          <w:szCs w:val="24"/>
          <w:lang w:val="sr-Cyrl-CS"/>
        </w:rPr>
        <w:t xml:space="preserve"> делова и за квалитет извршених поправки</w:t>
      </w:r>
      <w:r>
        <w:rPr>
          <w:rFonts w:ascii="Times New Roman" w:hAnsi="Times New Roman"/>
          <w:bCs/>
          <w:sz w:val="24"/>
          <w:szCs w:val="24"/>
          <w:lang w:val="sr-Cyrl-CS"/>
        </w:rPr>
        <w:t>.</w:t>
      </w:r>
    </w:p>
    <w:p w:rsidR="000E7288" w:rsidRDefault="000E7288" w:rsidP="00380A82">
      <w:pPr>
        <w:rPr>
          <w:rFonts w:ascii="Times New Roman" w:hAnsi="Times New Roman"/>
          <w:bCs/>
          <w:sz w:val="24"/>
          <w:szCs w:val="24"/>
        </w:rPr>
      </w:pPr>
    </w:p>
    <w:p w:rsidR="000E7288" w:rsidRDefault="000E7288" w:rsidP="00380A82">
      <w:pPr>
        <w:rPr>
          <w:rFonts w:ascii="Times New Roman" w:hAnsi="Times New Roman"/>
          <w:bCs/>
          <w:sz w:val="24"/>
          <w:szCs w:val="24"/>
          <w:lang w:val="sr-Cyrl-CS"/>
        </w:rPr>
      </w:pPr>
      <w:r>
        <w:rPr>
          <w:rFonts w:ascii="Times New Roman" w:hAnsi="Times New Roman"/>
          <w:bCs/>
          <w:sz w:val="24"/>
          <w:szCs w:val="24"/>
          <w:lang w:val="sr-Cyrl-CS"/>
        </w:rPr>
        <w:t>Извршилац</w:t>
      </w:r>
      <w:r w:rsidRPr="00380A82">
        <w:rPr>
          <w:rFonts w:ascii="Times New Roman" w:hAnsi="Times New Roman"/>
          <w:bCs/>
          <w:sz w:val="24"/>
          <w:szCs w:val="24"/>
          <w:lang w:val="sr-Cyrl-CS"/>
        </w:rPr>
        <w:t xml:space="preserve"> услуга даје гаранцију за уграђене делове на основу гаранције произвођача, а на свој рад прихвата гаранцију од 12 месеци.</w:t>
      </w:r>
    </w:p>
    <w:p w:rsidR="005B45B1" w:rsidRPr="00380A82" w:rsidRDefault="005B45B1" w:rsidP="00380A82">
      <w:pPr>
        <w:rPr>
          <w:rFonts w:ascii="Times New Roman" w:hAnsi="Times New Roman"/>
          <w:bCs/>
          <w:sz w:val="24"/>
          <w:szCs w:val="24"/>
          <w:lang w:val="sr-Cyrl-CS"/>
        </w:rPr>
      </w:pPr>
    </w:p>
    <w:p w:rsidR="000E7288" w:rsidRPr="00380A82" w:rsidRDefault="000E7288" w:rsidP="008D13CD">
      <w:pPr>
        <w:ind w:left="4248" w:firstLine="708"/>
        <w:rPr>
          <w:rFonts w:ascii="Times New Roman" w:hAnsi="Times New Roman"/>
          <w:b/>
          <w:bCs/>
          <w:sz w:val="24"/>
          <w:szCs w:val="24"/>
          <w:lang w:val="sr-Cyrl-CS"/>
        </w:rPr>
      </w:pPr>
      <w:r w:rsidRPr="00A15C9D">
        <w:rPr>
          <w:rFonts w:ascii="Times New Roman" w:hAnsi="Times New Roman"/>
          <w:b/>
          <w:bCs/>
          <w:sz w:val="24"/>
          <w:szCs w:val="24"/>
          <w:lang w:val="sr-Cyrl-CS"/>
        </w:rPr>
        <w:t xml:space="preserve">Члан </w:t>
      </w:r>
      <w:r w:rsidRPr="00380A82">
        <w:rPr>
          <w:rFonts w:ascii="Times New Roman" w:hAnsi="Times New Roman"/>
          <w:b/>
          <w:bCs/>
          <w:sz w:val="24"/>
          <w:szCs w:val="24"/>
        </w:rPr>
        <w:t>4</w:t>
      </w:r>
      <w:r w:rsidRPr="00A15C9D">
        <w:rPr>
          <w:rFonts w:ascii="Times New Roman" w:hAnsi="Times New Roman"/>
          <w:b/>
          <w:bCs/>
          <w:sz w:val="24"/>
          <w:szCs w:val="24"/>
          <w:lang w:val="sr-Cyrl-CS"/>
        </w:rPr>
        <w:t>.</w:t>
      </w:r>
    </w:p>
    <w:p w:rsidR="000E7288" w:rsidRPr="00380A82" w:rsidRDefault="000E7288" w:rsidP="00380A82">
      <w:pPr>
        <w:rPr>
          <w:rFonts w:ascii="Times New Roman" w:hAnsi="Times New Roman"/>
          <w:b/>
          <w:bCs/>
          <w:sz w:val="24"/>
          <w:szCs w:val="24"/>
          <w:lang w:val="sr-Cyrl-CS"/>
        </w:rPr>
      </w:pPr>
    </w:p>
    <w:p w:rsidR="000E7288" w:rsidRPr="00380A82" w:rsidRDefault="000E7288" w:rsidP="00380A82">
      <w:pPr>
        <w:rPr>
          <w:rFonts w:ascii="Times New Roman" w:hAnsi="Times New Roman"/>
          <w:bCs/>
          <w:sz w:val="24"/>
          <w:szCs w:val="24"/>
          <w:lang w:val="sr-Cyrl-CS"/>
        </w:rPr>
      </w:pPr>
      <w:r w:rsidRPr="00380A82">
        <w:rPr>
          <w:rFonts w:ascii="Times New Roman" w:hAnsi="Times New Roman"/>
          <w:bCs/>
          <w:sz w:val="24"/>
          <w:szCs w:val="24"/>
          <w:lang w:val="sr-Cyrl-CS"/>
        </w:rPr>
        <w:t>Укупна вредност уговора износи _</w:t>
      </w:r>
      <w:r>
        <w:rPr>
          <w:rFonts w:ascii="Times New Roman" w:hAnsi="Times New Roman"/>
          <w:bCs/>
          <w:sz w:val="24"/>
          <w:szCs w:val="24"/>
          <w:lang w:val="sr-Cyrl-CS"/>
        </w:rPr>
        <w:t xml:space="preserve">_______________ динара без ПДВ-а  одн._______________  </w:t>
      </w:r>
      <w:r w:rsidRPr="00380A82">
        <w:rPr>
          <w:rFonts w:ascii="Times New Roman" w:hAnsi="Times New Roman"/>
          <w:bCs/>
          <w:sz w:val="24"/>
          <w:szCs w:val="24"/>
          <w:lang w:val="sr-Cyrl-CS"/>
        </w:rPr>
        <w:t>са ПДВ</w:t>
      </w:r>
      <w:r>
        <w:rPr>
          <w:rFonts w:ascii="Times New Roman" w:hAnsi="Times New Roman"/>
          <w:bCs/>
          <w:sz w:val="24"/>
          <w:szCs w:val="24"/>
          <w:lang w:val="sr-Cyrl-CS"/>
        </w:rPr>
        <w:t>-ом</w:t>
      </w:r>
      <w:r w:rsidRPr="00380A82">
        <w:rPr>
          <w:rFonts w:ascii="Times New Roman" w:hAnsi="Times New Roman"/>
          <w:bCs/>
          <w:sz w:val="24"/>
          <w:szCs w:val="24"/>
          <w:lang w:val="sr-Cyrl-CS"/>
        </w:rPr>
        <w:t>.</w:t>
      </w:r>
    </w:p>
    <w:p w:rsidR="000E7288" w:rsidRPr="00380A82" w:rsidRDefault="000E7288" w:rsidP="00380A82">
      <w:pPr>
        <w:rPr>
          <w:rFonts w:ascii="Times New Roman" w:hAnsi="Times New Roman"/>
          <w:b/>
          <w:bCs/>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bCs/>
          <w:sz w:val="24"/>
          <w:szCs w:val="24"/>
          <w:lang w:val="sr-Cyrl-CS"/>
        </w:rPr>
        <w:t>Наручилац услуга се обавезује да плаћање за извршене услуге изврши у року од ___ дана од дана испостављања фактуре од стране Извршиоца услуга.</w:t>
      </w:r>
    </w:p>
    <w:p w:rsidR="000E7288" w:rsidRPr="00A15C9D" w:rsidRDefault="000E7288" w:rsidP="00380A82">
      <w:pPr>
        <w:rPr>
          <w:rFonts w:ascii="Times New Roman" w:hAnsi="Times New Roman"/>
          <w:sz w:val="24"/>
          <w:szCs w:val="24"/>
          <w:lang w:val="sr-Cyrl-CS"/>
        </w:rPr>
      </w:pPr>
    </w:p>
    <w:p w:rsidR="000E7288" w:rsidRPr="00380A82" w:rsidRDefault="000E7288" w:rsidP="00460F92">
      <w:pPr>
        <w:ind w:left="4248" w:firstLine="708"/>
        <w:rPr>
          <w:rFonts w:ascii="Times New Roman" w:hAnsi="Times New Roman"/>
          <w:b/>
          <w:bCs/>
          <w:sz w:val="24"/>
          <w:szCs w:val="24"/>
          <w:lang w:val="sr-Cyrl-CS"/>
        </w:rPr>
      </w:pPr>
      <w:r w:rsidRPr="00A15C9D">
        <w:rPr>
          <w:rFonts w:ascii="Times New Roman" w:hAnsi="Times New Roman"/>
          <w:b/>
          <w:bCs/>
          <w:sz w:val="24"/>
          <w:szCs w:val="24"/>
          <w:lang w:val="sr-Cyrl-CS"/>
        </w:rPr>
        <w:t xml:space="preserve">Члан </w:t>
      </w:r>
      <w:r w:rsidRPr="00380A82">
        <w:rPr>
          <w:rFonts w:ascii="Times New Roman" w:hAnsi="Times New Roman"/>
          <w:b/>
          <w:bCs/>
          <w:sz w:val="24"/>
          <w:szCs w:val="24"/>
        </w:rPr>
        <w:t>5</w:t>
      </w:r>
      <w:r w:rsidRPr="00A15C9D">
        <w:rPr>
          <w:rFonts w:ascii="Times New Roman" w:hAnsi="Times New Roman"/>
          <w:b/>
          <w:bCs/>
          <w:sz w:val="24"/>
          <w:szCs w:val="24"/>
          <w:lang w:val="sr-Cyrl-CS"/>
        </w:rPr>
        <w:t>.</w:t>
      </w:r>
    </w:p>
    <w:p w:rsidR="000E7288" w:rsidRPr="00380A82" w:rsidRDefault="000E7288" w:rsidP="00380A82">
      <w:pPr>
        <w:rPr>
          <w:rFonts w:ascii="Times New Roman" w:hAnsi="Times New Roman"/>
          <w:b/>
          <w:bCs/>
          <w:sz w:val="24"/>
          <w:szCs w:val="24"/>
          <w:lang w:val="sr-Cyrl-CS"/>
        </w:rPr>
      </w:pPr>
    </w:p>
    <w:p w:rsidR="000E7288" w:rsidRPr="00380A82" w:rsidRDefault="000E7288" w:rsidP="00380A82">
      <w:pPr>
        <w:rPr>
          <w:rFonts w:ascii="Times New Roman" w:hAnsi="Times New Roman"/>
          <w:bCs/>
          <w:sz w:val="24"/>
          <w:szCs w:val="24"/>
          <w:lang w:val="sr-Cyrl-CS"/>
        </w:rPr>
      </w:pPr>
      <w:r w:rsidRPr="00380A82">
        <w:rPr>
          <w:rFonts w:ascii="Times New Roman" w:hAnsi="Times New Roman"/>
          <w:bCs/>
          <w:sz w:val="24"/>
          <w:szCs w:val="24"/>
          <w:lang w:val="sr-Cyrl-CS"/>
        </w:rPr>
        <w:t>Ов</w:t>
      </w:r>
      <w:r>
        <w:rPr>
          <w:rFonts w:ascii="Times New Roman" w:hAnsi="Times New Roman"/>
          <w:bCs/>
          <w:sz w:val="24"/>
          <w:szCs w:val="24"/>
          <w:lang w:val="sr-Cyrl-CS"/>
        </w:rPr>
        <w:t>ај уговор може бити раскинут</w:t>
      </w:r>
      <w:r w:rsidRPr="00380A82">
        <w:rPr>
          <w:rFonts w:ascii="Times New Roman" w:hAnsi="Times New Roman"/>
          <w:bCs/>
          <w:sz w:val="24"/>
          <w:szCs w:val="24"/>
          <w:lang w:val="sr-Cyrl-CS"/>
        </w:rPr>
        <w:t xml:space="preserve"> у следећим случајевима:</w:t>
      </w:r>
    </w:p>
    <w:p w:rsidR="000E7288" w:rsidRPr="00380A82" w:rsidRDefault="000E7288" w:rsidP="00380A82">
      <w:pPr>
        <w:numPr>
          <w:ilvl w:val="0"/>
          <w:numId w:val="17"/>
        </w:numPr>
        <w:rPr>
          <w:rFonts w:ascii="Times New Roman" w:hAnsi="Times New Roman"/>
          <w:sz w:val="24"/>
          <w:szCs w:val="24"/>
          <w:lang w:val="sr-Cyrl-CS"/>
        </w:rPr>
      </w:pPr>
      <w:r w:rsidRPr="00380A82">
        <w:rPr>
          <w:rFonts w:ascii="Times New Roman" w:hAnsi="Times New Roman"/>
          <w:bCs/>
          <w:sz w:val="24"/>
          <w:szCs w:val="24"/>
          <w:lang w:val="sr-Cyrl-CS"/>
        </w:rPr>
        <w:t>ако било која од уговорних страна грубо крши битне услове сарадње по овом уговору</w:t>
      </w:r>
      <w:r>
        <w:rPr>
          <w:rFonts w:ascii="Times New Roman" w:hAnsi="Times New Roman"/>
          <w:bCs/>
          <w:sz w:val="24"/>
          <w:szCs w:val="24"/>
        </w:rPr>
        <w:t>;</w:t>
      </w:r>
    </w:p>
    <w:p w:rsidR="000E7288" w:rsidRPr="00380A82" w:rsidRDefault="000E7288" w:rsidP="00380A82">
      <w:pPr>
        <w:numPr>
          <w:ilvl w:val="0"/>
          <w:numId w:val="17"/>
        </w:numPr>
        <w:rPr>
          <w:rFonts w:ascii="Times New Roman" w:hAnsi="Times New Roman"/>
          <w:sz w:val="24"/>
          <w:szCs w:val="24"/>
          <w:lang w:val="sr-Cyrl-CS"/>
        </w:rPr>
      </w:pPr>
      <w:r w:rsidRPr="00380A82">
        <w:rPr>
          <w:rFonts w:ascii="Times New Roman" w:hAnsi="Times New Roman"/>
          <w:bCs/>
          <w:sz w:val="24"/>
          <w:szCs w:val="24"/>
          <w:lang w:val="sr-Cyrl-CS"/>
        </w:rPr>
        <w:t>ако било која од уговорних страна падне под стечај или постане платежно неспособна да одговара својим обавезама по овом уговору.</w:t>
      </w:r>
    </w:p>
    <w:p w:rsidR="000E7288" w:rsidRPr="00380A82" w:rsidRDefault="000E7288" w:rsidP="00380A82">
      <w:pPr>
        <w:rPr>
          <w:rFonts w:ascii="Times New Roman" w:hAnsi="Times New Roman"/>
          <w:sz w:val="24"/>
          <w:szCs w:val="24"/>
          <w:lang w:val="sr-Cyrl-CS"/>
        </w:rPr>
      </w:pPr>
    </w:p>
    <w:p w:rsidR="000E7288" w:rsidRPr="00380A82" w:rsidRDefault="000E7288" w:rsidP="00460F92">
      <w:pPr>
        <w:ind w:left="4248" w:firstLine="708"/>
        <w:rPr>
          <w:rFonts w:ascii="Times New Roman" w:hAnsi="Times New Roman"/>
          <w:b/>
          <w:bCs/>
          <w:sz w:val="24"/>
          <w:szCs w:val="24"/>
          <w:lang w:val="sr-Cyrl-CS"/>
        </w:rPr>
      </w:pPr>
      <w:r w:rsidRPr="00A15C9D">
        <w:rPr>
          <w:rFonts w:ascii="Times New Roman" w:hAnsi="Times New Roman"/>
          <w:b/>
          <w:bCs/>
          <w:sz w:val="24"/>
          <w:szCs w:val="24"/>
          <w:lang w:val="sr-Cyrl-CS"/>
        </w:rPr>
        <w:t xml:space="preserve">Члан </w:t>
      </w:r>
      <w:r w:rsidRPr="00380A82">
        <w:rPr>
          <w:rFonts w:ascii="Times New Roman" w:hAnsi="Times New Roman"/>
          <w:b/>
          <w:bCs/>
          <w:sz w:val="24"/>
          <w:szCs w:val="24"/>
        </w:rPr>
        <w:t>6</w:t>
      </w:r>
    </w:p>
    <w:p w:rsidR="000E7288" w:rsidRPr="00380A82" w:rsidRDefault="000E7288" w:rsidP="00380A82">
      <w:pPr>
        <w:rPr>
          <w:rFonts w:ascii="Times New Roman" w:hAnsi="Times New Roman"/>
          <w:b/>
          <w:bCs/>
          <w:sz w:val="24"/>
          <w:szCs w:val="24"/>
          <w:lang w:val="sr-Cyrl-CS"/>
        </w:rPr>
      </w:pPr>
    </w:p>
    <w:p w:rsidR="000E7288" w:rsidRPr="00380A82" w:rsidRDefault="000E7288" w:rsidP="00380A82">
      <w:pPr>
        <w:rPr>
          <w:rFonts w:ascii="Times New Roman" w:hAnsi="Times New Roman"/>
          <w:bCs/>
          <w:sz w:val="24"/>
          <w:szCs w:val="24"/>
          <w:lang w:val="sr-Cyrl-CS"/>
        </w:rPr>
      </w:pPr>
      <w:r w:rsidRPr="00380A82">
        <w:rPr>
          <w:rFonts w:ascii="Times New Roman" w:hAnsi="Times New Roman"/>
          <w:bCs/>
          <w:sz w:val="24"/>
          <w:szCs w:val="24"/>
          <w:lang w:val="sr-Cyrl-CS"/>
        </w:rPr>
        <w:t>У случају више силе одлаже се извршење обавеза уговорних страна које они имају по основу овог уговора.</w:t>
      </w:r>
    </w:p>
    <w:p w:rsidR="000E7288" w:rsidRPr="00380A82" w:rsidRDefault="000E7288" w:rsidP="00380A82">
      <w:pPr>
        <w:rPr>
          <w:rFonts w:ascii="Times New Roman" w:hAnsi="Times New Roman"/>
          <w:sz w:val="24"/>
          <w:szCs w:val="24"/>
          <w:lang w:val="sr-Cyrl-CS"/>
        </w:rPr>
      </w:pPr>
      <w:r w:rsidRPr="00380A82">
        <w:rPr>
          <w:rFonts w:ascii="Times New Roman" w:hAnsi="Times New Roman"/>
          <w:bCs/>
          <w:sz w:val="24"/>
          <w:szCs w:val="24"/>
          <w:lang w:val="sr-Cyrl-CS"/>
        </w:rPr>
        <w:t>Под вишом силом се сматрају догађаји и околности кпје ометају, спречавају или онемогућавају извршење уговорне обавезе једне или обе уговорне стране а по својој природи догађаји и околности су такви да на њих уговорне стране нису могле утицати да њихово дејство отклоне, умање или укину.</w:t>
      </w:r>
    </w:p>
    <w:p w:rsidR="000E7288" w:rsidRPr="00380A82" w:rsidRDefault="000E7288" w:rsidP="00380A82">
      <w:pPr>
        <w:rPr>
          <w:rFonts w:ascii="Times New Roman" w:hAnsi="Times New Roman"/>
          <w:sz w:val="24"/>
          <w:szCs w:val="24"/>
          <w:lang w:val="sr-Cyrl-CS"/>
        </w:rPr>
      </w:pPr>
    </w:p>
    <w:p w:rsidR="000E7288" w:rsidRPr="00380A82" w:rsidRDefault="000E7288" w:rsidP="00460F92">
      <w:pPr>
        <w:ind w:left="4248" w:firstLine="708"/>
        <w:rPr>
          <w:rFonts w:ascii="Times New Roman" w:hAnsi="Times New Roman"/>
          <w:b/>
          <w:bCs/>
          <w:sz w:val="24"/>
          <w:szCs w:val="24"/>
          <w:lang w:val="sr-Cyrl-CS"/>
        </w:rPr>
      </w:pPr>
      <w:r w:rsidRPr="00A15C9D">
        <w:rPr>
          <w:rFonts w:ascii="Times New Roman" w:hAnsi="Times New Roman"/>
          <w:b/>
          <w:bCs/>
          <w:sz w:val="24"/>
          <w:szCs w:val="24"/>
          <w:lang w:val="sr-Cyrl-CS"/>
        </w:rPr>
        <w:t xml:space="preserve">Члан </w:t>
      </w:r>
      <w:r w:rsidRPr="00380A82">
        <w:rPr>
          <w:rFonts w:ascii="Times New Roman" w:hAnsi="Times New Roman"/>
          <w:b/>
          <w:bCs/>
          <w:sz w:val="24"/>
          <w:szCs w:val="24"/>
        </w:rPr>
        <w:t>7</w:t>
      </w:r>
      <w:r w:rsidRPr="00A15C9D">
        <w:rPr>
          <w:rFonts w:ascii="Times New Roman" w:hAnsi="Times New Roman"/>
          <w:b/>
          <w:bCs/>
          <w:sz w:val="24"/>
          <w:szCs w:val="24"/>
          <w:lang w:val="sr-Cyrl-CS"/>
        </w:rPr>
        <w:t>.</w:t>
      </w:r>
    </w:p>
    <w:p w:rsidR="000E7288" w:rsidRPr="00380A82" w:rsidRDefault="000E7288" w:rsidP="00380A82">
      <w:pPr>
        <w:rPr>
          <w:rFonts w:ascii="Times New Roman" w:hAnsi="Times New Roman"/>
          <w:b/>
          <w:bCs/>
          <w:sz w:val="24"/>
          <w:szCs w:val="24"/>
          <w:lang w:val="sr-Cyrl-CS"/>
        </w:rPr>
      </w:pPr>
    </w:p>
    <w:p w:rsidR="000E7288" w:rsidRPr="00380A82" w:rsidRDefault="00154A91" w:rsidP="00380A82">
      <w:pPr>
        <w:rPr>
          <w:rFonts w:ascii="Times New Roman" w:hAnsi="Times New Roman"/>
          <w:bCs/>
          <w:sz w:val="24"/>
          <w:szCs w:val="24"/>
          <w:lang w:val="sr-Cyrl-CS"/>
        </w:rPr>
      </w:pPr>
      <w:r>
        <w:rPr>
          <w:rFonts w:ascii="Times New Roman" w:hAnsi="Times New Roman"/>
          <w:bCs/>
          <w:sz w:val="24"/>
          <w:szCs w:val="24"/>
          <w:lang w:val="sr-Cyrl-CS"/>
        </w:rPr>
        <w:t>На</w:t>
      </w:r>
      <w:r w:rsidR="000E7288" w:rsidRPr="00380A82">
        <w:rPr>
          <w:rFonts w:ascii="Times New Roman" w:hAnsi="Times New Roman"/>
          <w:bCs/>
          <w:sz w:val="24"/>
          <w:szCs w:val="24"/>
          <w:lang w:val="sr-Cyrl-CS"/>
        </w:rPr>
        <w:t xml:space="preserve"> све што није регулисан</w:t>
      </w:r>
      <w:r>
        <w:rPr>
          <w:rFonts w:ascii="Times New Roman" w:hAnsi="Times New Roman"/>
          <w:bCs/>
          <w:sz w:val="24"/>
          <w:szCs w:val="24"/>
          <w:lang w:val="sr-Cyrl-CS"/>
        </w:rPr>
        <w:t>о</w:t>
      </w:r>
      <w:r w:rsidR="000E7288" w:rsidRPr="00380A82">
        <w:rPr>
          <w:rFonts w:ascii="Times New Roman" w:hAnsi="Times New Roman"/>
          <w:bCs/>
          <w:sz w:val="24"/>
          <w:szCs w:val="24"/>
          <w:lang w:val="sr-Cyrl-CS"/>
        </w:rPr>
        <w:t xml:space="preserve"> овим уговором, примењују се одредбе Закона о облигационим односима.</w:t>
      </w:r>
    </w:p>
    <w:p w:rsidR="000E7288" w:rsidRPr="00380A82" w:rsidRDefault="000E7288" w:rsidP="00380A82">
      <w:pPr>
        <w:rPr>
          <w:rFonts w:ascii="Times New Roman" w:hAnsi="Times New Roman"/>
          <w:bCs/>
          <w:sz w:val="24"/>
          <w:szCs w:val="24"/>
          <w:lang w:val="sr-Cyrl-CS"/>
        </w:rPr>
      </w:pPr>
    </w:p>
    <w:p w:rsidR="000E7288" w:rsidRPr="00380A82" w:rsidRDefault="000E7288" w:rsidP="00380A82">
      <w:pPr>
        <w:rPr>
          <w:rFonts w:ascii="Times New Roman" w:hAnsi="Times New Roman"/>
          <w:b/>
          <w:bCs/>
          <w:sz w:val="24"/>
          <w:szCs w:val="24"/>
          <w:lang w:val="sr-Cyrl-CS"/>
        </w:rPr>
      </w:pPr>
      <w:r w:rsidRPr="00380A82">
        <w:rPr>
          <w:rFonts w:ascii="Times New Roman" w:hAnsi="Times New Roman"/>
          <w:bCs/>
          <w:sz w:val="24"/>
          <w:szCs w:val="24"/>
          <w:lang w:val="sr-Cyrl-CS"/>
        </w:rPr>
        <w:tab/>
      </w:r>
      <w:r w:rsidRPr="00380A82">
        <w:rPr>
          <w:rFonts w:ascii="Times New Roman" w:hAnsi="Times New Roman"/>
          <w:bCs/>
          <w:sz w:val="24"/>
          <w:szCs w:val="24"/>
          <w:lang w:val="sr-Cyrl-CS"/>
        </w:rPr>
        <w:tab/>
      </w:r>
      <w:r w:rsidRPr="00380A82">
        <w:rPr>
          <w:rFonts w:ascii="Times New Roman" w:hAnsi="Times New Roman"/>
          <w:bCs/>
          <w:sz w:val="24"/>
          <w:szCs w:val="24"/>
          <w:lang w:val="sr-Cyrl-CS"/>
        </w:rPr>
        <w:tab/>
      </w:r>
      <w:r w:rsidRPr="00380A82">
        <w:rPr>
          <w:rFonts w:ascii="Times New Roman" w:hAnsi="Times New Roman"/>
          <w:bCs/>
          <w:sz w:val="24"/>
          <w:szCs w:val="24"/>
          <w:lang w:val="sr-Cyrl-CS"/>
        </w:rPr>
        <w:tab/>
      </w:r>
      <w:r w:rsidRPr="00380A82">
        <w:rPr>
          <w:rFonts w:ascii="Times New Roman" w:hAnsi="Times New Roman"/>
          <w:bCs/>
          <w:sz w:val="24"/>
          <w:szCs w:val="24"/>
          <w:lang w:val="sr-Cyrl-CS"/>
        </w:rPr>
        <w:tab/>
      </w:r>
      <w:r w:rsidRPr="00380A82">
        <w:rPr>
          <w:rFonts w:ascii="Times New Roman" w:hAnsi="Times New Roman"/>
          <w:bCs/>
          <w:sz w:val="24"/>
          <w:szCs w:val="24"/>
          <w:lang w:val="sr-Cyrl-CS"/>
        </w:rPr>
        <w:tab/>
      </w:r>
      <w:r>
        <w:rPr>
          <w:rFonts w:ascii="Times New Roman" w:hAnsi="Times New Roman"/>
          <w:bCs/>
          <w:sz w:val="24"/>
          <w:szCs w:val="24"/>
          <w:lang w:val="sr-Cyrl-CS"/>
        </w:rPr>
        <w:tab/>
      </w:r>
      <w:r w:rsidRPr="00380A82">
        <w:rPr>
          <w:rFonts w:ascii="Times New Roman" w:hAnsi="Times New Roman"/>
          <w:b/>
          <w:bCs/>
          <w:sz w:val="24"/>
          <w:szCs w:val="24"/>
          <w:lang w:val="sr-Cyrl-CS"/>
        </w:rPr>
        <w:t>Члан 8.</w:t>
      </w:r>
    </w:p>
    <w:p w:rsidR="000E7288" w:rsidRPr="00380A82" w:rsidRDefault="000E7288" w:rsidP="00380A82">
      <w:pPr>
        <w:rPr>
          <w:rFonts w:ascii="Times New Roman" w:hAnsi="Times New Roman"/>
          <w:b/>
          <w:bCs/>
          <w:sz w:val="24"/>
          <w:szCs w:val="24"/>
          <w:lang w:val="sr-Cyrl-CS"/>
        </w:rPr>
      </w:pPr>
    </w:p>
    <w:p w:rsidR="000E7288" w:rsidRPr="00380A82" w:rsidRDefault="000E7288" w:rsidP="00380A82">
      <w:pPr>
        <w:rPr>
          <w:rFonts w:ascii="Times New Roman" w:hAnsi="Times New Roman"/>
          <w:bCs/>
          <w:sz w:val="24"/>
          <w:szCs w:val="24"/>
          <w:lang w:val="sr-Cyrl-CS"/>
        </w:rPr>
      </w:pPr>
      <w:r w:rsidRPr="00380A82">
        <w:rPr>
          <w:rFonts w:ascii="Times New Roman" w:hAnsi="Times New Roman"/>
          <w:bCs/>
          <w:sz w:val="24"/>
          <w:szCs w:val="24"/>
          <w:lang w:val="sr-Cyrl-CS"/>
        </w:rPr>
        <w:t>У случају спорних питања уговорне стране ће га решавати мирним путем, а ако то није могуће, прихватају надлеж</w:t>
      </w:r>
      <w:r w:rsidR="00A3380F">
        <w:rPr>
          <w:rFonts w:ascii="Times New Roman" w:hAnsi="Times New Roman"/>
          <w:bCs/>
          <w:sz w:val="24"/>
          <w:szCs w:val="24"/>
          <w:lang w:val="sr-Cyrl-CS"/>
        </w:rPr>
        <w:t>ност Привредног суда у Суботици</w:t>
      </w:r>
      <w:r w:rsidRPr="00380A82">
        <w:rPr>
          <w:rFonts w:ascii="Times New Roman" w:hAnsi="Times New Roman"/>
          <w:bCs/>
          <w:sz w:val="24"/>
          <w:szCs w:val="24"/>
          <w:lang w:val="sr-Cyrl-CS"/>
        </w:rPr>
        <w:t>.</w:t>
      </w:r>
    </w:p>
    <w:p w:rsidR="000E7288" w:rsidRPr="00380A82" w:rsidRDefault="000E7288" w:rsidP="00380A82">
      <w:pPr>
        <w:rPr>
          <w:rFonts w:ascii="Times New Roman" w:hAnsi="Times New Roman"/>
          <w:b/>
          <w:bCs/>
          <w:sz w:val="24"/>
          <w:szCs w:val="24"/>
          <w:lang w:val="sr-Cyrl-CS"/>
        </w:rPr>
      </w:pPr>
    </w:p>
    <w:p w:rsidR="000E7288" w:rsidRPr="00380A82" w:rsidRDefault="000E7288" w:rsidP="00460F92">
      <w:pPr>
        <w:ind w:left="4248" w:firstLine="708"/>
        <w:rPr>
          <w:rFonts w:ascii="Times New Roman" w:hAnsi="Times New Roman"/>
          <w:b/>
          <w:bCs/>
          <w:sz w:val="24"/>
          <w:szCs w:val="24"/>
          <w:lang w:val="sr-Cyrl-CS"/>
        </w:rPr>
      </w:pPr>
      <w:r w:rsidRPr="00A15C9D">
        <w:rPr>
          <w:rFonts w:ascii="Times New Roman" w:hAnsi="Times New Roman"/>
          <w:b/>
          <w:bCs/>
          <w:sz w:val="24"/>
          <w:szCs w:val="24"/>
          <w:lang w:val="sr-Cyrl-CS"/>
        </w:rPr>
        <w:t xml:space="preserve">Члан </w:t>
      </w:r>
      <w:r w:rsidRPr="00380A82">
        <w:rPr>
          <w:rFonts w:ascii="Times New Roman" w:hAnsi="Times New Roman"/>
          <w:b/>
          <w:bCs/>
          <w:sz w:val="24"/>
          <w:szCs w:val="24"/>
          <w:lang w:val="sr-Cyrl-CS"/>
        </w:rPr>
        <w:t>9</w:t>
      </w:r>
      <w:r w:rsidRPr="00A15C9D">
        <w:rPr>
          <w:rFonts w:ascii="Times New Roman" w:hAnsi="Times New Roman"/>
          <w:b/>
          <w:bCs/>
          <w:sz w:val="24"/>
          <w:szCs w:val="24"/>
          <w:lang w:val="sr-Cyrl-CS"/>
        </w:rPr>
        <w:t>.</w:t>
      </w:r>
    </w:p>
    <w:p w:rsidR="000E7288" w:rsidRPr="00380A82" w:rsidRDefault="000E7288" w:rsidP="00380A82">
      <w:pPr>
        <w:rPr>
          <w:rFonts w:ascii="Times New Roman" w:hAnsi="Times New Roman"/>
          <w:b/>
          <w:bCs/>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bCs/>
          <w:sz w:val="24"/>
          <w:szCs w:val="24"/>
          <w:lang w:val="sr-Cyrl-CS"/>
        </w:rPr>
        <w:t>Овај уговор је сачињен у 4 (четири) истоветна приме</w:t>
      </w:r>
      <w:r w:rsidR="00154A91">
        <w:rPr>
          <w:rFonts w:ascii="Times New Roman" w:hAnsi="Times New Roman"/>
          <w:bCs/>
          <w:sz w:val="24"/>
          <w:szCs w:val="24"/>
          <w:lang w:val="sr-Cyrl-CS"/>
        </w:rPr>
        <w:t>рака од којих свака уговорна</w:t>
      </w:r>
      <w:r w:rsidRPr="00380A82">
        <w:rPr>
          <w:rFonts w:ascii="Times New Roman" w:hAnsi="Times New Roman"/>
          <w:bCs/>
          <w:sz w:val="24"/>
          <w:szCs w:val="24"/>
          <w:lang w:val="sr-Cyrl-CS"/>
        </w:rPr>
        <w:t xml:space="preserve"> страна задржава по 2(два) примерака.</w:t>
      </w:r>
    </w:p>
    <w:p w:rsidR="000E7288" w:rsidRPr="008D13CD" w:rsidRDefault="000E7288" w:rsidP="00380A82">
      <w:pPr>
        <w:rPr>
          <w:rFonts w:ascii="Times New Roman" w:hAnsi="Times New Roman"/>
          <w:sz w:val="24"/>
          <w:szCs w:val="24"/>
          <w:lang w:val="sr-Cyrl-CS"/>
        </w:rPr>
      </w:pPr>
    </w:p>
    <w:p w:rsidR="000E7288" w:rsidRPr="005E0AC5" w:rsidRDefault="000E7288" w:rsidP="00380A82">
      <w:pPr>
        <w:rPr>
          <w:rFonts w:ascii="Times New Roman" w:hAnsi="Times New Roman"/>
          <w:sz w:val="24"/>
          <w:szCs w:val="24"/>
        </w:rPr>
      </w:pPr>
    </w:p>
    <w:p w:rsidR="000E7288" w:rsidRPr="00380A82" w:rsidRDefault="008D13CD" w:rsidP="00380A82">
      <w:pPr>
        <w:rPr>
          <w:rFonts w:ascii="Times New Roman" w:hAnsi="Times New Roman"/>
          <w:sz w:val="24"/>
          <w:szCs w:val="24"/>
          <w:lang w:val="sr-Cyrl-CS"/>
        </w:rPr>
      </w:pPr>
      <w:r>
        <w:rPr>
          <w:rFonts w:ascii="Times New Roman" w:hAnsi="Times New Roman"/>
          <w:sz w:val="24"/>
          <w:szCs w:val="24"/>
          <w:lang w:val="sr-Cyrl-CS"/>
        </w:rPr>
        <w:t xml:space="preserve">    </w:t>
      </w:r>
      <w:r w:rsidR="000E7288" w:rsidRPr="00380A82">
        <w:rPr>
          <w:rFonts w:ascii="Times New Roman" w:hAnsi="Times New Roman"/>
          <w:sz w:val="24"/>
          <w:szCs w:val="24"/>
          <w:lang w:val="sr-Cyrl-CS"/>
        </w:rPr>
        <w:t>ИЗВРШИЛАЦ</w:t>
      </w:r>
      <w:r w:rsidR="00A3380F">
        <w:rPr>
          <w:rFonts w:ascii="Times New Roman" w:hAnsi="Times New Roman"/>
          <w:sz w:val="24"/>
          <w:szCs w:val="24"/>
          <w:lang w:val="sr-Cyrl-CS"/>
        </w:rPr>
        <w:t xml:space="preserve"> </w:t>
      </w:r>
      <w:r w:rsidR="000E7288" w:rsidRPr="00380A82">
        <w:rPr>
          <w:rFonts w:ascii="Times New Roman" w:hAnsi="Times New Roman"/>
          <w:sz w:val="24"/>
          <w:szCs w:val="24"/>
          <w:lang w:val="sr-Cyrl-CS"/>
        </w:rPr>
        <w:t xml:space="preserve">УСЛУГА   </w:t>
      </w:r>
      <w:r w:rsidR="000E7288" w:rsidRPr="00380A82">
        <w:rPr>
          <w:rFonts w:ascii="Times New Roman" w:hAnsi="Times New Roman"/>
          <w:sz w:val="24"/>
          <w:szCs w:val="24"/>
          <w:lang w:val="sr-Cyrl-CS"/>
        </w:rPr>
        <w:tab/>
      </w:r>
      <w:r w:rsidR="000E7288" w:rsidRPr="00380A82">
        <w:rPr>
          <w:rFonts w:ascii="Times New Roman" w:hAnsi="Times New Roman"/>
          <w:sz w:val="24"/>
          <w:szCs w:val="24"/>
          <w:lang w:val="sr-Cyrl-CS"/>
        </w:rPr>
        <w:tab/>
      </w:r>
      <w:r w:rsidR="000E7288" w:rsidRPr="00380A82">
        <w:rPr>
          <w:rFonts w:ascii="Times New Roman" w:hAnsi="Times New Roman"/>
          <w:sz w:val="24"/>
          <w:szCs w:val="24"/>
          <w:lang w:val="sr-Cyrl-CS"/>
        </w:rPr>
        <w:tab/>
      </w:r>
      <w:r w:rsidR="000E7288" w:rsidRPr="00380A82">
        <w:rPr>
          <w:rFonts w:ascii="Times New Roman" w:hAnsi="Times New Roman"/>
          <w:sz w:val="24"/>
          <w:szCs w:val="24"/>
          <w:lang w:val="sr-Cyrl-CS"/>
        </w:rPr>
        <w:tab/>
      </w:r>
      <w:r>
        <w:rPr>
          <w:rFonts w:ascii="Times New Roman" w:hAnsi="Times New Roman"/>
          <w:sz w:val="24"/>
          <w:szCs w:val="24"/>
          <w:lang w:val="sr-Cyrl-CS"/>
        </w:rPr>
        <w:tab/>
      </w:r>
      <w:r w:rsidR="000E7288" w:rsidRPr="00380A82">
        <w:rPr>
          <w:rFonts w:ascii="Times New Roman" w:hAnsi="Times New Roman"/>
          <w:sz w:val="24"/>
          <w:szCs w:val="24"/>
          <w:lang w:val="sr-Cyrl-CS"/>
        </w:rPr>
        <w:t xml:space="preserve">НАРУЧИЛАЦ УСЛУГА </w:t>
      </w:r>
    </w:p>
    <w:p w:rsidR="000E7288" w:rsidRPr="00380A82" w:rsidRDefault="000E7288" w:rsidP="00380A82">
      <w:pPr>
        <w:rPr>
          <w:rFonts w:ascii="Times New Roman" w:hAnsi="Times New Roman"/>
          <w:sz w:val="24"/>
          <w:szCs w:val="24"/>
          <w:lang w:val="sr-Cyrl-CS"/>
        </w:rPr>
      </w:pPr>
      <w:r>
        <w:rPr>
          <w:rFonts w:ascii="Times New Roman" w:hAnsi="Times New Roman"/>
          <w:sz w:val="24"/>
          <w:szCs w:val="24"/>
          <w:lang w:val="sr-Cyrl-CS"/>
        </w:rPr>
        <w:t xml:space="preserve">    </w:t>
      </w:r>
      <w:r w:rsidR="00CD65AC">
        <w:rPr>
          <w:rFonts w:ascii="Times New Roman" w:hAnsi="Times New Roman"/>
          <w:sz w:val="24"/>
          <w:szCs w:val="24"/>
          <w:lang w:val="sr-Cyrl-CS"/>
        </w:rPr>
        <w:tab/>
      </w:r>
      <w:r w:rsidR="00CD65AC">
        <w:rPr>
          <w:rFonts w:ascii="Times New Roman" w:hAnsi="Times New Roman"/>
          <w:sz w:val="24"/>
          <w:szCs w:val="24"/>
          <w:lang w:val="sr-Cyrl-CS"/>
        </w:rPr>
        <w:tab/>
      </w:r>
      <w:r w:rsidR="00CD65AC">
        <w:rPr>
          <w:rFonts w:ascii="Times New Roman" w:hAnsi="Times New Roman"/>
          <w:sz w:val="24"/>
          <w:szCs w:val="24"/>
          <w:lang w:val="sr-Cyrl-CS"/>
        </w:rPr>
        <w:tab/>
      </w:r>
      <w:r w:rsidR="00CD65AC">
        <w:rPr>
          <w:rFonts w:ascii="Times New Roman" w:hAnsi="Times New Roman"/>
          <w:sz w:val="24"/>
          <w:szCs w:val="24"/>
          <w:lang w:val="sr-Cyrl-CS"/>
        </w:rPr>
        <w:tab/>
      </w:r>
      <w:r w:rsidR="00CD65AC">
        <w:rPr>
          <w:rFonts w:ascii="Times New Roman" w:hAnsi="Times New Roman"/>
          <w:sz w:val="24"/>
          <w:szCs w:val="24"/>
          <w:lang w:val="sr-Cyrl-CS"/>
        </w:rPr>
        <w:tab/>
      </w:r>
      <w:r w:rsidR="00CD65AC">
        <w:rPr>
          <w:rFonts w:ascii="Times New Roman" w:hAnsi="Times New Roman"/>
          <w:sz w:val="24"/>
          <w:szCs w:val="24"/>
          <w:lang w:val="sr-Cyrl-CS"/>
        </w:rPr>
        <w:tab/>
      </w:r>
      <w:r w:rsidR="00CD65AC">
        <w:rPr>
          <w:rFonts w:ascii="Times New Roman" w:hAnsi="Times New Roman"/>
          <w:sz w:val="24"/>
          <w:szCs w:val="24"/>
          <w:lang w:val="sr-Cyrl-CS"/>
        </w:rPr>
        <w:tab/>
      </w:r>
      <w:r w:rsidR="00CD65AC">
        <w:rPr>
          <w:rFonts w:ascii="Times New Roman" w:hAnsi="Times New Roman"/>
          <w:sz w:val="24"/>
          <w:szCs w:val="24"/>
          <w:lang w:val="sr-Cyrl-CS"/>
        </w:rPr>
        <w:tab/>
        <w:t xml:space="preserve">         ДОМ ЗДРАВЉА КАЊИЖА</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A15C9D">
        <w:rPr>
          <w:rFonts w:ascii="Times New Roman" w:hAnsi="Times New Roman"/>
          <w:b/>
          <w:sz w:val="24"/>
          <w:szCs w:val="24"/>
          <w:lang w:val="sr-Cyrl-CS"/>
        </w:rPr>
        <w:t>___________________________                                      ____________________________________</w:t>
      </w:r>
    </w:p>
    <w:p w:rsidR="000E7288" w:rsidRPr="00380A82" w:rsidRDefault="000E7288" w:rsidP="00380A82">
      <w:pPr>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 xml:space="preserve">  </w:t>
      </w:r>
      <w:r w:rsidR="008D13CD">
        <w:rPr>
          <w:rFonts w:ascii="Times New Roman" w:hAnsi="Times New Roman"/>
          <w:sz w:val="24"/>
          <w:szCs w:val="24"/>
          <w:lang w:val="sr-Cyrl-CS"/>
        </w:rPr>
        <w:tab/>
      </w:r>
      <w:r w:rsidR="008D13CD">
        <w:rPr>
          <w:rFonts w:ascii="Times New Roman" w:hAnsi="Times New Roman"/>
          <w:sz w:val="24"/>
          <w:szCs w:val="24"/>
          <w:lang w:val="sr-Cyrl-CS"/>
        </w:rPr>
        <w:tab/>
      </w:r>
      <w:r w:rsidR="008D13CD">
        <w:rPr>
          <w:rFonts w:ascii="Times New Roman" w:hAnsi="Times New Roman"/>
          <w:sz w:val="24"/>
          <w:szCs w:val="24"/>
          <w:lang w:val="sr-Cyrl-CS"/>
        </w:rPr>
        <w:tab/>
      </w:r>
      <w:r w:rsidR="008D13CD">
        <w:rPr>
          <w:rFonts w:ascii="Times New Roman" w:hAnsi="Times New Roman"/>
          <w:sz w:val="24"/>
          <w:szCs w:val="24"/>
          <w:lang w:val="sr-Cyrl-CS"/>
        </w:rPr>
        <w:tab/>
      </w:r>
      <w:r w:rsidR="008D13CD">
        <w:rPr>
          <w:rFonts w:ascii="Times New Roman" w:hAnsi="Times New Roman"/>
          <w:sz w:val="24"/>
          <w:szCs w:val="24"/>
          <w:lang w:val="sr-Cyrl-CS"/>
        </w:rPr>
        <w:tab/>
      </w:r>
      <w:r w:rsidR="008D13CD">
        <w:rPr>
          <w:rFonts w:ascii="Times New Roman" w:hAnsi="Times New Roman"/>
          <w:sz w:val="24"/>
          <w:szCs w:val="24"/>
          <w:lang w:val="sr-Cyrl-CS"/>
        </w:rPr>
        <w:tab/>
      </w:r>
      <w:r w:rsidR="008D13CD">
        <w:rPr>
          <w:rFonts w:ascii="Times New Roman" w:hAnsi="Times New Roman"/>
          <w:sz w:val="24"/>
          <w:szCs w:val="24"/>
          <w:lang w:val="sr-Cyrl-CS"/>
        </w:rPr>
        <w:tab/>
        <w:t xml:space="preserve">    </w:t>
      </w:r>
      <w:r w:rsidR="006C5865">
        <w:rPr>
          <w:rFonts w:ascii="Times New Roman" w:hAnsi="Times New Roman"/>
          <w:sz w:val="24"/>
          <w:szCs w:val="24"/>
          <w:lang w:val="sr-Cyrl-CS"/>
        </w:rPr>
        <w:t>Каролина Ђолаи</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8.  ОБРАЗАЦ – ТРОШКОВА ПРИПРЕМАЊА ПОНУДЕ</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На основу члана 88. став 1. Закона о јавним набавкама („Службени гласник РС“, бр.124/12), а сходно члану 5. став 1. тачка 2</w:t>
      </w:r>
      <w:r w:rsidRPr="00380A82">
        <w:rPr>
          <w:rFonts w:ascii="Times New Roman" w:hAnsi="Times New Roman"/>
          <w:sz w:val="24"/>
          <w:szCs w:val="24"/>
        </w:rPr>
        <w:t xml:space="preserve">, </w:t>
      </w:r>
      <w:r w:rsidRPr="00380A82">
        <w:rPr>
          <w:rFonts w:ascii="Times New Roman" w:hAnsi="Times New Roman"/>
          <w:sz w:val="24"/>
          <w:szCs w:val="24"/>
          <w:lang w:val="sr-Cyrl-CS"/>
        </w:rPr>
        <w:t xml:space="preserve"> подтачка 10. Правилника о обавезним елементима конкурсне документације у поступцима јавних набавкии начину доказивања испуњености услова  (”Службени гласник РС” бр. 29/2013), уз понуду прилажем</w:t>
      </w:r>
    </w:p>
    <w:p w:rsidR="000E7288" w:rsidRPr="00A15C9D" w:rsidRDefault="000E7288" w:rsidP="00380A82">
      <w:pPr>
        <w:rPr>
          <w:rFonts w:ascii="Times New Roman" w:hAnsi="Times New Roman"/>
          <w:b/>
          <w:sz w:val="24"/>
          <w:szCs w:val="24"/>
          <w:lang w:val="sr-Cyrl-CS"/>
        </w:rPr>
      </w:pPr>
    </w:p>
    <w:p w:rsidR="000E7288" w:rsidRPr="00A15C9D"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 xml:space="preserve"> СТРУКТУРУ ТРОШКОВА ПРИПРЕМАЊА ПОНУДЕ</w:t>
      </w:r>
    </w:p>
    <w:p w:rsidR="000E7288" w:rsidRPr="00A15C9D" w:rsidRDefault="000E7288" w:rsidP="00380A82">
      <w:pPr>
        <w:rPr>
          <w:rFonts w:ascii="Times New Roman" w:hAnsi="Times New Roman"/>
          <w:b/>
          <w:sz w:val="24"/>
          <w:szCs w:val="24"/>
          <w:lang w:val="sr-Cyrl-CS"/>
        </w:rPr>
      </w:pPr>
    </w:p>
    <w:p w:rsidR="000E7288" w:rsidRPr="00A15C9D"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sz w:val="24"/>
          <w:szCs w:val="24"/>
          <w:lang w:val="sr-Cyrl-CS"/>
        </w:rPr>
        <w:t>За јавну набавку број</w:t>
      </w:r>
      <w:r w:rsidR="006C5865">
        <w:rPr>
          <w:rFonts w:ascii="Times New Roman" w:hAnsi="Times New Roman"/>
          <w:sz w:val="24"/>
          <w:szCs w:val="24"/>
          <w:lang w:val="sr-Cyrl-CS"/>
        </w:rPr>
        <w:t xml:space="preserve"> </w:t>
      </w:r>
      <w:r w:rsidRPr="00380A82">
        <w:rPr>
          <w:rFonts w:ascii="Times New Roman" w:hAnsi="Times New Roman"/>
          <w:sz w:val="24"/>
          <w:szCs w:val="24"/>
          <w:lang w:val="sr-Cyrl-CS"/>
        </w:rPr>
        <w:t>:</w:t>
      </w:r>
      <w:r w:rsidR="006C5865">
        <w:rPr>
          <w:rFonts w:ascii="Times New Roman" w:hAnsi="Times New Roman"/>
          <w:sz w:val="24"/>
          <w:szCs w:val="24"/>
          <w:lang w:val="sr-Cyrl-CS"/>
        </w:rPr>
        <w:t xml:space="preserve"> 4/2017.</w:t>
      </w:r>
    </w:p>
    <w:p w:rsidR="000E7288" w:rsidRPr="00380A82" w:rsidRDefault="000E7288" w:rsidP="00380A82">
      <w:pPr>
        <w:rPr>
          <w:rFonts w:ascii="Times New Roman" w:hAnsi="Times New Roman"/>
          <w:sz w:val="24"/>
          <w:szCs w:val="24"/>
          <w:lang w:val="sr-Cyrl-CS"/>
        </w:rPr>
      </w:pPr>
    </w:p>
    <w:tbl>
      <w:tblPr>
        <w:tblW w:w="87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80"/>
      </w:tblGrid>
      <w:tr w:rsidR="000E7288" w:rsidRPr="004140E9" w:rsidTr="00380A82">
        <w:trPr>
          <w:trHeight w:val="749"/>
          <w:tblCellSpacing w:w="20" w:type="dxa"/>
        </w:trPr>
        <w:tc>
          <w:tcPr>
            <w:tcW w:w="3835" w:type="dxa"/>
            <w:vAlign w:val="center"/>
          </w:tcPr>
          <w:p w:rsidR="000E7288" w:rsidRPr="00A15C9D" w:rsidRDefault="000E7288" w:rsidP="00380A82">
            <w:pPr>
              <w:rPr>
                <w:rFonts w:ascii="Times New Roman" w:hAnsi="Times New Roman"/>
                <w:sz w:val="24"/>
                <w:szCs w:val="24"/>
                <w:lang w:val="sr-Cyrl-CS"/>
              </w:rPr>
            </w:pPr>
          </w:p>
        </w:tc>
        <w:tc>
          <w:tcPr>
            <w:tcW w:w="4819" w:type="dxa"/>
          </w:tcPr>
          <w:p w:rsidR="000E7288" w:rsidRPr="00A15C9D" w:rsidRDefault="000E7288" w:rsidP="00380A82">
            <w:pPr>
              <w:rPr>
                <w:rFonts w:ascii="Times New Roman" w:hAnsi="Times New Roman"/>
                <w:b/>
                <w:sz w:val="24"/>
                <w:szCs w:val="24"/>
                <w:lang w:val="sr-Cyrl-CS"/>
              </w:rPr>
            </w:pPr>
          </w:p>
        </w:tc>
      </w:tr>
      <w:tr w:rsidR="000E7288" w:rsidRPr="004140E9" w:rsidTr="00380A82">
        <w:trPr>
          <w:trHeight w:val="749"/>
          <w:tblCellSpacing w:w="20" w:type="dxa"/>
        </w:trPr>
        <w:tc>
          <w:tcPr>
            <w:tcW w:w="3835" w:type="dxa"/>
            <w:vAlign w:val="center"/>
          </w:tcPr>
          <w:p w:rsidR="000E7288" w:rsidRPr="004140E9" w:rsidRDefault="000E7288" w:rsidP="00380A82">
            <w:pPr>
              <w:rPr>
                <w:rFonts w:ascii="Times New Roman" w:hAnsi="Times New Roman"/>
                <w:sz w:val="24"/>
                <w:szCs w:val="24"/>
                <w:lang w:val="en-US"/>
              </w:rPr>
            </w:pPr>
            <w:r w:rsidRPr="004140E9">
              <w:rPr>
                <w:rFonts w:ascii="Times New Roman" w:hAnsi="Times New Roman"/>
                <w:sz w:val="24"/>
                <w:szCs w:val="24"/>
                <w:lang w:val="en-US"/>
              </w:rPr>
              <w:t>Укупни</w:t>
            </w:r>
            <w:r w:rsidR="00383908">
              <w:rPr>
                <w:rFonts w:ascii="Times New Roman" w:hAnsi="Times New Roman"/>
                <w:sz w:val="24"/>
                <w:szCs w:val="24"/>
                <w:lang w:val="sr-Cyrl-CS"/>
              </w:rPr>
              <w:t xml:space="preserve"> </w:t>
            </w:r>
            <w:r w:rsidRPr="004140E9">
              <w:rPr>
                <w:rFonts w:ascii="Times New Roman" w:hAnsi="Times New Roman"/>
                <w:sz w:val="24"/>
                <w:szCs w:val="24"/>
                <w:lang w:val="en-US"/>
              </w:rPr>
              <w:t>трошкови</w:t>
            </w:r>
            <w:r w:rsidR="00383908">
              <w:rPr>
                <w:rFonts w:ascii="Times New Roman" w:hAnsi="Times New Roman"/>
                <w:sz w:val="24"/>
                <w:szCs w:val="24"/>
                <w:lang w:val="sr-Cyrl-CS"/>
              </w:rPr>
              <w:t xml:space="preserve"> </w:t>
            </w:r>
            <w:r w:rsidRPr="004140E9">
              <w:rPr>
                <w:rFonts w:ascii="Times New Roman" w:hAnsi="Times New Roman"/>
                <w:sz w:val="24"/>
                <w:szCs w:val="24"/>
                <w:lang w:val="en-US"/>
              </w:rPr>
              <w:t>без ПДВ</w:t>
            </w:r>
          </w:p>
        </w:tc>
        <w:tc>
          <w:tcPr>
            <w:tcW w:w="4819" w:type="dxa"/>
          </w:tcPr>
          <w:p w:rsidR="000E7288" w:rsidRPr="004140E9" w:rsidRDefault="000E7288" w:rsidP="00380A82">
            <w:pPr>
              <w:rPr>
                <w:rFonts w:ascii="Times New Roman" w:hAnsi="Times New Roman"/>
                <w:b/>
                <w:sz w:val="24"/>
                <w:szCs w:val="24"/>
                <w:lang w:val="en-US"/>
              </w:rPr>
            </w:pPr>
          </w:p>
          <w:p w:rsidR="000E7288" w:rsidRPr="004140E9" w:rsidRDefault="000E7288" w:rsidP="00380A82">
            <w:pPr>
              <w:rPr>
                <w:rFonts w:ascii="Times New Roman" w:hAnsi="Times New Roman"/>
                <w:sz w:val="24"/>
                <w:szCs w:val="24"/>
                <w:lang w:val="en-US"/>
              </w:rPr>
            </w:pPr>
            <w:r w:rsidRPr="004140E9">
              <w:rPr>
                <w:rFonts w:ascii="Times New Roman" w:hAnsi="Times New Roman"/>
                <w:b/>
                <w:sz w:val="24"/>
                <w:szCs w:val="24"/>
                <w:lang w:val="en-US"/>
              </w:rPr>
              <w:t>__________ динара</w:t>
            </w:r>
          </w:p>
        </w:tc>
      </w:tr>
      <w:tr w:rsidR="000E7288" w:rsidRPr="004140E9" w:rsidTr="00380A82">
        <w:trPr>
          <w:trHeight w:val="749"/>
          <w:tblCellSpacing w:w="20" w:type="dxa"/>
        </w:trPr>
        <w:tc>
          <w:tcPr>
            <w:tcW w:w="3835" w:type="dxa"/>
            <w:vAlign w:val="center"/>
          </w:tcPr>
          <w:p w:rsidR="000E7288" w:rsidRPr="004140E9" w:rsidRDefault="000E7288" w:rsidP="00380A82">
            <w:pPr>
              <w:rPr>
                <w:rFonts w:ascii="Times New Roman" w:hAnsi="Times New Roman"/>
                <w:sz w:val="24"/>
                <w:szCs w:val="24"/>
                <w:lang w:val="en-US"/>
              </w:rPr>
            </w:pPr>
            <w:r w:rsidRPr="004140E9">
              <w:rPr>
                <w:rFonts w:ascii="Times New Roman" w:hAnsi="Times New Roman"/>
                <w:sz w:val="24"/>
                <w:szCs w:val="24"/>
                <w:lang w:val="en-US"/>
              </w:rPr>
              <w:t>ПДВ</w:t>
            </w:r>
          </w:p>
        </w:tc>
        <w:tc>
          <w:tcPr>
            <w:tcW w:w="4819" w:type="dxa"/>
          </w:tcPr>
          <w:p w:rsidR="000E7288" w:rsidRPr="004140E9" w:rsidRDefault="000E7288" w:rsidP="00380A82">
            <w:pPr>
              <w:rPr>
                <w:rFonts w:ascii="Times New Roman" w:hAnsi="Times New Roman"/>
                <w:b/>
                <w:sz w:val="24"/>
                <w:szCs w:val="24"/>
                <w:lang w:val="en-US"/>
              </w:rPr>
            </w:pPr>
          </w:p>
          <w:p w:rsidR="000E7288" w:rsidRPr="004140E9" w:rsidRDefault="000E7288" w:rsidP="00380A82">
            <w:pPr>
              <w:rPr>
                <w:rFonts w:ascii="Times New Roman" w:hAnsi="Times New Roman"/>
                <w:sz w:val="24"/>
                <w:szCs w:val="24"/>
                <w:lang w:val="en-US"/>
              </w:rPr>
            </w:pPr>
            <w:r w:rsidRPr="004140E9">
              <w:rPr>
                <w:rFonts w:ascii="Times New Roman" w:hAnsi="Times New Roman"/>
                <w:b/>
                <w:sz w:val="24"/>
                <w:szCs w:val="24"/>
                <w:lang w:val="en-US"/>
              </w:rPr>
              <w:t>__________ динара</w:t>
            </w:r>
          </w:p>
        </w:tc>
      </w:tr>
      <w:tr w:rsidR="000E7288" w:rsidRPr="004140E9" w:rsidTr="00380A82">
        <w:trPr>
          <w:trHeight w:val="749"/>
          <w:tblCellSpacing w:w="20" w:type="dxa"/>
        </w:trPr>
        <w:tc>
          <w:tcPr>
            <w:tcW w:w="3835" w:type="dxa"/>
          </w:tcPr>
          <w:p w:rsidR="000E7288" w:rsidRPr="004140E9" w:rsidRDefault="000E7288" w:rsidP="00380A82">
            <w:pPr>
              <w:rPr>
                <w:rFonts w:ascii="Times New Roman" w:hAnsi="Times New Roman"/>
                <w:sz w:val="24"/>
                <w:szCs w:val="24"/>
                <w:lang w:val="en-US"/>
              </w:rPr>
            </w:pPr>
          </w:p>
          <w:p w:rsidR="000E7288" w:rsidRPr="004140E9" w:rsidRDefault="000E7288" w:rsidP="00380A82">
            <w:pPr>
              <w:rPr>
                <w:rFonts w:ascii="Times New Roman" w:hAnsi="Times New Roman"/>
                <w:sz w:val="24"/>
                <w:szCs w:val="24"/>
                <w:lang w:val="en-US"/>
              </w:rPr>
            </w:pPr>
            <w:r w:rsidRPr="004140E9">
              <w:rPr>
                <w:rFonts w:ascii="Times New Roman" w:hAnsi="Times New Roman"/>
                <w:sz w:val="24"/>
                <w:szCs w:val="24"/>
                <w:lang w:val="en-US"/>
              </w:rPr>
              <w:t>У</w:t>
            </w:r>
            <w:r w:rsidRPr="004140E9">
              <w:rPr>
                <w:rFonts w:ascii="Times New Roman" w:hAnsi="Times New Roman"/>
                <w:sz w:val="24"/>
                <w:szCs w:val="24"/>
              </w:rPr>
              <w:t>куп</w:t>
            </w:r>
            <w:r w:rsidRPr="004140E9">
              <w:rPr>
                <w:rFonts w:ascii="Times New Roman" w:hAnsi="Times New Roman"/>
                <w:sz w:val="24"/>
                <w:szCs w:val="24"/>
                <w:lang w:val="en-US"/>
              </w:rPr>
              <w:t>ни</w:t>
            </w:r>
            <w:r w:rsidR="00383908">
              <w:rPr>
                <w:rFonts w:ascii="Times New Roman" w:hAnsi="Times New Roman"/>
                <w:sz w:val="24"/>
                <w:szCs w:val="24"/>
                <w:lang w:val="sr-Cyrl-CS"/>
              </w:rPr>
              <w:t xml:space="preserve"> </w:t>
            </w:r>
            <w:r w:rsidRPr="004140E9">
              <w:rPr>
                <w:rFonts w:ascii="Times New Roman" w:hAnsi="Times New Roman"/>
                <w:sz w:val="24"/>
                <w:szCs w:val="24"/>
                <w:lang w:val="en-US"/>
              </w:rPr>
              <w:t>трошкови</w:t>
            </w:r>
            <w:r w:rsidR="00383908">
              <w:rPr>
                <w:rFonts w:ascii="Times New Roman" w:hAnsi="Times New Roman"/>
                <w:sz w:val="24"/>
                <w:szCs w:val="24"/>
                <w:lang w:val="sr-Cyrl-CS"/>
              </w:rPr>
              <w:t xml:space="preserve"> </w:t>
            </w:r>
            <w:r w:rsidRPr="004140E9">
              <w:rPr>
                <w:rFonts w:ascii="Times New Roman" w:hAnsi="Times New Roman"/>
                <w:sz w:val="24"/>
                <w:szCs w:val="24"/>
              </w:rPr>
              <w:t>са</w:t>
            </w:r>
            <w:r w:rsidRPr="004140E9">
              <w:rPr>
                <w:rFonts w:ascii="Times New Roman" w:hAnsi="Times New Roman"/>
                <w:sz w:val="24"/>
                <w:szCs w:val="24"/>
                <w:lang w:val="en-US"/>
              </w:rPr>
              <w:t xml:space="preserve"> ПДВ</w:t>
            </w:r>
          </w:p>
        </w:tc>
        <w:tc>
          <w:tcPr>
            <w:tcW w:w="4819" w:type="dxa"/>
          </w:tcPr>
          <w:p w:rsidR="000E7288" w:rsidRPr="004140E9" w:rsidRDefault="000E7288" w:rsidP="00380A82">
            <w:pPr>
              <w:rPr>
                <w:rFonts w:ascii="Times New Roman" w:hAnsi="Times New Roman"/>
                <w:b/>
                <w:sz w:val="24"/>
                <w:szCs w:val="24"/>
                <w:lang w:val="en-US"/>
              </w:rPr>
            </w:pPr>
          </w:p>
          <w:p w:rsidR="000E7288" w:rsidRPr="004140E9" w:rsidRDefault="000E7288" w:rsidP="00380A82">
            <w:pPr>
              <w:rPr>
                <w:rFonts w:ascii="Times New Roman" w:hAnsi="Times New Roman"/>
                <w:sz w:val="24"/>
                <w:szCs w:val="24"/>
                <w:lang w:val="en-US"/>
              </w:rPr>
            </w:pPr>
            <w:r w:rsidRPr="004140E9">
              <w:rPr>
                <w:rFonts w:ascii="Times New Roman" w:hAnsi="Times New Roman"/>
                <w:b/>
                <w:sz w:val="24"/>
                <w:szCs w:val="24"/>
                <w:lang w:val="en-US"/>
              </w:rPr>
              <w:t>__________ динара</w:t>
            </w:r>
          </w:p>
        </w:tc>
      </w:tr>
    </w:tbl>
    <w:p w:rsidR="000E7288" w:rsidRPr="00380A82" w:rsidRDefault="000E7288" w:rsidP="00380A82">
      <w:pPr>
        <w:rPr>
          <w:rFonts w:ascii="Times New Roman" w:hAnsi="Times New Roman"/>
          <w:b/>
          <w:sz w:val="24"/>
          <w:szCs w:val="24"/>
          <w:lang w:val="en-US"/>
        </w:rPr>
      </w:pPr>
    </w:p>
    <w:p w:rsidR="000E7288" w:rsidRPr="00380A82" w:rsidRDefault="000E7288" w:rsidP="00380A82">
      <w:pPr>
        <w:rPr>
          <w:rFonts w:ascii="Times New Roman" w:hAnsi="Times New Roman"/>
          <w:b/>
          <w:sz w:val="24"/>
          <w:szCs w:val="24"/>
          <w:lang w:val="en-US"/>
        </w:rPr>
      </w:pPr>
    </w:p>
    <w:p w:rsidR="000E7288" w:rsidRPr="00380A82" w:rsidRDefault="000E7288" w:rsidP="00380A82">
      <w:pPr>
        <w:rPr>
          <w:rFonts w:ascii="Times New Roman" w:hAnsi="Times New Roman"/>
          <w:sz w:val="24"/>
          <w:szCs w:val="24"/>
        </w:rPr>
      </w:pPr>
      <w:r w:rsidRPr="00380A82">
        <w:rPr>
          <w:rFonts w:ascii="Times New Roman" w:hAnsi="Times New Roman"/>
          <w:b/>
          <w:sz w:val="24"/>
          <w:szCs w:val="24"/>
          <w:lang w:val="en-US"/>
        </w:rPr>
        <w:t>Структуру</w:t>
      </w:r>
      <w:r w:rsidR="00383908">
        <w:rPr>
          <w:rFonts w:ascii="Times New Roman" w:hAnsi="Times New Roman"/>
          <w:b/>
          <w:sz w:val="24"/>
          <w:szCs w:val="24"/>
          <w:lang w:val="sr-Cyrl-CS"/>
        </w:rPr>
        <w:t xml:space="preserve"> </w:t>
      </w:r>
      <w:r w:rsidRPr="00380A82">
        <w:rPr>
          <w:rFonts w:ascii="Times New Roman" w:hAnsi="Times New Roman"/>
          <w:b/>
          <w:sz w:val="24"/>
          <w:szCs w:val="24"/>
          <w:lang w:val="en-US"/>
        </w:rPr>
        <w:t>трошкова</w:t>
      </w:r>
      <w:r w:rsidR="00383908">
        <w:rPr>
          <w:rFonts w:ascii="Times New Roman" w:hAnsi="Times New Roman"/>
          <w:b/>
          <w:sz w:val="24"/>
          <w:szCs w:val="24"/>
          <w:lang w:val="sr-Cyrl-CS"/>
        </w:rPr>
        <w:t xml:space="preserve"> </w:t>
      </w:r>
      <w:r w:rsidRPr="00380A82">
        <w:rPr>
          <w:rFonts w:ascii="Times New Roman" w:hAnsi="Times New Roman"/>
          <w:b/>
          <w:sz w:val="24"/>
          <w:szCs w:val="24"/>
          <w:lang w:val="en-US"/>
        </w:rPr>
        <w:t>припреме</w:t>
      </w:r>
      <w:r w:rsidR="00383908">
        <w:rPr>
          <w:rFonts w:ascii="Times New Roman" w:hAnsi="Times New Roman"/>
          <w:b/>
          <w:sz w:val="24"/>
          <w:szCs w:val="24"/>
          <w:lang w:val="sr-Cyrl-CS"/>
        </w:rPr>
        <w:t xml:space="preserve"> </w:t>
      </w:r>
      <w:r w:rsidRPr="00380A82">
        <w:rPr>
          <w:rFonts w:ascii="Times New Roman" w:hAnsi="Times New Roman"/>
          <w:b/>
          <w:sz w:val="24"/>
          <w:szCs w:val="24"/>
          <w:lang w:val="en-US"/>
        </w:rPr>
        <w:t>понуде</w:t>
      </w:r>
      <w:r w:rsidR="00383908">
        <w:rPr>
          <w:rFonts w:ascii="Times New Roman" w:hAnsi="Times New Roman"/>
          <w:b/>
          <w:sz w:val="24"/>
          <w:szCs w:val="24"/>
          <w:lang w:val="sr-Cyrl-CS"/>
        </w:rPr>
        <w:t xml:space="preserve"> </w:t>
      </w:r>
      <w:r w:rsidRPr="00380A82">
        <w:rPr>
          <w:rFonts w:ascii="Times New Roman" w:hAnsi="Times New Roman"/>
          <w:b/>
          <w:sz w:val="24"/>
          <w:szCs w:val="24"/>
          <w:lang w:val="en-US"/>
        </w:rPr>
        <w:t>прилажем и тражим</w:t>
      </w:r>
      <w:r w:rsidR="00383908">
        <w:rPr>
          <w:rFonts w:ascii="Times New Roman" w:hAnsi="Times New Roman"/>
          <w:b/>
          <w:sz w:val="24"/>
          <w:szCs w:val="24"/>
          <w:lang w:val="sr-Cyrl-CS"/>
        </w:rPr>
        <w:t xml:space="preserve"> </w:t>
      </w:r>
      <w:r w:rsidRPr="00380A82">
        <w:rPr>
          <w:rFonts w:ascii="Times New Roman" w:hAnsi="Times New Roman"/>
          <w:b/>
          <w:sz w:val="24"/>
          <w:szCs w:val="24"/>
          <w:lang w:val="en-US"/>
        </w:rPr>
        <w:t>накнаду</w:t>
      </w:r>
      <w:r w:rsidR="00383908">
        <w:rPr>
          <w:rFonts w:ascii="Times New Roman" w:hAnsi="Times New Roman"/>
          <w:b/>
          <w:sz w:val="24"/>
          <w:szCs w:val="24"/>
          <w:lang w:val="sr-Cyrl-CS"/>
        </w:rPr>
        <w:t xml:space="preserve"> </w:t>
      </w:r>
      <w:r w:rsidRPr="00380A82">
        <w:rPr>
          <w:rFonts w:ascii="Times New Roman" w:hAnsi="Times New Roman"/>
          <w:b/>
          <w:sz w:val="24"/>
          <w:szCs w:val="24"/>
          <w:lang w:val="en-US"/>
        </w:rPr>
        <w:t>наведених</w:t>
      </w:r>
      <w:r w:rsidR="00383908">
        <w:rPr>
          <w:rFonts w:ascii="Times New Roman" w:hAnsi="Times New Roman"/>
          <w:b/>
          <w:sz w:val="24"/>
          <w:szCs w:val="24"/>
          <w:lang w:val="sr-Cyrl-CS"/>
        </w:rPr>
        <w:t xml:space="preserve"> </w:t>
      </w:r>
      <w:r w:rsidRPr="00380A82">
        <w:rPr>
          <w:rFonts w:ascii="Times New Roman" w:hAnsi="Times New Roman"/>
          <w:b/>
          <w:sz w:val="24"/>
          <w:szCs w:val="24"/>
          <w:lang w:val="en-US"/>
        </w:rPr>
        <w:t>трошкова</w:t>
      </w:r>
      <w:r w:rsidR="00383908">
        <w:rPr>
          <w:rFonts w:ascii="Times New Roman" w:hAnsi="Times New Roman"/>
          <w:b/>
          <w:sz w:val="24"/>
          <w:szCs w:val="24"/>
          <w:lang w:val="sr-Cyrl-CS"/>
        </w:rPr>
        <w:t xml:space="preserve"> </w:t>
      </w:r>
      <w:r w:rsidRPr="00380A82">
        <w:rPr>
          <w:rFonts w:ascii="Times New Roman" w:hAnsi="Times New Roman"/>
          <w:b/>
          <w:sz w:val="24"/>
          <w:szCs w:val="24"/>
          <w:lang w:val="en-US"/>
        </w:rPr>
        <w:t>уколиконаручилацпредметнипоступакјавненабавкеобуставиизразлогакојисунастранинаручиоца ,сходно</w:t>
      </w:r>
      <w:r w:rsidRPr="00380A82">
        <w:rPr>
          <w:rFonts w:ascii="Times New Roman" w:hAnsi="Times New Roman"/>
          <w:sz w:val="24"/>
          <w:szCs w:val="24"/>
          <w:lang w:val="en-US"/>
        </w:rPr>
        <w:t>члану 88. став 3. Закона о јавнимнабавкама („Службенигласник РС“, бр.124/12)</w:t>
      </w:r>
      <w:r w:rsidRPr="00380A82">
        <w:rPr>
          <w:rFonts w:ascii="Times New Roman" w:hAnsi="Times New Roman"/>
          <w:sz w:val="24"/>
          <w:szCs w:val="24"/>
        </w:rPr>
        <w:t>.</w:t>
      </w:r>
    </w:p>
    <w:p w:rsidR="000E7288" w:rsidRPr="00380A82" w:rsidRDefault="000E7288" w:rsidP="00380A82">
      <w:pPr>
        <w:rPr>
          <w:rFonts w:ascii="Times New Roman" w:hAnsi="Times New Roman"/>
          <w:b/>
          <w:sz w:val="24"/>
          <w:szCs w:val="24"/>
        </w:rPr>
      </w:pPr>
    </w:p>
    <w:p w:rsidR="000E7288" w:rsidRPr="00380A82" w:rsidRDefault="000E7288" w:rsidP="00380A82">
      <w:pPr>
        <w:rPr>
          <w:rFonts w:ascii="Times New Roman" w:hAnsi="Times New Roman"/>
          <w:b/>
          <w:sz w:val="24"/>
          <w:szCs w:val="24"/>
          <w:lang w:val="en-US"/>
        </w:rPr>
      </w:pPr>
      <w:r w:rsidRPr="00380A82">
        <w:rPr>
          <w:rFonts w:ascii="Times New Roman" w:hAnsi="Times New Roman"/>
          <w:b/>
          <w:sz w:val="24"/>
          <w:szCs w:val="24"/>
          <w:lang w:val="en-US"/>
        </w:rPr>
        <w:t>Напомена:</w:t>
      </w:r>
    </w:p>
    <w:p w:rsidR="000E7288" w:rsidRPr="00380A82" w:rsidRDefault="000E7288" w:rsidP="00380A82">
      <w:pPr>
        <w:numPr>
          <w:ilvl w:val="0"/>
          <w:numId w:val="18"/>
        </w:numPr>
        <w:rPr>
          <w:rFonts w:ascii="Times New Roman" w:hAnsi="Times New Roman"/>
          <w:sz w:val="24"/>
          <w:szCs w:val="24"/>
          <w:lang w:val="en-US"/>
        </w:rPr>
      </w:pPr>
      <w:r w:rsidRPr="00380A82">
        <w:rPr>
          <w:rFonts w:ascii="Times New Roman" w:hAnsi="Times New Roman"/>
          <w:sz w:val="24"/>
          <w:szCs w:val="24"/>
          <w:lang w:val="en-US"/>
        </w:rPr>
        <w:t>образацтрошковаприпремепонудепопуњавајупонуђачикојисуималинаведенетрошкове и којитраж</w:t>
      </w:r>
      <w:r w:rsidRPr="00380A82">
        <w:rPr>
          <w:rFonts w:ascii="Times New Roman" w:hAnsi="Times New Roman"/>
          <w:sz w:val="24"/>
          <w:szCs w:val="24"/>
          <w:lang w:val="sr-Cyrl-CS"/>
        </w:rPr>
        <w:t>е</w:t>
      </w:r>
      <w:r w:rsidRPr="00380A82">
        <w:rPr>
          <w:rFonts w:ascii="Times New Roman" w:hAnsi="Times New Roman"/>
          <w:sz w:val="24"/>
          <w:szCs w:val="24"/>
          <w:lang w:val="en-US"/>
        </w:rPr>
        <w:t>дамуихнаручилацнадокнади</w:t>
      </w:r>
    </w:p>
    <w:p w:rsidR="000E7288" w:rsidRPr="00380A82" w:rsidRDefault="000E7288" w:rsidP="00380A82">
      <w:pPr>
        <w:numPr>
          <w:ilvl w:val="0"/>
          <w:numId w:val="18"/>
        </w:numPr>
        <w:rPr>
          <w:rFonts w:ascii="Times New Roman" w:hAnsi="Times New Roman"/>
          <w:sz w:val="24"/>
          <w:szCs w:val="24"/>
          <w:lang w:val="en-US"/>
        </w:rPr>
      </w:pPr>
      <w:r w:rsidRPr="00380A82">
        <w:rPr>
          <w:rFonts w:ascii="Times New Roman" w:hAnsi="Times New Roman"/>
          <w:sz w:val="24"/>
          <w:szCs w:val="24"/>
          <w:lang w:val="sr-Latn-CS"/>
        </w:rPr>
        <w:t>остале трошкове припреме и подношења понуде</w:t>
      </w:r>
      <w:r w:rsidRPr="00380A82">
        <w:rPr>
          <w:rFonts w:ascii="Times New Roman" w:hAnsi="Times New Roman"/>
          <w:sz w:val="24"/>
          <w:szCs w:val="24"/>
          <w:lang w:val="en-US"/>
        </w:rPr>
        <w:t xml:space="preserve">сносиискључивопонуђач и неможетражитиоднаручиоцанакнадутрошкова (члан 88. став 2. Закона о јавнимнабавкама („Службенигласник РС“, бр.124/12) </w:t>
      </w:r>
    </w:p>
    <w:p w:rsidR="000E7288" w:rsidRPr="00380A82" w:rsidRDefault="000E7288" w:rsidP="00380A82">
      <w:pPr>
        <w:numPr>
          <w:ilvl w:val="0"/>
          <w:numId w:val="18"/>
        </w:numPr>
        <w:rPr>
          <w:rFonts w:ascii="Times New Roman" w:hAnsi="Times New Roman"/>
          <w:sz w:val="24"/>
          <w:szCs w:val="24"/>
          <w:lang w:val="en-US"/>
        </w:rPr>
      </w:pPr>
      <w:r w:rsidRPr="00380A82">
        <w:rPr>
          <w:rFonts w:ascii="Times New Roman" w:hAnsi="Times New Roman"/>
          <w:sz w:val="24"/>
          <w:szCs w:val="24"/>
          <w:lang w:val="en-US"/>
        </w:rPr>
        <w:t>уколикопонуђачнепопуниобразацтрошковаприпремепонуде, наручилацниједужандамунадокнадитрошкове</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Cs/>
          <w:sz w:val="24"/>
          <w:szCs w:val="24"/>
          <w:lang w:val="sr-Cyrl-CS"/>
        </w:rPr>
      </w:pPr>
    </w:p>
    <w:p w:rsidR="000E7288" w:rsidRPr="00380A82" w:rsidRDefault="000E7288" w:rsidP="00380A82">
      <w:pPr>
        <w:rPr>
          <w:rFonts w:ascii="Times New Roman" w:hAnsi="Times New Roman"/>
          <w:bCs/>
          <w:sz w:val="24"/>
          <w:szCs w:val="24"/>
          <w:lang w:val="sr-Cyrl-CS"/>
        </w:rPr>
      </w:pPr>
    </w:p>
    <w:p w:rsidR="000E7288" w:rsidRPr="00380A82" w:rsidRDefault="000E7288" w:rsidP="00380A82">
      <w:pPr>
        <w:rPr>
          <w:rFonts w:ascii="Times New Roman" w:hAnsi="Times New Roman"/>
          <w:bCs/>
          <w:sz w:val="24"/>
          <w:szCs w:val="24"/>
          <w:lang w:val="sr-Cyrl-CS"/>
        </w:rPr>
      </w:pPr>
      <w:r w:rsidRPr="00380A82">
        <w:rPr>
          <w:rFonts w:ascii="Times New Roman" w:hAnsi="Times New Roman"/>
          <w:bCs/>
          <w:sz w:val="24"/>
          <w:szCs w:val="24"/>
          <w:lang w:val="sr-Cyrl-CS"/>
        </w:rPr>
        <w:t>М.П.</w:t>
      </w:r>
    </w:p>
    <w:p w:rsidR="000E7288" w:rsidRPr="00380A82" w:rsidRDefault="000E7288" w:rsidP="00380A82">
      <w:pPr>
        <w:rPr>
          <w:rFonts w:ascii="Times New Roman" w:hAnsi="Times New Roman"/>
          <w:bCs/>
          <w:sz w:val="24"/>
          <w:szCs w:val="24"/>
          <w:lang w:val="sr-Cyrl-CS"/>
        </w:rPr>
      </w:pPr>
    </w:p>
    <w:p w:rsidR="000E7288" w:rsidRDefault="000E7288" w:rsidP="00380A82">
      <w:pPr>
        <w:rPr>
          <w:rFonts w:ascii="Times New Roman" w:hAnsi="Times New Roman"/>
          <w:b/>
          <w:sz w:val="24"/>
          <w:szCs w:val="24"/>
          <w:lang w:val="sr-Latn-CS"/>
        </w:rPr>
      </w:pPr>
      <w:r w:rsidRPr="00A15C9D">
        <w:rPr>
          <w:rFonts w:ascii="Times New Roman" w:hAnsi="Times New Roman"/>
          <w:b/>
          <w:sz w:val="24"/>
          <w:szCs w:val="24"/>
          <w:lang w:val="sr-Cyrl-CS"/>
        </w:rPr>
        <w:tab/>
      </w:r>
      <w:r w:rsidRPr="00A15C9D">
        <w:rPr>
          <w:rFonts w:ascii="Times New Roman" w:hAnsi="Times New Roman"/>
          <w:b/>
          <w:sz w:val="24"/>
          <w:szCs w:val="24"/>
          <w:lang w:val="sr-Cyrl-CS"/>
        </w:rPr>
        <w:tab/>
      </w:r>
      <w:r w:rsidRPr="00A15C9D">
        <w:rPr>
          <w:rFonts w:ascii="Times New Roman" w:hAnsi="Times New Roman"/>
          <w:b/>
          <w:sz w:val="24"/>
          <w:szCs w:val="24"/>
          <w:lang w:val="sr-Cyrl-CS"/>
        </w:rPr>
        <w:tab/>
      </w:r>
      <w:r w:rsidRPr="00A15C9D">
        <w:rPr>
          <w:rFonts w:ascii="Times New Roman" w:hAnsi="Times New Roman"/>
          <w:b/>
          <w:sz w:val="24"/>
          <w:szCs w:val="24"/>
          <w:lang w:val="sr-Cyrl-CS"/>
        </w:rPr>
        <w:tab/>
      </w:r>
      <w:r w:rsidRPr="00A15C9D">
        <w:rPr>
          <w:rFonts w:ascii="Times New Roman" w:hAnsi="Times New Roman"/>
          <w:b/>
          <w:sz w:val="24"/>
          <w:szCs w:val="24"/>
          <w:lang w:val="sr-Cyrl-CS"/>
        </w:rPr>
        <w:tab/>
      </w:r>
      <w:r w:rsidRPr="00A15C9D">
        <w:rPr>
          <w:rFonts w:ascii="Times New Roman" w:hAnsi="Times New Roman"/>
          <w:b/>
          <w:sz w:val="24"/>
          <w:szCs w:val="24"/>
          <w:lang w:val="sr-Cyrl-CS"/>
        </w:rPr>
        <w:tab/>
      </w:r>
      <w:r w:rsidRPr="00A15C9D">
        <w:rPr>
          <w:rFonts w:ascii="Times New Roman" w:hAnsi="Times New Roman"/>
          <w:b/>
          <w:sz w:val="24"/>
          <w:szCs w:val="24"/>
          <w:lang w:val="sr-Cyrl-CS"/>
        </w:rPr>
        <w:tab/>
      </w:r>
      <w:r w:rsidRPr="00A15C9D">
        <w:rPr>
          <w:rFonts w:ascii="Times New Roman" w:hAnsi="Times New Roman"/>
          <w:b/>
          <w:sz w:val="24"/>
          <w:szCs w:val="24"/>
          <w:lang w:val="sr-Cyrl-CS"/>
        </w:rPr>
        <w:tab/>
      </w:r>
      <w:r w:rsidRPr="00380A82">
        <w:rPr>
          <w:rFonts w:ascii="Times New Roman" w:hAnsi="Times New Roman"/>
          <w:b/>
          <w:sz w:val="24"/>
          <w:szCs w:val="24"/>
          <w:lang w:val="sr-Cyrl-CS"/>
        </w:rPr>
        <w:t>Понуђач:</w:t>
      </w:r>
    </w:p>
    <w:p w:rsidR="000E7288" w:rsidRPr="00AF32BC" w:rsidRDefault="000E7288" w:rsidP="00380A82">
      <w:pPr>
        <w:rPr>
          <w:rFonts w:ascii="Times New Roman" w:hAnsi="Times New Roman"/>
          <w:b/>
          <w:sz w:val="24"/>
          <w:szCs w:val="24"/>
          <w:lang w:val="sr-Latn-CS"/>
        </w:rPr>
      </w:pPr>
    </w:p>
    <w:p w:rsidR="000E7288" w:rsidRPr="00380A82" w:rsidRDefault="000E7288" w:rsidP="00380A82">
      <w:pPr>
        <w:rPr>
          <w:rFonts w:ascii="Times New Roman" w:hAnsi="Times New Roman"/>
          <w:sz w:val="24"/>
          <w:szCs w:val="24"/>
          <w:u w:val="single"/>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sidRPr="00380A82">
        <w:rPr>
          <w:rFonts w:ascii="Times New Roman" w:hAnsi="Times New Roman"/>
          <w:sz w:val="24"/>
          <w:szCs w:val="24"/>
          <w:u w:val="single"/>
          <w:lang w:val="sr-Cyrl-CS"/>
        </w:rPr>
        <w:tab/>
      </w:r>
      <w:r w:rsidRPr="00380A82">
        <w:rPr>
          <w:rFonts w:ascii="Times New Roman" w:hAnsi="Times New Roman"/>
          <w:sz w:val="24"/>
          <w:szCs w:val="24"/>
          <w:u w:val="single"/>
          <w:lang w:val="sr-Cyrl-CS"/>
        </w:rPr>
        <w:tab/>
      </w:r>
      <w:r w:rsidRPr="00380A82">
        <w:rPr>
          <w:rFonts w:ascii="Times New Roman" w:hAnsi="Times New Roman"/>
          <w:sz w:val="24"/>
          <w:szCs w:val="24"/>
          <w:u w:val="single"/>
          <w:lang w:val="sr-Cyrl-CS"/>
        </w:rPr>
        <w:tab/>
      </w:r>
      <w:r w:rsidRPr="00380A82">
        <w:rPr>
          <w:rFonts w:ascii="Times New Roman" w:hAnsi="Times New Roman"/>
          <w:sz w:val="24"/>
          <w:szCs w:val="24"/>
          <w:u w:val="single"/>
          <w:lang w:val="sr-Cyrl-CS"/>
        </w:rPr>
        <w:tab/>
      </w:r>
      <w:r w:rsidRPr="00380A82">
        <w:rPr>
          <w:rFonts w:ascii="Times New Roman" w:hAnsi="Times New Roman"/>
          <w:sz w:val="24"/>
          <w:szCs w:val="24"/>
          <w:u w:val="single"/>
          <w:lang w:val="sr-Cyrl-CS"/>
        </w:rPr>
        <w:tab/>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6C5865" w:rsidRDefault="006C5865" w:rsidP="00380A82">
      <w:pPr>
        <w:rPr>
          <w:rFonts w:ascii="Times New Roman" w:hAnsi="Times New Roman"/>
          <w:b/>
          <w:sz w:val="24"/>
          <w:szCs w:val="24"/>
          <w:lang w:val="sr-Cyrl-CS"/>
        </w:rPr>
      </w:pPr>
    </w:p>
    <w:p w:rsidR="006C5865" w:rsidRDefault="006C5865" w:rsidP="00380A82">
      <w:pPr>
        <w:rPr>
          <w:rFonts w:ascii="Times New Roman" w:hAnsi="Times New Roman"/>
          <w:b/>
          <w:sz w:val="24"/>
          <w:szCs w:val="24"/>
          <w:lang w:val="sr-Cyrl-CS"/>
        </w:rPr>
      </w:pPr>
    </w:p>
    <w:p w:rsidR="006C5865" w:rsidRDefault="006C5865" w:rsidP="00380A82">
      <w:pPr>
        <w:rPr>
          <w:rFonts w:ascii="Times New Roman" w:hAnsi="Times New Roman"/>
          <w:b/>
          <w:sz w:val="24"/>
          <w:szCs w:val="24"/>
          <w:lang w:val="sr-Cyrl-CS"/>
        </w:rPr>
      </w:pPr>
    </w:p>
    <w:p w:rsidR="006C5865" w:rsidRDefault="006C5865" w:rsidP="00380A82">
      <w:pPr>
        <w:rPr>
          <w:rFonts w:ascii="Times New Roman" w:hAnsi="Times New Roman"/>
          <w:b/>
          <w:sz w:val="24"/>
          <w:szCs w:val="24"/>
          <w:lang w:val="sr-Cyrl-CS"/>
        </w:rPr>
      </w:pPr>
    </w:p>
    <w:p w:rsidR="006C5865" w:rsidRDefault="006C5865"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9. ИЗЈАВА О ИСПУЊЕНОСТИ УСЛОВА ИЗ ЧЛАНА 75. ЗЈН.</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Default="000E7288" w:rsidP="00460F92">
      <w:pPr>
        <w:ind w:left="708" w:firstLine="708"/>
        <w:rPr>
          <w:rFonts w:ascii="Times New Roman" w:hAnsi="Times New Roman"/>
          <w:b/>
          <w:sz w:val="24"/>
          <w:szCs w:val="24"/>
          <w:lang w:val="sr-Cyrl-CS"/>
        </w:rPr>
      </w:pPr>
      <w:r w:rsidRPr="00380A82">
        <w:rPr>
          <w:rFonts w:ascii="Times New Roman" w:hAnsi="Times New Roman"/>
          <w:b/>
          <w:sz w:val="24"/>
          <w:szCs w:val="24"/>
          <w:lang w:val="sr-Cyrl-CS"/>
        </w:rPr>
        <w:t>ИЗЈАВА О ИСПУЊЕЊУ УСЛОВА ЗА УЧЕШЋЕ У ПОСТУПКУ</w:t>
      </w:r>
    </w:p>
    <w:p w:rsidR="000E7288" w:rsidRDefault="000E7288" w:rsidP="00460F92">
      <w:pPr>
        <w:ind w:left="708" w:firstLine="708"/>
        <w:rPr>
          <w:rFonts w:ascii="Times New Roman" w:hAnsi="Times New Roman"/>
          <w:b/>
          <w:sz w:val="24"/>
          <w:szCs w:val="24"/>
          <w:lang w:val="sr-Cyrl-CS"/>
        </w:rPr>
      </w:pPr>
    </w:p>
    <w:p w:rsidR="000E7288" w:rsidRPr="00380A82" w:rsidRDefault="000E7288" w:rsidP="00460F92">
      <w:pPr>
        <w:ind w:left="708" w:firstLine="708"/>
        <w:rPr>
          <w:rFonts w:ascii="Times New Roman" w:hAnsi="Times New Roman"/>
          <w:b/>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(У складу са чл.75. став 1. тач. 1-4. Закона о јавним набавкама („</w:t>
      </w:r>
      <w:r>
        <w:rPr>
          <w:rFonts w:ascii="Times New Roman" w:hAnsi="Times New Roman"/>
          <w:sz w:val="24"/>
          <w:szCs w:val="24"/>
          <w:lang w:val="sr-Cyrl-CS"/>
        </w:rPr>
        <w:t xml:space="preserve">Сл. Гласник РС.“ бр. 124/2012) </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Овом изјавом, под пуном кривичном </w:t>
      </w:r>
      <w:r w:rsidR="00154A91">
        <w:rPr>
          <w:rFonts w:ascii="Times New Roman" w:hAnsi="Times New Roman"/>
          <w:sz w:val="24"/>
          <w:szCs w:val="24"/>
          <w:lang w:val="sr-Cyrl-CS"/>
        </w:rPr>
        <w:t>и материјалном одговорношћу пот</w:t>
      </w:r>
      <w:r w:rsidRPr="00380A82">
        <w:rPr>
          <w:rFonts w:ascii="Times New Roman" w:hAnsi="Times New Roman"/>
          <w:sz w:val="24"/>
          <w:szCs w:val="24"/>
          <w:lang w:val="sr-Cyrl-CS"/>
        </w:rPr>
        <w:t>в</w:t>
      </w:r>
      <w:r w:rsidR="00154A91">
        <w:rPr>
          <w:rFonts w:ascii="Times New Roman" w:hAnsi="Times New Roman"/>
          <w:sz w:val="24"/>
          <w:szCs w:val="24"/>
          <w:lang w:val="sr-Cyrl-CS"/>
        </w:rPr>
        <w:t>р</w:t>
      </w:r>
      <w:r w:rsidRPr="00380A82">
        <w:rPr>
          <w:rFonts w:ascii="Times New Roman" w:hAnsi="Times New Roman"/>
          <w:sz w:val="24"/>
          <w:szCs w:val="24"/>
          <w:lang w:val="sr-Cyrl-CS"/>
        </w:rPr>
        <w:t xml:space="preserve">ђујемо, да понуђач  </w:t>
      </w:r>
      <w:r w:rsidRPr="00380A82">
        <w:rPr>
          <w:rFonts w:ascii="Times New Roman" w:hAnsi="Times New Roman"/>
          <w:sz w:val="24"/>
          <w:szCs w:val="24"/>
          <w:lang w:val="sr-Latn-CS"/>
        </w:rPr>
        <w:t>„</w:t>
      </w:r>
      <w:r w:rsidRPr="00380A82">
        <w:rPr>
          <w:rFonts w:ascii="Times New Roman" w:hAnsi="Times New Roman"/>
          <w:sz w:val="24"/>
          <w:szCs w:val="24"/>
          <w:lang w:val="sr-Cyrl-CS"/>
        </w:rPr>
        <w:t>________________________"испуњава  услове према чл. 75. став 1. тач-1-4.  Закона о јавним набавкама (Службени гласник РС бр.124/2012).</w:t>
      </w:r>
    </w:p>
    <w:p w:rsidR="000E7288" w:rsidRPr="00380A82" w:rsidRDefault="000E7288" w:rsidP="00380A82">
      <w:pPr>
        <w:rPr>
          <w:rFonts w:ascii="Times New Roman" w:hAnsi="Times New Roman"/>
          <w:sz w:val="24"/>
          <w:szCs w:val="24"/>
          <w:lang w:val="ru-RU"/>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Датум:</w:t>
      </w:r>
      <w:r w:rsidRPr="00380A82">
        <w:rPr>
          <w:rFonts w:ascii="Times New Roman" w:hAnsi="Times New Roman"/>
          <w:sz w:val="24"/>
          <w:szCs w:val="24"/>
          <w:lang w:val="sr-Latn-CS"/>
        </w:rPr>
        <w:tab/>
      </w:r>
      <w:r w:rsidRPr="00380A82">
        <w:rPr>
          <w:rFonts w:ascii="Times New Roman" w:hAnsi="Times New Roman"/>
          <w:sz w:val="24"/>
          <w:szCs w:val="24"/>
          <w:lang w:val="sr-Latn-CS"/>
        </w:rPr>
        <w:tab/>
      </w:r>
      <w:r w:rsidRPr="00380A82">
        <w:rPr>
          <w:rFonts w:ascii="Times New Roman" w:hAnsi="Times New Roman"/>
          <w:sz w:val="24"/>
          <w:szCs w:val="24"/>
          <w:lang w:val="sr-Latn-CS"/>
        </w:rPr>
        <w:tab/>
      </w:r>
      <w:r w:rsidRPr="00380A82">
        <w:rPr>
          <w:rFonts w:ascii="Times New Roman" w:hAnsi="Times New Roman"/>
          <w:sz w:val="24"/>
          <w:szCs w:val="24"/>
          <w:lang w:val="sr-Latn-CS"/>
        </w:rPr>
        <w:tab/>
      </w:r>
      <w:r w:rsidRPr="00380A82">
        <w:rPr>
          <w:rFonts w:ascii="Times New Roman" w:hAnsi="Times New Roman"/>
          <w:sz w:val="24"/>
          <w:szCs w:val="24"/>
          <w:lang w:val="sr-Latn-CS"/>
        </w:rPr>
        <w:tab/>
      </w:r>
      <w:r w:rsidRPr="00380A82">
        <w:rPr>
          <w:rFonts w:ascii="Times New Roman" w:hAnsi="Times New Roman"/>
          <w:sz w:val="24"/>
          <w:szCs w:val="24"/>
          <w:lang w:val="sr-Latn-CS"/>
        </w:rPr>
        <w:tab/>
      </w:r>
      <w:r w:rsidRPr="00380A82">
        <w:rPr>
          <w:rFonts w:ascii="Times New Roman" w:hAnsi="Times New Roman"/>
          <w:sz w:val="24"/>
          <w:szCs w:val="24"/>
          <w:lang w:val="sr-Latn-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t>Понуђач:</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00807FED">
        <w:rPr>
          <w:rFonts w:ascii="Times New Roman" w:hAnsi="Times New Roman"/>
          <w:sz w:val="24"/>
          <w:szCs w:val="24"/>
          <w:lang w:val="sr-Cyrl-CS"/>
        </w:rPr>
        <w:t xml:space="preserve">        </w:t>
      </w:r>
      <w:r w:rsidRPr="00380A82">
        <w:rPr>
          <w:rFonts w:ascii="Times New Roman" w:hAnsi="Times New Roman"/>
          <w:sz w:val="24"/>
          <w:szCs w:val="24"/>
          <w:lang w:val="sr-Cyrl-CS"/>
        </w:rPr>
        <w:t>_____________________</w:t>
      </w:r>
    </w:p>
    <w:p w:rsidR="000E7288" w:rsidRPr="00380A82" w:rsidRDefault="00807FED" w:rsidP="00380A82">
      <w:pPr>
        <w:rPr>
          <w:rFonts w:ascii="Times New Roman" w:hAnsi="Times New Roman"/>
          <w:sz w:val="24"/>
          <w:szCs w:val="24"/>
          <w:lang w:val="sr-Cyrl-CS"/>
        </w:rPr>
      </w:pPr>
      <w:r>
        <w:rPr>
          <w:rFonts w:ascii="Times New Roman" w:hAnsi="Times New Roman"/>
          <w:sz w:val="24"/>
          <w:szCs w:val="24"/>
          <w:lang w:val="sr-Cyrl-CS"/>
        </w:rPr>
        <w:t xml:space="preserve">     </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t>МП.</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10. ИЗЈАВА О НЕЗАВИСНОЈ ПОНУДИ</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b/>
          <w:i/>
          <w:sz w:val="24"/>
          <w:szCs w:val="24"/>
          <w:lang w:val="sr-Cyrl-CS"/>
        </w:rPr>
      </w:pP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p>
    <w:p w:rsidR="000E7288" w:rsidRPr="00380A82" w:rsidRDefault="000E7288" w:rsidP="00460F92">
      <w:pPr>
        <w:ind w:left="2124" w:firstLine="708"/>
        <w:rPr>
          <w:rFonts w:ascii="Times New Roman" w:hAnsi="Times New Roman"/>
          <w:b/>
          <w:sz w:val="24"/>
          <w:szCs w:val="24"/>
          <w:lang w:val="sr-Cyrl-CS"/>
        </w:rPr>
      </w:pPr>
      <w:r w:rsidRPr="00380A82">
        <w:rPr>
          <w:rFonts w:ascii="Times New Roman" w:hAnsi="Times New Roman"/>
          <w:b/>
          <w:sz w:val="24"/>
          <w:szCs w:val="24"/>
          <w:lang w:val="sr-Cyrl-CS"/>
        </w:rPr>
        <w:t xml:space="preserve"> ИЗЈАВА О НЕЗАВИСНОЈ ПОНУДИ</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460F92">
      <w:pPr>
        <w:jc w:val="both"/>
        <w:rPr>
          <w:rFonts w:ascii="Times New Roman" w:hAnsi="Times New Roman"/>
          <w:sz w:val="24"/>
          <w:szCs w:val="24"/>
          <w:lang w:val="sr-Cyrl-CS"/>
        </w:rPr>
      </w:pPr>
      <w:r w:rsidRPr="00380A82">
        <w:rPr>
          <w:rFonts w:ascii="Times New Roman" w:hAnsi="Times New Roman"/>
          <w:sz w:val="24"/>
          <w:szCs w:val="24"/>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2753AC">
        <w:rPr>
          <w:rFonts w:ascii="Times New Roman" w:hAnsi="Times New Roman"/>
          <w:sz w:val="24"/>
          <w:szCs w:val="24"/>
          <w:lang w:val="sr-Cyrl-CS"/>
        </w:rPr>
        <w:t xml:space="preserve">вне набавке мале вредности бр. </w:t>
      </w:r>
      <w:r w:rsidR="006C5865">
        <w:rPr>
          <w:rFonts w:ascii="Times New Roman" w:hAnsi="Times New Roman"/>
          <w:sz w:val="24"/>
          <w:szCs w:val="24"/>
          <w:lang w:val="sr-Cyrl-CS"/>
        </w:rPr>
        <w:t>4/2017.</w:t>
      </w:r>
      <w:r w:rsidR="002753AC">
        <w:rPr>
          <w:rFonts w:ascii="Times New Roman" w:hAnsi="Times New Roman"/>
          <w:sz w:val="24"/>
          <w:szCs w:val="24"/>
          <w:lang w:val="sr-Cyrl-CS"/>
        </w:rPr>
        <w:t xml:space="preserve"> од</w:t>
      </w:r>
      <w:r w:rsidR="00807FED">
        <w:rPr>
          <w:rFonts w:ascii="Times New Roman" w:hAnsi="Times New Roman"/>
          <w:sz w:val="24"/>
          <w:szCs w:val="24"/>
        </w:rPr>
        <w:t xml:space="preserve"> 04.04.2017</w:t>
      </w:r>
      <w:r w:rsidR="002753AC">
        <w:rPr>
          <w:rFonts w:ascii="Times New Roman" w:hAnsi="Times New Roman"/>
          <w:sz w:val="24"/>
          <w:szCs w:val="24"/>
        </w:rPr>
        <w:t>.</w:t>
      </w:r>
      <w:r>
        <w:rPr>
          <w:rFonts w:ascii="Times New Roman" w:hAnsi="Times New Roman"/>
          <w:sz w:val="24"/>
          <w:szCs w:val="24"/>
          <w:lang w:val="sr-Cyrl-CS"/>
        </w:rPr>
        <w:t xml:space="preserve"> годин</w:t>
      </w:r>
      <w:r w:rsidR="00BA63B5">
        <w:rPr>
          <w:rFonts w:ascii="Times New Roman" w:hAnsi="Times New Roman"/>
          <w:sz w:val="24"/>
          <w:szCs w:val="24"/>
          <w:lang w:val="sr-Cyrl-CS"/>
        </w:rPr>
        <w:t>е, Одржавање медицинске</w:t>
      </w:r>
      <w:r w:rsidR="00154A91">
        <w:rPr>
          <w:rFonts w:ascii="Times New Roman" w:hAnsi="Times New Roman"/>
          <w:sz w:val="24"/>
          <w:szCs w:val="24"/>
          <w:lang w:val="sr-Cyrl-CS"/>
        </w:rPr>
        <w:t xml:space="preserve"> и лабораторијске</w:t>
      </w:r>
      <w:r w:rsidR="00BA63B5">
        <w:rPr>
          <w:rFonts w:ascii="Times New Roman" w:hAnsi="Times New Roman"/>
          <w:sz w:val="24"/>
          <w:szCs w:val="24"/>
          <w:lang w:val="sr-Cyrl-CS"/>
        </w:rPr>
        <w:t xml:space="preserve"> опреме</w:t>
      </w:r>
      <w:r w:rsidR="00807FED">
        <w:rPr>
          <w:rFonts w:ascii="Times New Roman" w:hAnsi="Times New Roman"/>
          <w:sz w:val="24"/>
          <w:szCs w:val="24"/>
          <w:lang w:val="sr-Cyrl-CS"/>
        </w:rPr>
        <w:t xml:space="preserve"> за Дом здравља Кањижа</w:t>
      </w:r>
      <w:r w:rsidRPr="00380A82">
        <w:rPr>
          <w:rFonts w:ascii="Times New Roman" w:hAnsi="Times New Roman"/>
          <w:sz w:val="24"/>
          <w:szCs w:val="24"/>
          <w:lang w:val="sr-Cyrl-CS"/>
        </w:rPr>
        <w:t xml:space="preserve"> поднели независно, без договора са другим понуђачима или заинтересованим лицима.</w:t>
      </w:r>
    </w:p>
    <w:p w:rsidR="000E7288" w:rsidRPr="00380A82"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sz w:val="24"/>
          <w:szCs w:val="24"/>
          <w:lang w:val="sr-Cyrl-CS"/>
        </w:rPr>
        <w:t>Датум                                                   М.П</w:t>
      </w:r>
      <w:r w:rsidRPr="00380A82">
        <w:rPr>
          <w:rFonts w:ascii="Times New Roman" w:hAnsi="Times New Roman"/>
          <w:b/>
          <w:sz w:val="24"/>
          <w:szCs w:val="24"/>
          <w:lang w:val="sr-Cyrl-CS"/>
        </w:rPr>
        <w:t xml:space="preserve">.                             </w:t>
      </w:r>
      <w:r>
        <w:rPr>
          <w:rFonts w:ascii="Times New Roman" w:hAnsi="Times New Roman"/>
          <w:b/>
          <w:sz w:val="24"/>
          <w:szCs w:val="24"/>
          <w:lang w:val="sr-Cyrl-CS"/>
        </w:rPr>
        <w:tab/>
      </w:r>
      <w:r>
        <w:rPr>
          <w:rFonts w:ascii="Times New Roman" w:hAnsi="Times New Roman"/>
          <w:b/>
          <w:sz w:val="24"/>
          <w:szCs w:val="24"/>
          <w:lang w:val="sr-Cyrl-CS"/>
        </w:rPr>
        <w:tab/>
      </w:r>
      <w:r w:rsidRPr="00380A82">
        <w:rPr>
          <w:rFonts w:ascii="Times New Roman" w:hAnsi="Times New Roman"/>
          <w:b/>
          <w:sz w:val="24"/>
          <w:szCs w:val="24"/>
          <w:lang w:val="sr-Cyrl-CS"/>
        </w:rPr>
        <w:t xml:space="preserve">Понуђач:              </w:t>
      </w:r>
    </w:p>
    <w:p w:rsidR="000E7288" w:rsidRPr="00380A82" w:rsidRDefault="000E7288" w:rsidP="00460F92">
      <w:pPr>
        <w:ind w:left="6372"/>
        <w:rPr>
          <w:rFonts w:ascii="Times New Roman" w:hAnsi="Times New Roman"/>
          <w:sz w:val="24"/>
          <w:szCs w:val="24"/>
          <w:lang w:val="sr-Cyrl-CS"/>
        </w:rPr>
      </w:pPr>
      <w:r w:rsidRPr="00380A82">
        <w:rPr>
          <w:rFonts w:ascii="Times New Roman" w:hAnsi="Times New Roman"/>
          <w:sz w:val="24"/>
          <w:szCs w:val="24"/>
          <w:lang w:val="sr-Cyrl-CS"/>
        </w:rPr>
        <w:t xml:space="preserve">                                                                                                                                                   _______________________</w:t>
      </w:r>
      <w:r w:rsidRPr="00380A82">
        <w:rPr>
          <w:rFonts w:ascii="Times New Roman" w:hAnsi="Times New Roman"/>
          <w:sz w:val="24"/>
          <w:szCs w:val="24"/>
          <w:lang w:val="sr-Cyrl-CS"/>
        </w:rPr>
        <w:tab/>
      </w:r>
    </w:p>
    <w:p w:rsidR="000E7288" w:rsidRPr="00380A82" w:rsidRDefault="000E7288" w:rsidP="00380A82">
      <w:pPr>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00807FED">
        <w:rPr>
          <w:rFonts w:ascii="Times New Roman" w:hAnsi="Times New Roman"/>
          <w:sz w:val="24"/>
          <w:szCs w:val="24"/>
          <w:lang w:val="sr-Cyrl-CS"/>
        </w:rPr>
        <w:tab/>
      </w:r>
      <w:r w:rsidR="00807FED">
        <w:rPr>
          <w:rFonts w:ascii="Times New Roman" w:hAnsi="Times New Roman"/>
          <w:sz w:val="24"/>
          <w:szCs w:val="24"/>
          <w:lang w:val="sr-Cyrl-CS"/>
        </w:rPr>
        <w:tab/>
      </w:r>
      <w:r w:rsidRPr="00380A82">
        <w:rPr>
          <w:rFonts w:ascii="Times New Roman" w:hAnsi="Times New Roman"/>
          <w:sz w:val="24"/>
          <w:szCs w:val="24"/>
          <w:lang w:val="sr-Cyrl-CS"/>
        </w:rPr>
        <w:t>(потпис одговорног лица)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Latn-CS"/>
        </w:rPr>
        <w:t>1</w:t>
      </w:r>
      <w:r w:rsidRPr="00380A82">
        <w:rPr>
          <w:rFonts w:ascii="Times New Roman" w:hAnsi="Times New Roman"/>
          <w:b/>
          <w:sz w:val="24"/>
          <w:szCs w:val="24"/>
          <w:lang w:val="sr-Cyrl-CS"/>
        </w:rPr>
        <w:t>1.  ОБРАЗАЦ ИЗЈАВЕ У  СКЛАДУ СА ЧЛ.75. ст.3. ЗЈН</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sz w:val="24"/>
          <w:szCs w:val="24"/>
          <w:lang w:val="sr-Cyrl-CS"/>
        </w:rPr>
      </w:pPr>
    </w:p>
    <w:p w:rsidR="000E7288" w:rsidRPr="00380A82" w:rsidRDefault="000E7288" w:rsidP="00460F92">
      <w:pPr>
        <w:ind w:left="3540" w:firstLine="708"/>
        <w:rPr>
          <w:rFonts w:ascii="Times New Roman" w:hAnsi="Times New Roman"/>
          <w:b/>
          <w:sz w:val="24"/>
          <w:szCs w:val="24"/>
          <w:lang w:val="sr-Cyrl-CS"/>
        </w:rPr>
      </w:pPr>
      <w:r w:rsidRPr="00380A82">
        <w:rPr>
          <w:rFonts w:ascii="Times New Roman" w:hAnsi="Times New Roman"/>
          <w:b/>
          <w:sz w:val="24"/>
          <w:szCs w:val="24"/>
          <w:lang w:val="sr-Cyrl-CS"/>
        </w:rPr>
        <w:t>ИЗЈАВА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животне средине.</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Датум                                      М.П.</w:t>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t>Понуђач:</w:t>
      </w:r>
    </w:p>
    <w:p w:rsidR="000E7288" w:rsidRPr="00380A82" w:rsidRDefault="000E7288" w:rsidP="00380A82">
      <w:pPr>
        <w:rPr>
          <w:rFonts w:ascii="Times New Roman" w:hAnsi="Times New Roman"/>
          <w:sz w:val="24"/>
          <w:szCs w:val="24"/>
          <w:lang w:val="sr-Cyrl-CS"/>
        </w:rPr>
      </w:pPr>
    </w:p>
    <w:p w:rsidR="000E7288" w:rsidRPr="00380A82" w:rsidRDefault="000E7288" w:rsidP="00460F92">
      <w:pPr>
        <w:ind w:left="6372"/>
        <w:rPr>
          <w:rFonts w:ascii="Times New Roman" w:hAnsi="Times New Roman"/>
          <w:sz w:val="24"/>
          <w:szCs w:val="24"/>
          <w:lang w:val="sr-Cyrl-CS"/>
        </w:rPr>
      </w:pPr>
      <w:r w:rsidRPr="00380A82">
        <w:rPr>
          <w:rFonts w:ascii="Times New Roman" w:hAnsi="Times New Roman"/>
          <w:sz w:val="24"/>
          <w:szCs w:val="24"/>
          <w:lang w:val="sr-Cyrl-CS"/>
        </w:rPr>
        <w:t>________________________</w:t>
      </w:r>
    </w:p>
    <w:p w:rsidR="000E7288" w:rsidRPr="00A15C9D" w:rsidRDefault="000E7288" w:rsidP="00460F92">
      <w:pPr>
        <w:ind w:left="5664" w:firstLine="708"/>
        <w:rPr>
          <w:rFonts w:ascii="Times New Roman" w:hAnsi="Times New Roman"/>
          <w:sz w:val="24"/>
          <w:szCs w:val="24"/>
          <w:lang w:val="sr-Cyrl-CS"/>
        </w:rPr>
      </w:pPr>
      <w:r w:rsidRPr="00380A82">
        <w:rPr>
          <w:rFonts w:ascii="Times New Roman" w:hAnsi="Times New Roman"/>
          <w:sz w:val="24"/>
          <w:szCs w:val="24"/>
          <w:lang w:val="sr-Cyrl-CS"/>
        </w:rPr>
        <w:t>( потпис одговорног лица)</w:t>
      </w: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A15C9D"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12.  ОБРАЗАЦ ИЗЈАВЕ О УРЕДНОМ ИЗВРШЕЊУ ОБАВЕЗА ПО РАНИЈЕ ЗАКЉУЧЕНИМ УГОВОРИМА</w:t>
      </w:r>
    </w:p>
    <w:p w:rsidR="000E7288" w:rsidRPr="00A15C9D"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460F92">
      <w:pPr>
        <w:ind w:left="4248"/>
        <w:rPr>
          <w:rFonts w:ascii="Times New Roman" w:hAnsi="Times New Roman"/>
          <w:b/>
          <w:sz w:val="24"/>
          <w:szCs w:val="24"/>
          <w:lang w:val="sr-Cyrl-CS"/>
        </w:rPr>
      </w:pPr>
      <w:r w:rsidRPr="00380A82">
        <w:rPr>
          <w:rFonts w:ascii="Times New Roman" w:hAnsi="Times New Roman"/>
          <w:b/>
          <w:sz w:val="24"/>
          <w:szCs w:val="24"/>
          <w:lang w:val="sr-Cyrl-CS"/>
        </w:rPr>
        <w:t>ИЗЈАВА</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ПОНУЂАЧА О УРЕДНОМ ИЗВРШЕЊУ ОБАВЕЗА ПО РАНИЈЕ ЗАКЉУЧЕНИМ УГОВОРИМА</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период  201</w:t>
      </w:r>
      <w:r w:rsidR="00807FED">
        <w:rPr>
          <w:rFonts w:ascii="Times New Roman" w:hAnsi="Times New Roman"/>
          <w:sz w:val="24"/>
          <w:szCs w:val="24"/>
          <w:lang w:val="sr-Cyrl-CS"/>
        </w:rPr>
        <w:t>3</w:t>
      </w:r>
      <w:r w:rsidRPr="00380A82">
        <w:rPr>
          <w:rFonts w:ascii="Times New Roman" w:hAnsi="Times New Roman"/>
          <w:sz w:val="24"/>
          <w:szCs w:val="24"/>
          <w:lang w:val="sr-Cyrl-CS"/>
        </w:rPr>
        <w:t>, 201</w:t>
      </w:r>
      <w:r w:rsidR="00807FED">
        <w:rPr>
          <w:rFonts w:ascii="Times New Roman" w:hAnsi="Times New Roman"/>
          <w:sz w:val="24"/>
          <w:szCs w:val="24"/>
          <w:lang w:val="sr-Cyrl-CS"/>
        </w:rPr>
        <w:t xml:space="preserve">4 </w:t>
      </w:r>
      <w:r>
        <w:rPr>
          <w:rFonts w:ascii="Times New Roman" w:hAnsi="Times New Roman"/>
          <w:sz w:val="24"/>
          <w:szCs w:val="24"/>
          <w:lang w:val="sr-Cyrl-CS"/>
        </w:rPr>
        <w:t>и  2</w:t>
      </w:r>
      <w:r w:rsidR="00807FED">
        <w:rPr>
          <w:rFonts w:ascii="Times New Roman" w:hAnsi="Times New Roman"/>
          <w:sz w:val="24"/>
          <w:szCs w:val="24"/>
          <w:lang w:val="sr-Cyrl-CS"/>
        </w:rPr>
        <w:t>015</w:t>
      </w:r>
      <w:r w:rsidRPr="00380A82">
        <w:rPr>
          <w:rFonts w:ascii="Times New Roman" w:hAnsi="Times New Roman"/>
          <w:sz w:val="24"/>
          <w:szCs w:val="24"/>
          <w:lang w:val="sr-Cyrl-CS"/>
        </w:rPr>
        <w:t>. година.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Датум                                                    М.П.                                             Понуђач</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460F92">
      <w:pPr>
        <w:ind w:left="5664" w:firstLine="708"/>
        <w:rPr>
          <w:rFonts w:ascii="Times New Roman" w:hAnsi="Times New Roman"/>
          <w:sz w:val="24"/>
          <w:szCs w:val="24"/>
          <w:lang w:val="sr-Cyrl-CS"/>
        </w:rPr>
      </w:pPr>
      <w:r w:rsidRPr="00380A82">
        <w:rPr>
          <w:rFonts w:ascii="Times New Roman" w:hAnsi="Times New Roman"/>
          <w:sz w:val="24"/>
          <w:szCs w:val="24"/>
          <w:lang w:val="sr-Cyrl-CS"/>
        </w:rPr>
        <w:t>________________________</w:t>
      </w:r>
    </w:p>
    <w:p w:rsidR="000E7288" w:rsidRPr="00380A82" w:rsidRDefault="000E7288" w:rsidP="00380A82">
      <w:pPr>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Pr="00380A82">
        <w:rPr>
          <w:rFonts w:ascii="Times New Roman" w:hAnsi="Times New Roman"/>
          <w:sz w:val="24"/>
          <w:szCs w:val="24"/>
          <w:lang w:val="sr-Cyrl-CS"/>
        </w:rPr>
        <w:t xml:space="preserve"> ( потпис одговорног лица)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15. ОБРАЗАЦ ОВЛАШЋЕЊА</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bCs/>
          <w:sz w:val="24"/>
          <w:szCs w:val="24"/>
          <w:lang w:val="sr-Cyrl-CS"/>
        </w:rPr>
      </w:pPr>
      <w:r w:rsidRPr="00380A82">
        <w:rPr>
          <w:rFonts w:ascii="Times New Roman" w:hAnsi="Times New Roman"/>
          <w:b/>
          <w:bCs/>
          <w:sz w:val="24"/>
          <w:szCs w:val="24"/>
          <w:lang w:val="sl-SI"/>
        </w:rPr>
        <w:t>ОВЛАШЋЕЊЕ ПРЕДСТАВНИКА ПОНУЂАЧА</w:t>
      </w:r>
    </w:p>
    <w:p w:rsidR="000E7288" w:rsidRPr="00380A82" w:rsidRDefault="000E7288" w:rsidP="00380A82">
      <w:pPr>
        <w:rPr>
          <w:rFonts w:ascii="Times New Roman" w:hAnsi="Times New Roman"/>
          <w:b/>
          <w:bCs/>
          <w:sz w:val="24"/>
          <w:szCs w:val="24"/>
          <w:lang w:val="sr-Cyrl-CS"/>
        </w:rPr>
      </w:pPr>
      <w:r w:rsidRPr="00380A82">
        <w:rPr>
          <w:rFonts w:ascii="Times New Roman" w:hAnsi="Times New Roman"/>
          <w:b/>
          <w:bCs/>
          <w:sz w:val="24"/>
          <w:szCs w:val="24"/>
          <w:lang w:val="sr-Cyrl-CS"/>
        </w:rPr>
        <w:t>ДА МОЖЕ ПРИСУСТВОВАТИ ОТВАРАЊУ ПОНУДА</w:t>
      </w:r>
    </w:p>
    <w:p w:rsidR="000E7288" w:rsidRPr="00380A82" w:rsidRDefault="000E7288" w:rsidP="00380A82">
      <w:pPr>
        <w:rPr>
          <w:rFonts w:ascii="Times New Roman" w:hAnsi="Times New Roman"/>
          <w:sz w:val="24"/>
          <w:szCs w:val="24"/>
          <w:lang w:val="sl-SI"/>
        </w:rPr>
      </w:pPr>
    </w:p>
    <w:p w:rsidR="000E7288" w:rsidRPr="00380A82" w:rsidRDefault="000E7288" w:rsidP="00380A82">
      <w:pPr>
        <w:rPr>
          <w:rFonts w:ascii="Times New Roman" w:hAnsi="Times New Roman"/>
          <w:sz w:val="24"/>
          <w:szCs w:val="24"/>
          <w:lang w:val="sl-SI"/>
        </w:rPr>
      </w:pPr>
    </w:p>
    <w:p w:rsidR="000E7288" w:rsidRPr="00380A82" w:rsidRDefault="000E7288" w:rsidP="00380A82">
      <w:pPr>
        <w:rPr>
          <w:rFonts w:ascii="Times New Roman" w:hAnsi="Times New Roman"/>
          <w:sz w:val="24"/>
          <w:szCs w:val="24"/>
          <w:lang w:val="sl-SI"/>
        </w:rPr>
      </w:pPr>
    </w:p>
    <w:p w:rsidR="000E7288" w:rsidRPr="00380A82" w:rsidRDefault="000E7288" w:rsidP="00380A82">
      <w:pPr>
        <w:rPr>
          <w:rFonts w:ascii="Times New Roman" w:hAnsi="Times New Roman"/>
          <w:sz w:val="24"/>
          <w:szCs w:val="24"/>
          <w:lang w:val="sl-SI"/>
        </w:rPr>
      </w:pPr>
    </w:p>
    <w:p w:rsidR="000E7288" w:rsidRPr="00A15C9D" w:rsidRDefault="000E7288" w:rsidP="00807FED">
      <w:pPr>
        <w:jc w:val="both"/>
        <w:rPr>
          <w:rFonts w:ascii="Times New Roman" w:hAnsi="Times New Roman"/>
          <w:b/>
          <w:i/>
          <w:sz w:val="24"/>
          <w:szCs w:val="24"/>
          <w:lang w:val="sl-SI"/>
        </w:rPr>
      </w:pPr>
      <w:r w:rsidRPr="00380A82">
        <w:rPr>
          <w:rFonts w:ascii="Times New Roman" w:hAnsi="Times New Roman"/>
          <w:sz w:val="24"/>
          <w:szCs w:val="24"/>
          <w:lang w:val="sl-SI"/>
        </w:rPr>
        <w:t xml:space="preserve">Овлашћујем </w:t>
      </w:r>
      <w:r w:rsidRPr="00380A82">
        <w:rPr>
          <w:rFonts w:ascii="Times New Roman" w:hAnsi="Times New Roman"/>
          <w:sz w:val="24"/>
          <w:szCs w:val="24"/>
          <w:u w:val="single"/>
          <w:lang w:val="sr-Cyrl-CS"/>
        </w:rPr>
        <w:t>______________________</w:t>
      </w:r>
      <w:r w:rsidRPr="00380A82">
        <w:rPr>
          <w:rFonts w:ascii="Times New Roman" w:hAnsi="Times New Roman"/>
          <w:sz w:val="24"/>
          <w:szCs w:val="24"/>
          <w:lang w:val="sl-SI"/>
        </w:rPr>
        <w:t xml:space="preserve"> да присуствује отварању понуда </w:t>
      </w:r>
      <w:r w:rsidR="002753AC">
        <w:rPr>
          <w:rFonts w:ascii="Times New Roman" w:hAnsi="Times New Roman"/>
          <w:sz w:val="24"/>
          <w:szCs w:val="24"/>
          <w:lang w:val="sr-Cyrl-CS"/>
        </w:rPr>
        <w:t xml:space="preserve">бр. </w:t>
      </w:r>
      <w:r w:rsidR="00807FED">
        <w:rPr>
          <w:rFonts w:ascii="Times New Roman" w:hAnsi="Times New Roman"/>
          <w:sz w:val="24"/>
          <w:szCs w:val="24"/>
          <w:lang w:val="sr-Cyrl-CS"/>
        </w:rPr>
        <w:t>4/2017.</w:t>
      </w:r>
      <w:r w:rsidRPr="00380A82">
        <w:rPr>
          <w:rFonts w:ascii="Times New Roman" w:hAnsi="Times New Roman"/>
          <w:sz w:val="24"/>
          <w:szCs w:val="24"/>
          <w:lang w:val="sr-Cyrl-CS"/>
        </w:rPr>
        <w:t xml:space="preserve"> </w:t>
      </w:r>
      <w:r w:rsidRPr="00380A82">
        <w:rPr>
          <w:rFonts w:ascii="Times New Roman" w:hAnsi="Times New Roman"/>
          <w:sz w:val="24"/>
          <w:szCs w:val="24"/>
          <w:lang w:val="sl-SI"/>
        </w:rPr>
        <w:t xml:space="preserve">за </w:t>
      </w:r>
      <w:r w:rsidRPr="00380A82">
        <w:rPr>
          <w:rFonts w:ascii="Times New Roman" w:hAnsi="Times New Roman"/>
          <w:sz w:val="24"/>
          <w:szCs w:val="24"/>
          <w:lang w:val="sr-Cyrl-CS"/>
        </w:rPr>
        <w:t>НА</w:t>
      </w:r>
      <w:r>
        <w:rPr>
          <w:rFonts w:ascii="Times New Roman" w:hAnsi="Times New Roman"/>
          <w:sz w:val="24"/>
          <w:szCs w:val="24"/>
          <w:lang w:val="sr-Cyrl-CS"/>
        </w:rPr>
        <w:t>БАВКУ услу</w:t>
      </w:r>
      <w:r w:rsidR="00BA63B5">
        <w:rPr>
          <w:rFonts w:ascii="Times New Roman" w:hAnsi="Times New Roman"/>
          <w:sz w:val="24"/>
          <w:szCs w:val="24"/>
          <w:lang w:val="sr-Cyrl-CS"/>
        </w:rPr>
        <w:t>га Одржавање медицинске</w:t>
      </w:r>
      <w:r w:rsidR="00F74B7E">
        <w:rPr>
          <w:rFonts w:ascii="Times New Roman" w:hAnsi="Times New Roman"/>
          <w:sz w:val="24"/>
          <w:szCs w:val="24"/>
          <w:lang w:val="sr-Cyrl-CS"/>
        </w:rPr>
        <w:t xml:space="preserve"> и лабораторијске</w:t>
      </w:r>
      <w:r w:rsidR="00BA63B5">
        <w:rPr>
          <w:rFonts w:ascii="Times New Roman" w:hAnsi="Times New Roman"/>
          <w:sz w:val="24"/>
          <w:szCs w:val="24"/>
          <w:lang w:val="sr-Cyrl-CS"/>
        </w:rPr>
        <w:t xml:space="preserve"> опреме</w:t>
      </w:r>
      <w:r w:rsidRPr="00380A82">
        <w:rPr>
          <w:rFonts w:ascii="Times New Roman" w:hAnsi="Times New Roman"/>
          <w:sz w:val="24"/>
          <w:szCs w:val="24"/>
          <w:lang w:val="sr-Cyrl-CS"/>
        </w:rPr>
        <w:t>,  дана _______________</w:t>
      </w:r>
      <w:r w:rsidR="00807FED">
        <w:rPr>
          <w:rFonts w:ascii="Times New Roman" w:hAnsi="Times New Roman"/>
          <w:sz w:val="24"/>
          <w:szCs w:val="24"/>
          <w:lang w:val="sr-Cyrl-CS"/>
        </w:rPr>
        <w:t>___________у Дому здравља Кањижа</w:t>
      </w:r>
      <w:r>
        <w:rPr>
          <w:rFonts w:ascii="Times New Roman" w:hAnsi="Times New Roman"/>
          <w:sz w:val="24"/>
          <w:szCs w:val="24"/>
          <w:lang w:val="sr-Cyrl-CS"/>
        </w:rPr>
        <w:t>.</w:t>
      </w:r>
    </w:p>
    <w:p w:rsidR="000E7288" w:rsidRPr="00380A82" w:rsidRDefault="000E7288" w:rsidP="00807FED">
      <w:pPr>
        <w:jc w:val="both"/>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l-SI"/>
        </w:rPr>
      </w:pPr>
      <w:r w:rsidRPr="00380A82">
        <w:rPr>
          <w:rFonts w:ascii="Times New Roman" w:hAnsi="Times New Roman"/>
          <w:sz w:val="24"/>
          <w:szCs w:val="24"/>
          <w:lang w:val="sl-SI"/>
        </w:rPr>
        <w:t xml:space="preserve">Све његове изјаве дате у </w:t>
      </w:r>
      <w:r w:rsidRPr="00380A82">
        <w:rPr>
          <w:rFonts w:ascii="Times New Roman" w:hAnsi="Times New Roman"/>
          <w:sz w:val="24"/>
          <w:szCs w:val="24"/>
          <w:lang w:val="sr-Cyrl-CS"/>
        </w:rPr>
        <w:t>з</w:t>
      </w:r>
      <w:r w:rsidRPr="00380A82">
        <w:rPr>
          <w:rFonts w:ascii="Times New Roman" w:hAnsi="Times New Roman"/>
          <w:sz w:val="24"/>
          <w:szCs w:val="24"/>
          <w:lang w:val="sl-SI"/>
        </w:rPr>
        <w:t>аписнику са отварања понуда сматрамо својим и у целости прихватамо.</w:t>
      </w:r>
    </w:p>
    <w:p w:rsidR="000E7288" w:rsidRPr="00380A82" w:rsidRDefault="000E7288" w:rsidP="00380A82">
      <w:pPr>
        <w:rPr>
          <w:rFonts w:ascii="Times New Roman" w:hAnsi="Times New Roman"/>
          <w:sz w:val="24"/>
          <w:szCs w:val="24"/>
          <w:lang w:val="sl-SI"/>
        </w:rPr>
      </w:pPr>
    </w:p>
    <w:p w:rsidR="000E7288" w:rsidRPr="00380A82" w:rsidRDefault="000E7288" w:rsidP="00380A82">
      <w:pPr>
        <w:rPr>
          <w:rFonts w:ascii="Times New Roman" w:hAnsi="Times New Roman"/>
          <w:sz w:val="24"/>
          <w:szCs w:val="24"/>
          <w:lang w:val="sl-SI"/>
        </w:rPr>
      </w:pPr>
    </w:p>
    <w:p w:rsidR="000E7288" w:rsidRPr="00380A82" w:rsidRDefault="000E7288" w:rsidP="00380A82">
      <w:pPr>
        <w:rPr>
          <w:rFonts w:ascii="Times New Roman" w:hAnsi="Times New Roman"/>
          <w:sz w:val="24"/>
          <w:szCs w:val="24"/>
          <w:lang w:val="sl-SI"/>
        </w:rPr>
      </w:pPr>
    </w:p>
    <w:p w:rsidR="000E7288" w:rsidRPr="00380A82" w:rsidRDefault="000E7288" w:rsidP="00380A82">
      <w:pPr>
        <w:rPr>
          <w:rFonts w:ascii="Times New Roman" w:hAnsi="Times New Roman"/>
          <w:sz w:val="24"/>
          <w:szCs w:val="24"/>
          <w:u w:val="single"/>
          <w:lang w:val="sr-Cyrl-CS"/>
        </w:rPr>
      </w:pPr>
      <w:r w:rsidRPr="00380A82">
        <w:rPr>
          <w:rFonts w:ascii="Times New Roman" w:hAnsi="Times New Roman"/>
          <w:sz w:val="24"/>
          <w:szCs w:val="24"/>
          <w:lang w:val="sl-SI"/>
        </w:rPr>
        <w:t>Дана</w:t>
      </w:r>
      <w:r w:rsidRPr="00380A82">
        <w:rPr>
          <w:rFonts w:ascii="Times New Roman" w:hAnsi="Times New Roman"/>
          <w:sz w:val="24"/>
          <w:szCs w:val="24"/>
          <w:lang w:val="sr-Cyrl-CS"/>
        </w:rPr>
        <w:t>:</w:t>
      </w:r>
    </w:p>
    <w:p w:rsidR="000E7288" w:rsidRPr="00380A82" w:rsidRDefault="000E7288" w:rsidP="00380A82">
      <w:pPr>
        <w:rPr>
          <w:rFonts w:ascii="Times New Roman" w:hAnsi="Times New Roman"/>
          <w:sz w:val="24"/>
          <w:szCs w:val="24"/>
          <w:u w:val="single"/>
          <w:lang w:val="sr-Cyrl-CS"/>
        </w:rPr>
      </w:pPr>
      <w:r w:rsidRPr="00380A82">
        <w:rPr>
          <w:rFonts w:ascii="Times New Roman" w:hAnsi="Times New Roman"/>
          <w:sz w:val="24"/>
          <w:szCs w:val="24"/>
          <w:lang w:val="sl-SI"/>
        </w:rPr>
        <w:t xml:space="preserve">У </w:t>
      </w:r>
    </w:p>
    <w:p w:rsidR="000E7288" w:rsidRPr="00380A82" w:rsidRDefault="000E7288" w:rsidP="00380A82">
      <w:pPr>
        <w:rPr>
          <w:rFonts w:ascii="Times New Roman" w:hAnsi="Times New Roman"/>
          <w:sz w:val="24"/>
          <w:szCs w:val="24"/>
          <w:u w:val="single"/>
          <w:lang w:val="sl-SI"/>
        </w:rPr>
      </w:pPr>
    </w:p>
    <w:p w:rsidR="000E7288" w:rsidRPr="00380A82" w:rsidRDefault="000E7288" w:rsidP="008D0EA8">
      <w:pPr>
        <w:ind w:left="6372" w:firstLine="708"/>
        <w:rPr>
          <w:rFonts w:ascii="Times New Roman" w:hAnsi="Times New Roman"/>
          <w:b/>
          <w:sz w:val="24"/>
          <w:szCs w:val="24"/>
          <w:lang w:val="sr-Cyrl-CS"/>
        </w:rPr>
      </w:pPr>
      <w:r w:rsidRPr="00380A82">
        <w:rPr>
          <w:rFonts w:ascii="Times New Roman" w:hAnsi="Times New Roman"/>
          <w:b/>
          <w:sz w:val="24"/>
          <w:szCs w:val="24"/>
          <w:lang w:val="sl-SI"/>
        </w:rPr>
        <w:t>ПОНУЂАЧ</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8D0EA8" w:rsidRDefault="000E7288" w:rsidP="00380A82">
      <w:pPr>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________________________</w:t>
      </w:r>
    </w:p>
    <w:p w:rsidR="000E7288" w:rsidRPr="00380A82" w:rsidRDefault="000E7288" w:rsidP="00380A82">
      <w:pPr>
        <w:rPr>
          <w:rFonts w:ascii="Times New Roman" w:hAnsi="Times New Roman"/>
          <w:sz w:val="24"/>
          <w:szCs w:val="24"/>
          <w:u w:val="single"/>
          <w:lang w:val="sl-SI"/>
        </w:rPr>
      </w:pPr>
    </w:p>
    <w:p w:rsidR="000E7288" w:rsidRPr="00380A82" w:rsidRDefault="000E7288" w:rsidP="00380A82">
      <w:pPr>
        <w:rPr>
          <w:rFonts w:ascii="Times New Roman" w:hAnsi="Times New Roman"/>
          <w:sz w:val="24"/>
          <w:szCs w:val="24"/>
          <w:u w:val="single"/>
          <w:lang w:val="sl-SI"/>
        </w:rPr>
      </w:pPr>
    </w:p>
    <w:p w:rsidR="000E7288" w:rsidRPr="00380A82" w:rsidRDefault="000E7288" w:rsidP="00380A82">
      <w:pPr>
        <w:rPr>
          <w:rFonts w:ascii="Times New Roman" w:hAnsi="Times New Roman"/>
          <w:sz w:val="24"/>
          <w:szCs w:val="24"/>
          <w:lang w:val="sl-SI"/>
        </w:rPr>
      </w:pPr>
    </w:p>
    <w:p w:rsidR="000E7288" w:rsidRPr="00380A82" w:rsidRDefault="000E7288" w:rsidP="00380A82">
      <w:pPr>
        <w:rPr>
          <w:rFonts w:ascii="Times New Roman" w:hAnsi="Times New Roman"/>
          <w:sz w:val="24"/>
          <w:szCs w:val="24"/>
          <w:lang w:val="en-US"/>
        </w:rPr>
      </w:pPr>
    </w:p>
    <w:p w:rsidR="000E7288" w:rsidRPr="00380A82" w:rsidRDefault="000E7288" w:rsidP="00380A82">
      <w:pPr>
        <w:rPr>
          <w:rFonts w:ascii="Times New Roman" w:hAnsi="Times New Roman"/>
          <w:sz w:val="24"/>
          <w:szCs w:val="24"/>
          <w:lang w:val="en-U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rPr>
      </w:pPr>
    </w:p>
    <w:p w:rsidR="000E7288" w:rsidRPr="00380A82" w:rsidRDefault="000E7288">
      <w:pPr>
        <w:rPr>
          <w:rFonts w:ascii="Times New Roman" w:hAnsi="Times New Roman"/>
          <w:sz w:val="24"/>
          <w:szCs w:val="24"/>
        </w:rPr>
      </w:pPr>
    </w:p>
    <w:sectPr w:rsidR="000E7288" w:rsidRPr="00380A82" w:rsidSect="00380A82">
      <w:headerReference w:type="first" r:id="rId11"/>
      <w:pgSz w:w="11909" w:h="16834" w:code="9"/>
      <w:pgMar w:top="578" w:right="1134" w:bottom="1440" w:left="851" w:header="794"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B39" w:rsidRDefault="00590B39" w:rsidP="00460F92">
      <w:r>
        <w:separator/>
      </w:r>
    </w:p>
  </w:endnote>
  <w:endnote w:type="continuationSeparator" w:id="1">
    <w:p w:rsidR="00590B39" w:rsidRDefault="00590B39" w:rsidP="00460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YU L Times">
    <w:altName w:val="Courier New"/>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FE" w:rsidRDefault="00A353AE">
    <w:pPr>
      <w:pStyle w:val="llb"/>
      <w:jc w:val="center"/>
    </w:pPr>
    <w:fldSimple w:instr=" PAGE   \* MERGEFORMAT ">
      <w:r w:rsidR="00543464">
        <w:rPr>
          <w:noProof/>
        </w:rPr>
        <w:t>1</w:t>
      </w:r>
    </w:fldSimple>
  </w:p>
  <w:p w:rsidR="00CA14FE" w:rsidRDefault="00CA14F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B39" w:rsidRDefault="00590B39" w:rsidP="00460F92">
      <w:r>
        <w:separator/>
      </w:r>
    </w:p>
  </w:footnote>
  <w:footnote w:type="continuationSeparator" w:id="1">
    <w:p w:rsidR="00590B39" w:rsidRDefault="00590B39" w:rsidP="00460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FE" w:rsidRPr="0048130C" w:rsidRDefault="00CA14FE" w:rsidP="00380A82">
    <w:pPr>
      <w:pStyle w:val="lfej"/>
      <w:tabs>
        <w:tab w:val="clear" w:pos="4320"/>
        <w:tab w:val="clear" w:pos="8640"/>
        <w:tab w:val="left" w:pos="3105"/>
      </w:tabs>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A796D86E"/>
    <w:name w:val="WW8Num4"/>
    <w:lvl w:ilvl="0">
      <w:start w:val="1"/>
      <w:numFmt w:val="decimal"/>
      <w:lvlText w:val="%1)"/>
      <w:lvlJc w:val="left"/>
      <w:pPr>
        <w:tabs>
          <w:tab w:val="num" w:pos="720"/>
        </w:tabs>
        <w:ind w:left="720" w:hanging="360"/>
      </w:pPr>
      <w:rPr>
        <w:rFonts w:cs="Times New Roman"/>
      </w:rPr>
    </w:lvl>
  </w:abstractNum>
  <w:abstractNum w:abstractNumId="1">
    <w:nsid w:val="0000000C"/>
    <w:multiLevelType w:val="multilevel"/>
    <w:tmpl w:val="0000000C"/>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2">
    <w:nsid w:val="0000000E"/>
    <w:multiLevelType w:val="singleLevel"/>
    <w:tmpl w:val="0000000E"/>
    <w:name w:val="WW8Num18"/>
    <w:lvl w:ilvl="0">
      <w:start w:val="1"/>
      <w:numFmt w:val="decimal"/>
      <w:lvlText w:val="%1)"/>
      <w:lvlJc w:val="left"/>
      <w:pPr>
        <w:tabs>
          <w:tab w:val="num" w:pos="720"/>
        </w:tabs>
        <w:ind w:left="720" w:hanging="360"/>
      </w:pPr>
      <w:rPr>
        <w:rFonts w:ascii="Arial" w:hAnsi="Arial" w:cs="Arial"/>
      </w:rPr>
    </w:lvl>
  </w:abstractNum>
  <w:abstractNum w:abstractNumId="3">
    <w:nsid w:val="0000000F"/>
    <w:multiLevelType w:val="singleLevel"/>
    <w:tmpl w:val="0000000F"/>
    <w:name w:val="WW8Num19"/>
    <w:lvl w:ilvl="0">
      <w:start w:val="1"/>
      <w:numFmt w:val="bullet"/>
      <w:lvlText w:val="-"/>
      <w:lvlJc w:val="left"/>
      <w:pPr>
        <w:tabs>
          <w:tab w:val="num" w:pos="720"/>
        </w:tabs>
        <w:ind w:left="720" w:hanging="360"/>
      </w:pPr>
      <w:rPr>
        <w:rFonts w:ascii="Liberation Serif" w:hAnsi="Liberation Serif"/>
      </w:rPr>
    </w:lvl>
  </w:abstractNum>
  <w:abstractNum w:abstractNumId="4">
    <w:nsid w:val="00000010"/>
    <w:multiLevelType w:val="multilevel"/>
    <w:tmpl w:val="00000010"/>
    <w:name w:val="WW8Num20"/>
    <w:lvl w:ilvl="0">
      <w:start w:val="1"/>
      <w:numFmt w:val="bullet"/>
      <w:lvlText w:val="у"/>
      <w:lvlJc w:val="left"/>
      <w:pPr>
        <w:tabs>
          <w:tab w:val="num" w:pos="720"/>
        </w:tabs>
        <w:ind w:left="720" w:hanging="360"/>
      </w:pPr>
      <w:rPr>
        <w:rFonts w:ascii="Liberation Serif" w:hAnsi="Liberation Serif"/>
      </w:rPr>
    </w:lvl>
    <w:lvl w:ilvl="1">
      <w:start w:val="1"/>
      <w:numFmt w:val="bullet"/>
      <w:lvlText w:val="У"/>
      <w:lvlJc w:val="left"/>
      <w:pPr>
        <w:tabs>
          <w:tab w:val="num" w:pos="1440"/>
        </w:tabs>
        <w:ind w:left="1440" w:hanging="360"/>
      </w:pPr>
      <w:rPr>
        <w:rFonts w:ascii="Liberation Serif" w:hAnsi="Liberation Serif"/>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5">
    <w:nsid w:val="02C452A6"/>
    <w:multiLevelType w:val="multilevel"/>
    <w:tmpl w:val="03F06DCE"/>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6">
    <w:nsid w:val="03B1482A"/>
    <w:multiLevelType w:val="hybridMultilevel"/>
    <w:tmpl w:val="A4F02408"/>
    <w:lvl w:ilvl="0" w:tplc="B27CD27E">
      <w:start w:val="1"/>
      <w:numFmt w:val="decimal"/>
      <w:lvlText w:val="%1."/>
      <w:lvlJc w:val="left"/>
      <w:pPr>
        <w:ind w:left="720" w:hanging="360"/>
      </w:pPr>
      <w:rPr>
        <w:rFonts w:eastAsia="Times New Roman" w:cs="Times New Roman" w:hint="default"/>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07811928"/>
    <w:multiLevelType w:val="hybridMultilevel"/>
    <w:tmpl w:val="B1F81708"/>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8425EE0"/>
    <w:multiLevelType w:val="hybridMultilevel"/>
    <w:tmpl w:val="7066836E"/>
    <w:lvl w:ilvl="0" w:tplc="7D661808">
      <w:start w:val="1"/>
      <w:numFmt w:val="decimal"/>
      <w:lvlText w:val="%1."/>
      <w:lvlJc w:val="left"/>
      <w:pPr>
        <w:tabs>
          <w:tab w:val="num" w:pos="720"/>
        </w:tabs>
        <w:ind w:left="720" w:hanging="360"/>
      </w:pPr>
      <w:rPr>
        <w:rFonts w:cs="Times New Roman"/>
        <w:i/>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1B007E47"/>
    <w:multiLevelType w:val="hybridMultilevel"/>
    <w:tmpl w:val="7066836E"/>
    <w:lvl w:ilvl="0" w:tplc="7D661808">
      <w:start w:val="1"/>
      <w:numFmt w:val="decimal"/>
      <w:lvlText w:val="%1."/>
      <w:lvlJc w:val="left"/>
      <w:pPr>
        <w:tabs>
          <w:tab w:val="num" w:pos="720"/>
        </w:tabs>
        <w:ind w:left="720" w:hanging="360"/>
      </w:pPr>
      <w:rPr>
        <w:rFonts w:cs="Times New Roman"/>
        <w:i/>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290C59FA"/>
    <w:multiLevelType w:val="hybridMultilevel"/>
    <w:tmpl w:val="BBAA0DB0"/>
    <w:lvl w:ilvl="0" w:tplc="60924BBC">
      <w:start w:val="1"/>
      <w:numFmt w:val="decimal"/>
      <w:lvlText w:val="%1."/>
      <w:lvlJc w:val="left"/>
      <w:pPr>
        <w:ind w:left="927" w:hanging="360"/>
      </w:pPr>
      <w:rPr>
        <w:rFonts w:cs="Times New Roman" w:hint="default"/>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12">
    <w:nsid w:val="2A507578"/>
    <w:multiLevelType w:val="hybridMultilevel"/>
    <w:tmpl w:val="1D2EC5E2"/>
    <w:lvl w:ilvl="0" w:tplc="43F8F27C">
      <w:start w:val="100"/>
      <w:numFmt w:val="decimal"/>
      <w:lvlText w:val="%1"/>
      <w:lvlJc w:val="left"/>
      <w:pPr>
        <w:ind w:left="1035" w:hanging="360"/>
      </w:pPr>
      <w:rPr>
        <w:rFonts w:eastAsia="Times New Roman" w:cs="Times New Roman" w:hint="default"/>
        <w:b w:val="0"/>
        <w:color w:val="auto"/>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13">
    <w:nsid w:val="2E4B2E7C"/>
    <w:multiLevelType w:val="multilevel"/>
    <w:tmpl w:val="E2F8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rPr>
        <w:rFonts w:cs="Times New Roman"/>
      </w:rPr>
    </w:lvl>
    <w:lvl w:ilvl="2">
      <w:start w:val="1"/>
      <w:numFmt w:val="decimal"/>
      <w:pStyle w:val="Cmsor3"/>
      <w:lvlText w:val="%1.%2.%3"/>
      <w:lvlJc w:val="left"/>
      <w:pPr>
        <w:ind w:left="720" w:hanging="720"/>
      </w:pPr>
      <w:rPr>
        <w:rFonts w:cs="Times New Roman"/>
      </w:rPr>
    </w:lvl>
    <w:lvl w:ilvl="3">
      <w:start w:val="1"/>
      <w:numFmt w:val="decimal"/>
      <w:pStyle w:val="Cmsor4"/>
      <w:lvlText w:val="%1.%2.%3.%4"/>
      <w:lvlJc w:val="left"/>
      <w:pPr>
        <w:ind w:left="864" w:hanging="864"/>
      </w:pPr>
      <w:rPr>
        <w:rFonts w:cs="Times New Roman"/>
      </w:rPr>
    </w:lvl>
    <w:lvl w:ilvl="4">
      <w:start w:val="1"/>
      <w:numFmt w:val="decimal"/>
      <w:pStyle w:val="Cmsor5"/>
      <w:lvlText w:val="%1.%2.%3.%4.%5"/>
      <w:lvlJc w:val="left"/>
      <w:pPr>
        <w:ind w:left="1008" w:hanging="1008"/>
      </w:pPr>
      <w:rPr>
        <w:rFonts w:cs="Times New Roman"/>
      </w:rPr>
    </w:lvl>
    <w:lvl w:ilvl="5">
      <w:start w:val="1"/>
      <w:numFmt w:val="decimal"/>
      <w:pStyle w:val="Cmsor6"/>
      <w:lvlText w:val="%1.%2.%3.%4.%5.%6"/>
      <w:lvlJc w:val="left"/>
      <w:pPr>
        <w:ind w:left="1152" w:hanging="1152"/>
      </w:pPr>
      <w:rPr>
        <w:rFonts w:cs="Times New Roman"/>
      </w:rPr>
    </w:lvl>
    <w:lvl w:ilvl="6">
      <w:start w:val="1"/>
      <w:numFmt w:val="decimal"/>
      <w:pStyle w:val="Cmsor7"/>
      <w:lvlText w:val="%1.%2.%3.%4.%5.%6.%7"/>
      <w:lvlJc w:val="left"/>
      <w:pPr>
        <w:ind w:left="1296" w:hanging="1296"/>
      </w:pPr>
      <w:rPr>
        <w:rFonts w:cs="Times New Roman"/>
      </w:rPr>
    </w:lvl>
    <w:lvl w:ilvl="7">
      <w:start w:val="1"/>
      <w:numFmt w:val="decimal"/>
      <w:pStyle w:val="Cmsor8"/>
      <w:lvlText w:val="%1.%2.%3.%4.%5.%6.%7.%8"/>
      <w:lvlJc w:val="left"/>
      <w:pPr>
        <w:ind w:left="1440" w:hanging="1440"/>
      </w:pPr>
      <w:rPr>
        <w:rFonts w:cs="Times New Roman"/>
      </w:rPr>
    </w:lvl>
    <w:lvl w:ilvl="8">
      <w:start w:val="1"/>
      <w:numFmt w:val="decimal"/>
      <w:pStyle w:val="Cmsor9"/>
      <w:lvlText w:val="%1.%2.%3.%4.%5.%6.%7.%8.%9"/>
      <w:lvlJc w:val="left"/>
      <w:pPr>
        <w:ind w:left="1584" w:hanging="1584"/>
      </w:pPr>
      <w:rPr>
        <w:rFonts w:cs="Times New Roman"/>
      </w:rPr>
    </w:lvl>
  </w:abstractNum>
  <w:abstractNum w:abstractNumId="15">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4A431FFF"/>
    <w:multiLevelType w:val="hybridMultilevel"/>
    <w:tmpl w:val="FAC05770"/>
    <w:lvl w:ilvl="0" w:tplc="3B44164E">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7">
    <w:nsid w:val="4CA75E2A"/>
    <w:multiLevelType w:val="hybridMultilevel"/>
    <w:tmpl w:val="1D500574"/>
    <w:lvl w:ilvl="0" w:tplc="8788CD58">
      <w:start w:val="1"/>
      <w:numFmt w:val="decimal"/>
      <w:lvlText w:val="%1)"/>
      <w:lvlJc w:val="left"/>
      <w:pPr>
        <w:ind w:left="840" w:hanging="360"/>
      </w:pPr>
      <w:rPr>
        <w:rFonts w:cs="Times New Roman" w:hint="default"/>
      </w:rPr>
    </w:lvl>
    <w:lvl w:ilvl="1" w:tplc="040E0019" w:tentative="1">
      <w:start w:val="1"/>
      <w:numFmt w:val="lowerLetter"/>
      <w:lvlText w:val="%2."/>
      <w:lvlJc w:val="left"/>
      <w:pPr>
        <w:ind w:left="1560" w:hanging="360"/>
      </w:pPr>
      <w:rPr>
        <w:rFonts w:cs="Times New Roman"/>
      </w:rPr>
    </w:lvl>
    <w:lvl w:ilvl="2" w:tplc="040E001B" w:tentative="1">
      <w:start w:val="1"/>
      <w:numFmt w:val="lowerRoman"/>
      <w:lvlText w:val="%3."/>
      <w:lvlJc w:val="right"/>
      <w:pPr>
        <w:ind w:left="2280" w:hanging="180"/>
      </w:pPr>
      <w:rPr>
        <w:rFonts w:cs="Times New Roman"/>
      </w:rPr>
    </w:lvl>
    <w:lvl w:ilvl="3" w:tplc="040E000F" w:tentative="1">
      <w:start w:val="1"/>
      <w:numFmt w:val="decimal"/>
      <w:lvlText w:val="%4."/>
      <w:lvlJc w:val="left"/>
      <w:pPr>
        <w:ind w:left="3000" w:hanging="360"/>
      </w:pPr>
      <w:rPr>
        <w:rFonts w:cs="Times New Roman"/>
      </w:rPr>
    </w:lvl>
    <w:lvl w:ilvl="4" w:tplc="040E0019" w:tentative="1">
      <w:start w:val="1"/>
      <w:numFmt w:val="lowerLetter"/>
      <w:lvlText w:val="%5."/>
      <w:lvlJc w:val="left"/>
      <w:pPr>
        <w:ind w:left="3720" w:hanging="360"/>
      </w:pPr>
      <w:rPr>
        <w:rFonts w:cs="Times New Roman"/>
      </w:rPr>
    </w:lvl>
    <w:lvl w:ilvl="5" w:tplc="040E001B" w:tentative="1">
      <w:start w:val="1"/>
      <w:numFmt w:val="lowerRoman"/>
      <w:lvlText w:val="%6."/>
      <w:lvlJc w:val="right"/>
      <w:pPr>
        <w:ind w:left="4440" w:hanging="180"/>
      </w:pPr>
      <w:rPr>
        <w:rFonts w:cs="Times New Roman"/>
      </w:rPr>
    </w:lvl>
    <w:lvl w:ilvl="6" w:tplc="040E000F" w:tentative="1">
      <w:start w:val="1"/>
      <w:numFmt w:val="decimal"/>
      <w:lvlText w:val="%7."/>
      <w:lvlJc w:val="left"/>
      <w:pPr>
        <w:ind w:left="5160" w:hanging="360"/>
      </w:pPr>
      <w:rPr>
        <w:rFonts w:cs="Times New Roman"/>
      </w:rPr>
    </w:lvl>
    <w:lvl w:ilvl="7" w:tplc="040E0019" w:tentative="1">
      <w:start w:val="1"/>
      <w:numFmt w:val="lowerLetter"/>
      <w:lvlText w:val="%8."/>
      <w:lvlJc w:val="left"/>
      <w:pPr>
        <w:ind w:left="5880" w:hanging="360"/>
      </w:pPr>
      <w:rPr>
        <w:rFonts w:cs="Times New Roman"/>
      </w:rPr>
    </w:lvl>
    <w:lvl w:ilvl="8" w:tplc="040E001B" w:tentative="1">
      <w:start w:val="1"/>
      <w:numFmt w:val="lowerRoman"/>
      <w:lvlText w:val="%9."/>
      <w:lvlJc w:val="right"/>
      <w:pPr>
        <w:ind w:left="6600" w:hanging="180"/>
      </w:pPr>
      <w:rPr>
        <w:rFonts w:cs="Times New Roman"/>
      </w:rPr>
    </w:lvl>
  </w:abstractNum>
  <w:abstractNum w:abstractNumId="18">
    <w:nsid w:val="4E48639E"/>
    <w:multiLevelType w:val="hybridMultilevel"/>
    <w:tmpl w:val="1ED8B03C"/>
    <w:lvl w:ilvl="0" w:tplc="085AB632">
      <w:start w:val="1"/>
      <w:numFmt w:val="decimal"/>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4ED62C55"/>
    <w:multiLevelType w:val="hybridMultilevel"/>
    <w:tmpl w:val="CC28BA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D07F5C"/>
    <w:multiLevelType w:val="hybridMultilevel"/>
    <w:tmpl w:val="73027442"/>
    <w:lvl w:ilvl="0" w:tplc="DFB01120">
      <w:start w:val="1"/>
      <w:numFmt w:val="decimal"/>
      <w:lvlText w:val="%1)"/>
      <w:lvlJc w:val="left"/>
      <w:pPr>
        <w:tabs>
          <w:tab w:val="num" w:pos="645"/>
        </w:tabs>
        <w:ind w:left="645" w:hanging="375"/>
      </w:pPr>
      <w:rPr>
        <w:rFonts w:cs="Times New Roman" w:hint="default"/>
        <w:b/>
      </w:rPr>
    </w:lvl>
    <w:lvl w:ilvl="1" w:tplc="081A0019" w:tentative="1">
      <w:start w:val="1"/>
      <w:numFmt w:val="lowerLetter"/>
      <w:lvlText w:val="%2."/>
      <w:lvlJc w:val="left"/>
      <w:pPr>
        <w:tabs>
          <w:tab w:val="num" w:pos="1350"/>
        </w:tabs>
        <w:ind w:left="1350" w:hanging="360"/>
      </w:pPr>
      <w:rPr>
        <w:rFonts w:cs="Times New Roman"/>
      </w:rPr>
    </w:lvl>
    <w:lvl w:ilvl="2" w:tplc="081A001B" w:tentative="1">
      <w:start w:val="1"/>
      <w:numFmt w:val="lowerRoman"/>
      <w:lvlText w:val="%3."/>
      <w:lvlJc w:val="right"/>
      <w:pPr>
        <w:tabs>
          <w:tab w:val="num" w:pos="2070"/>
        </w:tabs>
        <w:ind w:left="2070" w:hanging="180"/>
      </w:pPr>
      <w:rPr>
        <w:rFonts w:cs="Times New Roman"/>
      </w:rPr>
    </w:lvl>
    <w:lvl w:ilvl="3" w:tplc="081A000F" w:tentative="1">
      <w:start w:val="1"/>
      <w:numFmt w:val="decimal"/>
      <w:lvlText w:val="%4."/>
      <w:lvlJc w:val="left"/>
      <w:pPr>
        <w:tabs>
          <w:tab w:val="num" w:pos="2790"/>
        </w:tabs>
        <w:ind w:left="2790" w:hanging="360"/>
      </w:pPr>
      <w:rPr>
        <w:rFonts w:cs="Times New Roman"/>
      </w:rPr>
    </w:lvl>
    <w:lvl w:ilvl="4" w:tplc="081A0019" w:tentative="1">
      <w:start w:val="1"/>
      <w:numFmt w:val="lowerLetter"/>
      <w:lvlText w:val="%5."/>
      <w:lvlJc w:val="left"/>
      <w:pPr>
        <w:tabs>
          <w:tab w:val="num" w:pos="3510"/>
        </w:tabs>
        <w:ind w:left="3510" w:hanging="360"/>
      </w:pPr>
      <w:rPr>
        <w:rFonts w:cs="Times New Roman"/>
      </w:rPr>
    </w:lvl>
    <w:lvl w:ilvl="5" w:tplc="081A001B" w:tentative="1">
      <w:start w:val="1"/>
      <w:numFmt w:val="lowerRoman"/>
      <w:lvlText w:val="%6."/>
      <w:lvlJc w:val="right"/>
      <w:pPr>
        <w:tabs>
          <w:tab w:val="num" w:pos="4230"/>
        </w:tabs>
        <w:ind w:left="4230" w:hanging="180"/>
      </w:pPr>
      <w:rPr>
        <w:rFonts w:cs="Times New Roman"/>
      </w:rPr>
    </w:lvl>
    <w:lvl w:ilvl="6" w:tplc="081A000F" w:tentative="1">
      <w:start w:val="1"/>
      <w:numFmt w:val="decimal"/>
      <w:lvlText w:val="%7."/>
      <w:lvlJc w:val="left"/>
      <w:pPr>
        <w:tabs>
          <w:tab w:val="num" w:pos="4950"/>
        </w:tabs>
        <w:ind w:left="4950" w:hanging="360"/>
      </w:pPr>
      <w:rPr>
        <w:rFonts w:cs="Times New Roman"/>
      </w:rPr>
    </w:lvl>
    <w:lvl w:ilvl="7" w:tplc="081A0019" w:tentative="1">
      <w:start w:val="1"/>
      <w:numFmt w:val="lowerLetter"/>
      <w:lvlText w:val="%8."/>
      <w:lvlJc w:val="left"/>
      <w:pPr>
        <w:tabs>
          <w:tab w:val="num" w:pos="5670"/>
        </w:tabs>
        <w:ind w:left="5670" w:hanging="360"/>
      </w:pPr>
      <w:rPr>
        <w:rFonts w:cs="Times New Roman"/>
      </w:rPr>
    </w:lvl>
    <w:lvl w:ilvl="8" w:tplc="081A001B" w:tentative="1">
      <w:start w:val="1"/>
      <w:numFmt w:val="lowerRoman"/>
      <w:lvlText w:val="%9."/>
      <w:lvlJc w:val="right"/>
      <w:pPr>
        <w:tabs>
          <w:tab w:val="num" w:pos="6390"/>
        </w:tabs>
        <w:ind w:left="6390" w:hanging="180"/>
      </w:pPr>
      <w:rPr>
        <w:rFonts w:cs="Times New Roman"/>
      </w:rPr>
    </w:lvl>
  </w:abstractNum>
  <w:abstractNum w:abstractNumId="21">
    <w:nsid w:val="51CB210B"/>
    <w:multiLevelType w:val="hybridMultilevel"/>
    <w:tmpl w:val="F40870F8"/>
    <w:lvl w:ilvl="0" w:tplc="04B02BC8">
      <w:start w:val="1"/>
      <w:numFmt w:val="decimal"/>
      <w:lvlText w:val="%1."/>
      <w:lvlJc w:val="left"/>
      <w:pPr>
        <w:ind w:left="1440" w:hanging="360"/>
      </w:pPr>
      <w:rPr>
        <w:rFonts w:cs="Times New Roman" w:hint="default"/>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22">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5FE23121"/>
    <w:multiLevelType w:val="hybridMultilevel"/>
    <w:tmpl w:val="3F84FFE0"/>
    <w:lvl w:ilvl="0" w:tplc="0409000F">
      <w:start w:val="1"/>
      <w:numFmt w:val="decimal"/>
      <w:lvlText w:val="%1."/>
      <w:lvlJc w:val="left"/>
      <w:pPr>
        <w:ind w:left="720" w:hanging="360"/>
      </w:pPr>
      <w:rPr>
        <w:rFonts w:eastAsia="Times New Roman"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8A97970"/>
    <w:multiLevelType w:val="hybridMultilevel"/>
    <w:tmpl w:val="B1F81708"/>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E4D3DD5"/>
    <w:multiLevelType w:val="hybridMultilevel"/>
    <w:tmpl w:val="90989E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43978E5"/>
    <w:multiLevelType w:val="hybridMultilevel"/>
    <w:tmpl w:val="312CAD74"/>
    <w:lvl w:ilvl="0" w:tplc="0409000F">
      <w:start w:val="1"/>
      <w:numFmt w:val="decimal"/>
      <w:lvlText w:val="%1."/>
      <w:lvlJc w:val="left"/>
      <w:pPr>
        <w:ind w:left="720" w:hanging="360"/>
      </w:pPr>
      <w:rPr>
        <w:rFonts w:eastAsia="Times New Roman"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6501FC8"/>
    <w:multiLevelType w:val="hybridMultilevel"/>
    <w:tmpl w:val="B1F81708"/>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7F5553D"/>
    <w:multiLevelType w:val="multilevel"/>
    <w:tmpl w:val="3A4CC5E4"/>
    <w:lvl w:ilvl="0">
      <w:start w:val="1"/>
      <w:numFmt w:val="decimal"/>
      <w:lvlText w:val="%1."/>
      <w:lvlJc w:val="left"/>
      <w:pPr>
        <w:tabs>
          <w:tab w:val="num" w:pos="720"/>
        </w:tabs>
        <w:ind w:left="720" w:hanging="720"/>
      </w:pPr>
      <w:rPr>
        <w:rFonts w:cs="Times New Roman"/>
      </w:rPr>
    </w:lvl>
    <w:lvl w:ilvl="1">
      <w:start w:val="26"/>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0">
    <w:nsid w:val="7A486666"/>
    <w:multiLevelType w:val="hybridMultilevel"/>
    <w:tmpl w:val="27B6E824"/>
    <w:lvl w:ilvl="0" w:tplc="A48AC30C">
      <w:start w:val="6"/>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nsid w:val="7CF64593"/>
    <w:multiLevelType w:val="hybridMultilevel"/>
    <w:tmpl w:val="312CAD74"/>
    <w:lvl w:ilvl="0" w:tplc="0409000F">
      <w:start w:val="1"/>
      <w:numFmt w:val="decimal"/>
      <w:lvlText w:val="%1."/>
      <w:lvlJc w:val="left"/>
      <w:pPr>
        <w:ind w:left="720" w:hanging="360"/>
      </w:pPr>
      <w:rPr>
        <w:rFonts w:eastAsia="Times New Roman" w:cs="Times New Roman"/>
        <w:b w:val="0"/>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6"/>
  </w:num>
  <w:num w:numId="2">
    <w:abstractNumId w:val="7"/>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1"/>
  </w:num>
  <w:num w:numId="9">
    <w:abstractNumId w:val="27"/>
  </w:num>
  <w:num w:numId="10">
    <w:abstractNumId w:val="24"/>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9"/>
  </w:num>
  <w:num w:numId="22">
    <w:abstractNumId w:val="18"/>
  </w:num>
  <w:num w:numId="23">
    <w:abstractNumId w:val="17"/>
  </w:num>
  <w:num w:numId="24">
    <w:abstractNumId w:val="21"/>
  </w:num>
  <w:num w:numId="25">
    <w:abstractNumId w:val="6"/>
  </w:num>
  <w:num w:numId="26">
    <w:abstractNumId w:val="16"/>
  </w:num>
  <w:num w:numId="27">
    <w:abstractNumId w:val="0"/>
  </w:num>
  <w:num w:numId="28">
    <w:abstractNumId w:val="1"/>
  </w:num>
  <w:num w:numId="29">
    <w:abstractNumId w:val="2"/>
  </w:num>
  <w:num w:numId="30">
    <w:abstractNumId w:val="4"/>
  </w:num>
  <w:num w:numId="31">
    <w:abstractNumId w:val="3"/>
  </w:num>
  <w:num w:numId="32">
    <w:abstractNumId w:val="20"/>
  </w:num>
  <w:num w:numId="33">
    <w:abstractNumId w:val="13"/>
  </w:num>
  <w:num w:numId="34">
    <w:abstractNumId w:val="11"/>
  </w:num>
  <w:num w:numId="35">
    <w:abstractNumId w:val="5"/>
  </w:num>
  <w:num w:numId="36">
    <w:abstractNumId w:val="30"/>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80A82"/>
    <w:rsid w:val="000571AD"/>
    <w:rsid w:val="00080DF7"/>
    <w:rsid w:val="000B579D"/>
    <w:rsid w:val="000B7207"/>
    <w:rsid w:val="000C7289"/>
    <w:rsid w:val="000E7288"/>
    <w:rsid w:val="000E7FD0"/>
    <w:rsid w:val="00112A71"/>
    <w:rsid w:val="0015089E"/>
    <w:rsid w:val="00154A91"/>
    <w:rsid w:val="00185866"/>
    <w:rsid w:val="00195AA5"/>
    <w:rsid w:val="001C40DE"/>
    <w:rsid w:val="001E1148"/>
    <w:rsid w:val="001E7133"/>
    <w:rsid w:val="001F76E6"/>
    <w:rsid w:val="002753AC"/>
    <w:rsid w:val="00295733"/>
    <w:rsid w:val="002A30F9"/>
    <w:rsid w:val="002D499D"/>
    <w:rsid w:val="002F0734"/>
    <w:rsid w:val="003220BB"/>
    <w:rsid w:val="00325856"/>
    <w:rsid w:val="00373D3F"/>
    <w:rsid w:val="00380A82"/>
    <w:rsid w:val="00383908"/>
    <w:rsid w:val="003C2BC4"/>
    <w:rsid w:val="004140E9"/>
    <w:rsid w:val="00417933"/>
    <w:rsid w:val="004469E7"/>
    <w:rsid w:val="00460F92"/>
    <w:rsid w:val="0048130C"/>
    <w:rsid w:val="004B4933"/>
    <w:rsid w:val="004B7BE4"/>
    <w:rsid w:val="004C43DA"/>
    <w:rsid w:val="004D2B4C"/>
    <w:rsid w:val="004E67F3"/>
    <w:rsid w:val="00503516"/>
    <w:rsid w:val="00543464"/>
    <w:rsid w:val="005801B6"/>
    <w:rsid w:val="00590B39"/>
    <w:rsid w:val="005A2CE9"/>
    <w:rsid w:val="005B45B1"/>
    <w:rsid w:val="005E0AC5"/>
    <w:rsid w:val="005E7BEB"/>
    <w:rsid w:val="00662A13"/>
    <w:rsid w:val="00666486"/>
    <w:rsid w:val="006B10DC"/>
    <w:rsid w:val="006C5865"/>
    <w:rsid w:val="006E200D"/>
    <w:rsid w:val="006F18C8"/>
    <w:rsid w:val="007362BD"/>
    <w:rsid w:val="00737103"/>
    <w:rsid w:val="007457CF"/>
    <w:rsid w:val="007643BD"/>
    <w:rsid w:val="007B48AC"/>
    <w:rsid w:val="00805238"/>
    <w:rsid w:val="00807FED"/>
    <w:rsid w:val="0082509A"/>
    <w:rsid w:val="0088032F"/>
    <w:rsid w:val="008B7F0D"/>
    <w:rsid w:val="008D0EA8"/>
    <w:rsid w:val="008D13CD"/>
    <w:rsid w:val="008D6FF9"/>
    <w:rsid w:val="008F6809"/>
    <w:rsid w:val="00960D26"/>
    <w:rsid w:val="00971472"/>
    <w:rsid w:val="00A15C9D"/>
    <w:rsid w:val="00A3380F"/>
    <w:rsid w:val="00A353AE"/>
    <w:rsid w:val="00AF32BC"/>
    <w:rsid w:val="00AF40E3"/>
    <w:rsid w:val="00B3405F"/>
    <w:rsid w:val="00B53068"/>
    <w:rsid w:val="00B567DD"/>
    <w:rsid w:val="00B90098"/>
    <w:rsid w:val="00BA63B5"/>
    <w:rsid w:val="00BD3C5F"/>
    <w:rsid w:val="00C05F15"/>
    <w:rsid w:val="00C32C90"/>
    <w:rsid w:val="00C64EFE"/>
    <w:rsid w:val="00C729CC"/>
    <w:rsid w:val="00C957EE"/>
    <w:rsid w:val="00C9667D"/>
    <w:rsid w:val="00CA14FE"/>
    <w:rsid w:val="00CD65AC"/>
    <w:rsid w:val="00D10326"/>
    <w:rsid w:val="00D14620"/>
    <w:rsid w:val="00D25AD4"/>
    <w:rsid w:val="00D60D12"/>
    <w:rsid w:val="00D65996"/>
    <w:rsid w:val="00D77ABA"/>
    <w:rsid w:val="00D868FC"/>
    <w:rsid w:val="00DC4BF5"/>
    <w:rsid w:val="00E44C46"/>
    <w:rsid w:val="00E70374"/>
    <w:rsid w:val="00E9669C"/>
    <w:rsid w:val="00EA6CAE"/>
    <w:rsid w:val="00EF0BDB"/>
    <w:rsid w:val="00F106AB"/>
    <w:rsid w:val="00F6008C"/>
    <w:rsid w:val="00F664F0"/>
    <w:rsid w:val="00F74B7E"/>
    <w:rsid w:val="00FB398B"/>
    <w:rsid w:val="00FC436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1F76E6"/>
    <w:rPr>
      <w:sz w:val="22"/>
      <w:szCs w:val="22"/>
      <w:lang w:eastAsia="en-US"/>
    </w:rPr>
  </w:style>
  <w:style w:type="paragraph" w:styleId="Cmsor1">
    <w:name w:val="heading 1"/>
    <w:basedOn w:val="Norml"/>
    <w:next w:val="Norml"/>
    <w:link w:val="Cmsor1Char"/>
    <w:uiPriority w:val="99"/>
    <w:qFormat/>
    <w:rsid w:val="00380A82"/>
    <w:pPr>
      <w:keepNext/>
      <w:numPr>
        <w:numId w:val="12"/>
      </w:numPr>
      <w:jc w:val="center"/>
      <w:outlineLvl w:val="0"/>
    </w:pPr>
    <w:rPr>
      <w:rFonts w:ascii="Book Antiqua" w:eastAsia="Times New Roman" w:hAnsi="Book Antiqua"/>
      <w:b/>
      <w:bCs/>
      <w:sz w:val="24"/>
      <w:szCs w:val="24"/>
      <w:lang w:val="sr-Cyrl-CS"/>
    </w:rPr>
  </w:style>
  <w:style w:type="paragraph" w:styleId="Cmsor2">
    <w:name w:val="heading 2"/>
    <w:basedOn w:val="Norml"/>
    <w:next w:val="Norml"/>
    <w:link w:val="Cmsor2Char"/>
    <w:uiPriority w:val="99"/>
    <w:qFormat/>
    <w:rsid w:val="00380A82"/>
    <w:pPr>
      <w:keepNext/>
      <w:numPr>
        <w:ilvl w:val="1"/>
        <w:numId w:val="12"/>
      </w:numPr>
      <w:jc w:val="center"/>
      <w:outlineLvl w:val="1"/>
    </w:pPr>
    <w:rPr>
      <w:rFonts w:ascii="Book Antiqua" w:eastAsia="Times New Roman" w:hAnsi="Book Antiqua"/>
      <w:b/>
      <w:bCs/>
      <w:sz w:val="28"/>
      <w:szCs w:val="24"/>
      <w:lang w:val="sr-Cyrl-CS"/>
    </w:rPr>
  </w:style>
  <w:style w:type="paragraph" w:styleId="Cmsor3">
    <w:name w:val="heading 3"/>
    <w:basedOn w:val="Norml"/>
    <w:next w:val="Norml"/>
    <w:link w:val="Cmsor3Char"/>
    <w:uiPriority w:val="99"/>
    <w:qFormat/>
    <w:rsid w:val="00380A82"/>
    <w:pPr>
      <w:keepNext/>
      <w:numPr>
        <w:ilvl w:val="2"/>
        <w:numId w:val="12"/>
      </w:numPr>
      <w:spacing w:before="240" w:after="60"/>
      <w:outlineLvl w:val="2"/>
    </w:pPr>
    <w:rPr>
      <w:rFonts w:ascii="Arial" w:eastAsia="Times New Roman" w:hAnsi="Arial"/>
      <w:b/>
      <w:bCs/>
      <w:sz w:val="26"/>
      <w:szCs w:val="26"/>
    </w:rPr>
  </w:style>
  <w:style w:type="paragraph" w:styleId="Cmsor4">
    <w:name w:val="heading 4"/>
    <w:basedOn w:val="Norml"/>
    <w:next w:val="Norml"/>
    <w:link w:val="Cmsor4Char"/>
    <w:uiPriority w:val="99"/>
    <w:qFormat/>
    <w:rsid w:val="00380A82"/>
    <w:pPr>
      <w:keepNext/>
      <w:numPr>
        <w:ilvl w:val="3"/>
        <w:numId w:val="12"/>
      </w:numPr>
      <w:jc w:val="center"/>
      <w:outlineLvl w:val="3"/>
    </w:pPr>
    <w:rPr>
      <w:rFonts w:ascii="Book Antiqua" w:eastAsia="Times New Roman" w:hAnsi="Book Antiqua"/>
      <w:b/>
      <w:bCs/>
      <w:sz w:val="28"/>
      <w:szCs w:val="24"/>
      <w:u w:val="single"/>
      <w:lang w:val="sr-Cyrl-CS"/>
    </w:rPr>
  </w:style>
  <w:style w:type="paragraph" w:styleId="Cmsor5">
    <w:name w:val="heading 5"/>
    <w:basedOn w:val="Norml"/>
    <w:next w:val="Norml"/>
    <w:link w:val="Cmsor5Char"/>
    <w:uiPriority w:val="99"/>
    <w:qFormat/>
    <w:rsid w:val="00380A82"/>
    <w:pPr>
      <w:numPr>
        <w:ilvl w:val="4"/>
        <w:numId w:val="12"/>
      </w:numPr>
      <w:spacing w:before="240" w:after="60"/>
      <w:outlineLvl w:val="4"/>
    </w:pPr>
    <w:rPr>
      <w:rFonts w:ascii="Times New Roman" w:eastAsia="Times New Roman" w:hAnsi="Times New Roman"/>
      <w:b/>
      <w:bCs/>
      <w:i/>
      <w:iCs/>
      <w:sz w:val="26"/>
      <w:szCs w:val="26"/>
    </w:rPr>
  </w:style>
  <w:style w:type="paragraph" w:styleId="Cmsor6">
    <w:name w:val="heading 6"/>
    <w:basedOn w:val="Norml"/>
    <w:next w:val="Norml"/>
    <w:link w:val="Cmsor6Char"/>
    <w:uiPriority w:val="99"/>
    <w:qFormat/>
    <w:rsid w:val="00380A82"/>
    <w:pPr>
      <w:keepNext/>
      <w:numPr>
        <w:ilvl w:val="5"/>
        <w:numId w:val="12"/>
      </w:numPr>
      <w:outlineLvl w:val="5"/>
    </w:pPr>
    <w:rPr>
      <w:rFonts w:ascii="Book Antiqua" w:eastAsia="Times New Roman" w:hAnsi="Book Antiqua"/>
      <w:sz w:val="28"/>
      <w:szCs w:val="24"/>
      <w:lang w:val="sr-Cyrl-CS"/>
    </w:rPr>
  </w:style>
  <w:style w:type="paragraph" w:styleId="Cmsor7">
    <w:name w:val="heading 7"/>
    <w:basedOn w:val="Norml"/>
    <w:next w:val="Norml"/>
    <w:link w:val="Cmsor7Char"/>
    <w:uiPriority w:val="99"/>
    <w:qFormat/>
    <w:rsid w:val="00380A82"/>
    <w:pPr>
      <w:keepNext/>
      <w:numPr>
        <w:ilvl w:val="6"/>
        <w:numId w:val="12"/>
      </w:numPr>
      <w:outlineLvl w:val="6"/>
    </w:pPr>
    <w:rPr>
      <w:rFonts w:ascii="Book Antiqua" w:eastAsia="Times New Roman" w:hAnsi="Book Antiqua"/>
      <w:b/>
      <w:bCs/>
      <w:sz w:val="24"/>
      <w:szCs w:val="24"/>
      <w:lang w:val="sr-Cyrl-CS"/>
    </w:rPr>
  </w:style>
  <w:style w:type="paragraph" w:styleId="Cmsor8">
    <w:name w:val="heading 8"/>
    <w:basedOn w:val="Norml"/>
    <w:next w:val="Norml"/>
    <w:link w:val="Cmsor8Char"/>
    <w:uiPriority w:val="99"/>
    <w:qFormat/>
    <w:rsid w:val="00380A82"/>
    <w:pPr>
      <w:keepNext/>
      <w:numPr>
        <w:ilvl w:val="7"/>
        <w:numId w:val="12"/>
      </w:numPr>
      <w:jc w:val="both"/>
      <w:outlineLvl w:val="7"/>
    </w:pPr>
    <w:rPr>
      <w:rFonts w:ascii="Times New Roman" w:eastAsia="Times New Roman" w:hAnsi="Times New Roman"/>
      <w:b/>
      <w:sz w:val="24"/>
      <w:szCs w:val="24"/>
      <w:lang w:val="sr-Cyrl-CS"/>
    </w:rPr>
  </w:style>
  <w:style w:type="paragraph" w:styleId="Cmsor9">
    <w:name w:val="heading 9"/>
    <w:basedOn w:val="Norml"/>
    <w:next w:val="Norml"/>
    <w:link w:val="Cmsor9Char"/>
    <w:uiPriority w:val="99"/>
    <w:qFormat/>
    <w:rsid w:val="00380A82"/>
    <w:pPr>
      <w:numPr>
        <w:ilvl w:val="8"/>
        <w:numId w:val="12"/>
      </w:numPr>
      <w:spacing w:before="240" w:after="60"/>
      <w:outlineLvl w:val="8"/>
    </w:pPr>
    <w:rPr>
      <w:rFonts w:ascii="Arial" w:eastAsia="Times New Roman"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80A82"/>
    <w:rPr>
      <w:rFonts w:ascii="Book Antiqua" w:hAnsi="Book Antiqua" w:cs="Times New Roman"/>
      <w:b/>
      <w:bCs/>
      <w:sz w:val="24"/>
      <w:szCs w:val="24"/>
      <w:lang w:val="sr-Cyrl-CS"/>
    </w:rPr>
  </w:style>
  <w:style w:type="character" w:customStyle="1" w:styleId="Cmsor2Char">
    <w:name w:val="Címsor 2 Char"/>
    <w:basedOn w:val="Bekezdsalapbettpusa"/>
    <w:link w:val="Cmsor2"/>
    <w:uiPriority w:val="99"/>
    <w:locked/>
    <w:rsid w:val="00380A82"/>
    <w:rPr>
      <w:rFonts w:ascii="Book Antiqua" w:hAnsi="Book Antiqua" w:cs="Times New Roman"/>
      <w:b/>
      <w:bCs/>
      <w:sz w:val="24"/>
      <w:szCs w:val="24"/>
      <w:lang w:val="sr-Cyrl-CS"/>
    </w:rPr>
  </w:style>
  <w:style w:type="character" w:customStyle="1" w:styleId="Cmsor3Char">
    <w:name w:val="Címsor 3 Char"/>
    <w:basedOn w:val="Bekezdsalapbettpusa"/>
    <w:link w:val="Cmsor3"/>
    <w:uiPriority w:val="99"/>
    <w:locked/>
    <w:rsid w:val="00380A82"/>
    <w:rPr>
      <w:rFonts w:ascii="Arial" w:hAnsi="Arial" w:cs="Times New Roman"/>
      <w:b/>
      <w:bCs/>
      <w:sz w:val="26"/>
      <w:szCs w:val="26"/>
    </w:rPr>
  </w:style>
  <w:style w:type="character" w:customStyle="1" w:styleId="Cmsor4Char">
    <w:name w:val="Címsor 4 Char"/>
    <w:basedOn w:val="Bekezdsalapbettpusa"/>
    <w:link w:val="Cmsor4"/>
    <w:uiPriority w:val="99"/>
    <w:locked/>
    <w:rsid w:val="00380A82"/>
    <w:rPr>
      <w:rFonts w:ascii="Book Antiqua" w:hAnsi="Book Antiqua" w:cs="Times New Roman"/>
      <w:b/>
      <w:bCs/>
      <w:sz w:val="24"/>
      <w:szCs w:val="24"/>
      <w:u w:val="single"/>
      <w:lang w:val="sr-Cyrl-CS"/>
    </w:rPr>
  </w:style>
  <w:style w:type="character" w:customStyle="1" w:styleId="Cmsor5Char">
    <w:name w:val="Címsor 5 Char"/>
    <w:basedOn w:val="Bekezdsalapbettpusa"/>
    <w:link w:val="Cmsor5"/>
    <w:uiPriority w:val="99"/>
    <w:locked/>
    <w:rsid w:val="00380A82"/>
    <w:rPr>
      <w:rFonts w:ascii="Times New Roman" w:hAnsi="Times New Roman" w:cs="Times New Roman"/>
      <w:b/>
      <w:bCs/>
      <w:i/>
      <w:iCs/>
      <w:sz w:val="26"/>
      <w:szCs w:val="26"/>
    </w:rPr>
  </w:style>
  <w:style w:type="character" w:customStyle="1" w:styleId="Cmsor6Char">
    <w:name w:val="Címsor 6 Char"/>
    <w:basedOn w:val="Bekezdsalapbettpusa"/>
    <w:link w:val="Cmsor6"/>
    <w:uiPriority w:val="99"/>
    <w:locked/>
    <w:rsid w:val="00380A82"/>
    <w:rPr>
      <w:rFonts w:ascii="Book Antiqua" w:hAnsi="Book Antiqua" w:cs="Times New Roman"/>
      <w:sz w:val="24"/>
      <w:szCs w:val="24"/>
      <w:lang w:val="sr-Cyrl-CS"/>
    </w:rPr>
  </w:style>
  <w:style w:type="character" w:customStyle="1" w:styleId="Cmsor7Char">
    <w:name w:val="Címsor 7 Char"/>
    <w:basedOn w:val="Bekezdsalapbettpusa"/>
    <w:link w:val="Cmsor7"/>
    <w:uiPriority w:val="99"/>
    <w:locked/>
    <w:rsid w:val="00380A82"/>
    <w:rPr>
      <w:rFonts w:ascii="Book Antiqua" w:hAnsi="Book Antiqua" w:cs="Times New Roman"/>
      <w:b/>
      <w:bCs/>
      <w:sz w:val="24"/>
      <w:szCs w:val="24"/>
      <w:lang w:val="sr-Cyrl-CS"/>
    </w:rPr>
  </w:style>
  <w:style w:type="character" w:customStyle="1" w:styleId="Cmsor8Char">
    <w:name w:val="Címsor 8 Char"/>
    <w:basedOn w:val="Bekezdsalapbettpusa"/>
    <w:link w:val="Cmsor8"/>
    <w:uiPriority w:val="99"/>
    <w:locked/>
    <w:rsid w:val="00380A82"/>
    <w:rPr>
      <w:rFonts w:ascii="Times New Roman" w:hAnsi="Times New Roman" w:cs="Times New Roman"/>
      <w:b/>
      <w:sz w:val="24"/>
      <w:szCs w:val="24"/>
      <w:lang w:val="sr-Cyrl-CS"/>
    </w:rPr>
  </w:style>
  <w:style w:type="character" w:customStyle="1" w:styleId="Cmsor9Char">
    <w:name w:val="Címsor 9 Char"/>
    <w:basedOn w:val="Bekezdsalapbettpusa"/>
    <w:link w:val="Cmsor9"/>
    <w:uiPriority w:val="99"/>
    <w:locked/>
    <w:rsid w:val="00380A82"/>
    <w:rPr>
      <w:rFonts w:ascii="Arial" w:hAnsi="Arial" w:cs="Times New Roman"/>
    </w:rPr>
  </w:style>
  <w:style w:type="paragraph" w:styleId="lfej">
    <w:name w:val="header"/>
    <w:basedOn w:val="Norml"/>
    <w:link w:val="lfejChar"/>
    <w:uiPriority w:val="99"/>
    <w:rsid w:val="00380A82"/>
    <w:pPr>
      <w:tabs>
        <w:tab w:val="center" w:pos="4320"/>
        <w:tab w:val="right" w:pos="8640"/>
      </w:tabs>
    </w:pPr>
  </w:style>
  <w:style w:type="character" w:customStyle="1" w:styleId="lfejChar">
    <w:name w:val="Élőfej Char"/>
    <w:basedOn w:val="Bekezdsalapbettpusa"/>
    <w:link w:val="lfej"/>
    <w:uiPriority w:val="99"/>
    <w:locked/>
    <w:rsid w:val="00380A82"/>
    <w:rPr>
      <w:rFonts w:ascii="Calibri" w:hAnsi="Calibri" w:cs="Times New Roman"/>
    </w:rPr>
  </w:style>
  <w:style w:type="paragraph" w:styleId="llb">
    <w:name w:val="footer"/>
    <w:basedOn w:val="Norml"/>
    <w:link w:val="llbChar"/>
    <w:uiPriority w:val="99"/>
    <w:rsid w:val="00380A82"/>
    <w:pPr>
      <w:tabs>
        <w:tab w:val="center" w:pos="4320"/>
        <w:tab w:val="right" w:pos="8640"/>
      </w:tabs>
    </w:pPr>
  </w:style>
  <w:style w:type="character" w:customStyle="1" w:styleId="llbChar">
    <w:name w:val="Élőláb Char"/>
    <w:basedOn w:val="Bekezdsalapbettpusa"/>
    <w:link w:val="llb"/>
    <w:uiPriority w:val="99"/>
    <w:locked/>
    <w:rsid w:val="00380A82"/>
    <w:rPr>
      <w:rFonts w:ascii="Calibri" w:hAnsi="Calibri" w:cs="Times New Roman"/>
    </w:rPr>
  </w:style>
  <w:style w:type="character" w:styleId="Hiperhivatkozs">
    <w:name w:val="Hyperlink"/>
    <w:basedOn w:val="Bekezdsalapbettpusa"/>
    <w:uiPriority w:val="99"/>
    <w:rsid w:val="00380A82"/>
    <w:rPr>
      <w:rFonts w:cs="Times New Roman"/>
      <w:color w:val="0000FF"/>
      <w:u w:val="single"/>
    </w:rPr>
  </w:style>
  <w:style w:type="character" w:styleId="Mrltotthiperhivatkozs">
    <w:name w:val="FollowedHyperlink"/>
    <w:basedOn w:val="Bekezdsalapbettpusa"/>
    <w:uiPriority w:val="99"/>
    <w:rsid w:val="00380A82"/>
    <w:rPr>
      <w:rFonts w:cs="Times New Roman"/>
      <w:color w:val="800080"/>
      <w:u w:val="single"/>
    </w:rPr>
  </w:style>
  <w:style w:type="paragraph" w:styleId="Szvegtrzs">
    <w:name w:val="Body Text"/>
    <w:basedOn w:val="Norml"/>
    <w:link w:val="SzvegtrzsChar"/>
    <w:uiPriority w:val="99"/>
    <w:rsid w:val="00380A82"/>
    <w:rPr>
      <w:rFonts w:ascii="YU L Times" w:eastAsia="Times New Roman" w:hAnsi="YU L Times"/>
      <w:sz w:val="24"/>
      <w:szCs w:val="20"/>
    </w:rPr>
  </w:style>
  <w:style w:type="character" w:customStyle="1" w:styleId="SzvegtrzsChar">
    <w:name w:val="Szövegtörzs Char"/>
    <w:basedOn w:val="Bekezdsalapbettpusa"/>
    <w:link w:val="Szvegtrzs"/>
    <w:uiPriority w:val="99"/>
    <w:locked/>
    <w:rsid w:val="00380A82"/>
    <w:rPr>
      <w:rFonts w:ascii="YU L Times" w:hAnsi="YU L Times" w:cs="Times New Roman"/>
      <w:sz w:val="20"/>
      <w:szCs w:val="20"/>
    </w:rPr>
  </w:style>
  <w:style w:type="paragraph" w:customStyle="1" w:styleId="TableContents">
    <w:name w:val="Table Contents"/>
    <w:basedOn w:val="Norml"/>
    <w:uiPriority w:val="99"/>
    <w:rsid w:val="00380A82"/>
    <w:pPr>
      <w:suppressLineNumbers/>
      <w:suppressAutoHyphens/>
      <w:spacing w:line="270" w:lineRule="atLeast"/>
    </w:pPr>
    <w:rPr>
      <w:rFonts w:ascii="Times New Roman" w:eastAsia="Times New Roman" w:hAnsi="Times New Roman"/>
      <w:sz w:val="23"/>
      <w:szCs w:val="20"/>
      <w:lang w:val="en-GB" w:eastAsia="ar-SA"/>
    </w:rPr>
  </w:style>
  <w:style w:type="paragraph" w:customStyle="1" w:styleId="xl22">
    <w:name w:val="xl22"/>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n-US"/>
    </w:rPr>
  </w:style>
  <w:style w:type="paragraph" w:customStyle="1" w:styleId="xl23">
    <w:name w:val="xl23"/>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en-US"/>
    </w:rPr>
  </w:style>
  <w:style w:type="paragraph" w:customStyle="1" w:styleId="xl24">
    <w:name w:val="xl24"/>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paragraph" w:customStyle="1" w:styleId="xl25">
    <w:name w:val="xl25"/>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paragraph" w:customStyle="1" w:styleId="xl26">
    <w:name w:val="xl26"/>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paragraph" w:customStyle="1" w:styleId="xl27">
    <w:name w:val="xl27"/>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paragraph" w:customStyle="1" w:styleId="xl28">
    <w:name w:val="xl28"/>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n-US"/>
    </w:rPr>
  </w:style>
  <w:style w:type="paragraph" w:customStyle="1" w:styleId="xl29">
    <w:name w:val="xl29"/>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n-US"/>
    </w:rPr>
  </w:style>
  <w:style w:type="paragraph" w:customStyle="1" w:styleId="xl30">
    <w:name w:val="xl30"/>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n-US"/>
    </w:rPr>
  </w:style>
  <w:style w:type="paragraph" w:customStyle="1" w:styleId="xl31">
    <w:name w:val="xl31"/>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n-US"/>
    </w:rPr>
  </w:style>
  <w:style w:type="paragraph" w:customStyle="1" w:styleId="xl63">
    <w:name w:val="xl63"/>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paragraph" w:customStyle="1" w:styleId="xl64">
    <w:name w:val="xl64"/>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paragraph" w:customStyle="1" w:styleId="xl65">
    <w:name w:val="xl65"/>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paragraph" w:customStyle="1" w:styleId="xl66">
    <w:name w:val="xl66"/>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lang w:val="en-US"/>
    </w:rPr>
  </w:style>
  <w:style w:type="paragraph" w:customStyle="1" w:styleId="xl67">
    <w:name w:val="xl67"/>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n-US"/>
    </w:rPr>
  </w:style>
  <w:style w:type="paragraph" w:customStyle="1" w:styleId="xl68">
    <w:name w:val="xl68"/>
    <w:basedOn w:val="Norml"/>
    <w:uiPriority w:val="99"/>
    <w:rsid w:val="00380A82"/>
    <w:pPr>
      <w:spacing w:before="100" w:beforeAutospacing="1" w:after="100" w:afterAutospacing="1"/>
    </w:pPr>
    <w:rPr>
      <w:rFonts w:ascii="Arial" w:eastAsia="Times New Roman" w:hAnsi="Arial" w:cs="Arial"/>
      <w:b/>
      <w:bCs/>
      <w:sz w:val="24"/>
      <w:szCs w:val="24"/>
      <w:lang w:val="en-US"/>
    </w:rPr>
  </w:style>
  <w:style w:type="paragraph" w:customStyle="1" w:styleId="xl69">
    <w:name w:val="xl69"/>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paragraph" w:customStyle="1" w:styleId="xl70">
    <w:name w:val="xl70"/>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paragraph" w:styleId="Buborkszveg">
    <w:name w:val="Balloon Text"/>
    <w:basedOn w:val="Norml"/>
    <w:link w:val="BuborkszvegChar"/>
    <w:uiPriority w:val="99"/>
    <w:rsid w:val="00380A82"/>
    <w:rPr>
      <w:rFonts w:ascii="Tahoma" w:hAnsi="Tahoma"/>
      <w:sz w:val="16"/>
      <w:szCs w:val="16"/>
    </w:rPr>
  </w:style>
  <w:style w:type="character" w:customStyle="1" w:styleId="BuborkszvegChar">
    <w:name w:val="Buborékszöveg Char"/>
    <w:basedOn w:val="Bekezdsalapbettpusa"/>
    <w:link w:val="Buborkszveg"/>
    <w:uiPriority w:val="99"/>
    <w:locked/>
    <w:rsid w:val="00380A82"/>
    <w:rPr>
      <w:rFonts w:ascii="Tahoma" w:hAnsi="Tahoma" w:cs="Times New Roman"/>
      <w:sz w:val="16"/>
      <w:szCs w:val="16"/>
    </w:rPr>
  </w:style>
  <w:style w:type="paragraph" w:customStyle="1" w:styleId="xl60">
    <w:name w:val="xl60"/>
    <w:basedOn w:val="Norml"/>
    <w:uiPriority w:val="99"/>
    <w:rsid w:val="00380A82"/>
    <w:pPr>
      <w:spacing w:before="100" w:beforeAutospacing="1" w:after="100" w:afterAutospacing="1"/>
    </w:pPr>
    <w:rPr>
      <w:rFonts w:ascii="Times New Roman" w:eastAsia="Times New Roman" w:hAnsi="Times New Roman"/>
      <w:sz w:val="24"/>
      <w:szCs w:val="24"/>
      <w:lang w:val="en-US"/>
    </w:rPr>
  </w:style>
  <w:style w:type="paragraph" w:customStyle="1" w:styleId="xl61">
    <w:name w:val="xl61"/>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paragraph" w:customStyle="1" w:styleId="xl62">
    <w:name w:val="xl62"/>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table" w:styleId="Rcsostblzat">
    <w:name w:val="Table Grid"/>
    <w:basedOn w:val="Normltblzat"/>
    <w:uiPriority w:val="99"/>
    <w:rsid w:val="00380A8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71">
    <w:name w:val="xl71"/>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n-US"/>
    </w:rPr>
  </w:style>
  <w:style w:type="paragraph" w:styleId="Listaszerbekezds">
    <w:name w:val="List Paragraph"/>
    <w:basedOn w:val="Norml"/>
    <w:uiPriority w:val="34"/>
    <w:qFormat/>
    <w:rsid w:val="00380A82"/>
    <w:pPr>
      <w:ind w:left="708"/>
    </w:pPr>
    <w:rPr>
      <w:lang w:val="en-US"/>
    </w:rPr>
  </w:style>
  <w:style w:type="paragraph" w:styleId="NormlWeb">
    <w:name w:val="Normal (Web)"/>
    <w:basedOn w:val="Norml"/>
    <w:uiPriority w:val="99"/>
    <w:rsid w:val="00380A82"/>
    <w:pPr>
      <w:spacing w:before="100" w:beforeAutospacing="1" w:after="100" w:afterAutospacing="1"/>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8650710">
      <w:marLeft w:val="0"/>
      <w:marRight w:val="0"/>
      <w:marTop w:val="0"/>
      <w:marBottom w:val="0"/>
      <w:divBdr>
        <w:top w:val="none" w:sz="0" w:space="0" w:color="auto"/>
        <w:left w:val="none" w:sz="0" w:space="0" w:color="auto"/>
        <w:bottom w:val="none" w:sz="0" w:space="0" w:color="auto"/>
        <w:right w:val="none" w:sz="0" w:space="0" w:color="auto"/>
      </w:divBdr>
    </w:div>
    <w:div w:id="1807044216">
      <w:bodyDiv w:val="1"/>
      <w:marLeft w:val="0"/>
      <w:marRight w:val="0"/>
      <w:marTop w:val="0"/>
      <w:marBottom w:val="0"/>
      <w:divBdr>
        <w:top w:val="none" w:sz="0" w:space="0" w:color="auto"/>
        <w:left w:val="none" w:sz="0" w:space="0" w:color="auto"/>
        <w:bottom w:val="none" w:sz="0" w:space="0" w:color="auto"/>
        <w:right w:val="none" w:sz="0" w:space="0" w:color="auto"/>
      </w:divBdr>
    </w:div>
    <w:div w:id="191643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kanjiza@tippnet.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ujn.gov.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ekkenb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27</Pages>
  <Words>5212</Words>
  <Characters>35964</Characters>
  <Application>Microsoft Office Word</Application>
  <DocSecurity>0</DocSecurity>
  <Lines>299</Lines>
  <Paragraphs>82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DZK</Company>
  <LinksUpToDate>false</LinksUpToDate>
  <CharactersWithSpaces>41094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12</cp:revision>
  <cp:lastPrinted>2015-07-01T08:32:00Z</cp:lastPrinted>
  <dcterms:created xsi:type="dcterms:W3CDTF">2017-03-29T07:37:00Z</dcterms:created>
  <dcterms:modified xsi:type="dcterms:W3CDTF">2017-04-04T07:41:00Z</dcterms:modified>
</cp:coreProperties>
</file>