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88" w:rsidRPr="007362BD" w:rsidRDefault="000E7288" w:rsidP="00380A82">
      <w:pPr>
        <w:rPr>
          <w:b/>
        </w:rPr>
      </w:pPr>
    </w:p>
    <w:p w:rsidR="000E7288" w:rsidRPr="00380A82" w:rsidRDefault="00CA14FE" w:rsidP="00380A82">
      <w:pPr>
        <w:rPr>
          <w:rFonts w:ascii="Times New Roman" w:hAnsi="Times New Roman"/>
          <w:sz w:val="24"/>
          <w:szCs w:val="24"/>
          <w:lang w:val="sr-Cyrl-CS"/>
        </w:rPr>
      </w:pPr>
      <w:r>
        <w:rPr>
          <w:rFonts w:ascii="Times New Roman" w:hAnsi="Times New Roman"/>
          <w:sz w:val="24"/>
          <w:szCs w:val="24"/>
          <w:lang w:val="sr-Cyrl-CS"/>
        </w:rPr>
        <w:t xml:space="preserve">„ДОМ ЗДРАВЉА </w:t>
      </w:r>
      <w:r>
        <w:rPr>
          <w:rFonts w:ascii="Times New Roman" w:hAnsi="Times New Roman"/>
          <w:sz w:val="24"/>
          <w:szCs w:val="24"/>
        </w:rPr>
        <w:t>КАЊИЖА</w:t>
      </w:r>
      <w:r w:rsidR="000E7288" w:rsidRPr="00380A82">
        <w:rPr>
          <w:rFonts w:ascii="Times New Roman" w:hAnsi="Times New Roman"/>
          <w:sz w:val="24"/>
          <w:szCs w:val="24"/>
          <w:lang w:val="sr-Cyrl-CS"/>
        </w:rPr>
        <w:t>“</w:t>
      </w:r>
    </w:p>
    <w:p w:rsidR="000E7288" w:rsidRPr="001E7133" w:rsidRDefault="000E7288" w:rsidP="00380A82">
      <w:pPr>
        <w:rPr>
          <w:rFonts w:ascii="Times New Roman" w:hAnsi="Times New Roman"/>
          <w:sz w:val="24"/>
          <w:szCs w:val="24"/>
        </w:rPr>
      </w:pPr>
      <w:r w:rsidRPr="00380A82">
        <w:rPr>
          <w:rFonts w:ascii="Times New Roman" w:hAnsi="Times New Roman"/>
          <w:sz w:val="24"/>
          <w:szCs w:val="24"/>
          <w:lang w:val="sr-Cyrl-CS"/>
        </w:rPr>
        <w:t>Број:</w:t>
      </w:r>
      <w:r w:rsidR="00CA14FE">
        <w:rPr>
          <w:rFonts w:ascii="Times New Roman" w:hAnsi="Times New Roman"/>
          <w:sz w:val="24"/>
          <w:szCs w:val="24"/>
          <w:lang w:val="sr-Cyrl-CS"/>
        </w:rPr>
        <w:t xml:space="preserve"> Р-</w:t>
      </w:r>
      <w:r w:rsidR="005D72C6">
        <w:rPr>
          <w:rFonts w:ascii="Times New Roman" w:hAnsi="Times New Roman"/>
          <w:sz w:val="24"/>
          <w:szCs w:val="24"/>
        </w:rPr>
        <w:t>513/2018</w:t>
      </w:r>
      <w:r w:rsidR="001E7133">
        <w:rPr>
          <w:rFonts w:ascii="Times New Roman" w:hAnsi="Times New Roman"/>
          <w:sz w:val="24"/>
          <w:szCs w:val="24"/>
        </w:rPr>
        <w:t>.</w:t>
      </w:r>
    </w:p>
    <w:p w:rsidR="000E7288" w:rsidRPr="00380A82" w:rsidRDefault="000E7288" w:rsidP="00380A82">
      <w:pPr>
        <w:rPr>
          <w:rFonts w:ascii="Times New Roman" w:hAnsi="Times New Roman"/>
          <w:sz w:val="24"/>
          <w:szCs w:val="24"/>
        </w:rPr>
      </w:pPr>
      <w:r w:rsidRPr="00380A82">
        <w:rPr>
          <w:rFonts w:ascii="Times New Roman" w:hAnsi="Times New Roman"/>
          <w:sz w:val="24"/>
          <w:szCs w:val="24"/>
          <w:lang w:val="sr-Cyrl-CS"/>
        </w:rPr>
        <w:t>Датум:</w:t>
      </w:r>
      <w:r w:rsidR="00D65996">
        <w:rPr>
          <w:rFonts w:ascii="Times New Roman" w:hAnsi="Times New Roman"/>
          <w:sz w:val="24"/>
          <w:szCs w:val="24"/>
          <w:lang w:val="sr-Cyrl-CS"/>
        </w:rPr>
        <w:t xml:space="preserve"> </w:t>
      </w:r>
      <w:r w:rsidR="00E75A72">
        <w:rPr>
          <w:rFonts w:ascii="Times New Roman" w:hAnsi="Times New Roman"/>
          <w:sz w:val="24"/>
          <w:szCs w:val="24"/>
        </w:rPr>
        <w:t>0</w:t>
      </w:r>
      <w:r w:rsidR="00E75A72">
        <w:rPr>
          <w:rFonts w:ascii="Times New Roman" w:hAnsi="Times New Roman"/>
          <w:sz w:val="24"/>
          <w:szCs w:val="24"/>
          <w:lang/>
        </w:rPr>
        <w:t>6</w:t>
      </w:r>
      <w:r w:rsidR="00B30D63">
        <w:rPr>
          <w:rFonts w:ascii="Times New Roman" w:hAnsi="Times New Roman"/>
          <w:sz w:val="24"/>
          <w:szCs w:val="24"/>
        </w:rPr>
        <w:t>.06.2018</w:t>
      </w:r>
      <w:r w:rsidRPr="00380A82">
        <w:rPr>
          <w:rFonts w:ascii="Times New Roman" w:hAnsi="Times New Roman"/>
          <w:sz w:val="24"/>
          <w:szCs w:val="24"/>
          <w:lang w:val="sr-Cyrl-CS"/>
        </w:rPr>
        <w:t>. године</w:t>
      </w:r>
    </w:p>
    <w:p w:rsidR="000E7288" w:rsidRPr="00112A71" w:rsidRDefault="00112A71" w:rsidP="00380A82">
      <w:pPr>
        <w:rPr>
          <w:rFonts w:ascii="Times New Roman" w:hAnsi="Times New Roman"/>
          <w:sz w:val="24"/>
          <w:szCs w:val="24"/>
        </w:rPr>
      </w:pPr>
      <w:r>
        <w:rPr>
          <w:rFonts w:ascii="Times New Roman" w:hAnsi="Times New Roman"/>
          <w:sz w:val="24"/>
          <w:szCs w:val="24"/>
        </w:rPr>
        <w:t>К А Њ И Ж 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CD65AC" w:rsidRDefault="000E7288" w:rsidP="00380A82">
      <w:pPr>
        <w:rPr>
          <w:rFonts w:ascii="Times New Roman" w:hAnsi="Times New Roman"/>
          <w:sz w:val="28"/>
          <w:szCs w:val="28"/>
          <w:lang w:val="sr-Cyrl-CS"/>
        </w:rPr>
      </w:pPr>
    </w:p>
    <w:p w:rsidR="000E7288" w:rsidRPr="00CD65AC" w:rsidRDefault="00CD65AC" w:rsidP="00CD65AC">
      <w:pPr>
        <w:rPr>
          <w:rFonts w:ascii="Times New Roman" w:hAnsi="Times New Roman"/>
          <w:sz w:val="28"/>
          <w:szCs w:val="28"/>
          <w:lang w:val="sr-Cyrl-CS"/>
        </w:rPr>
      </w:pPr>
      <w:r>
        <w:rPr>
          <w:rFonts w:ascii="Times New Roman" w:hAnsi="Times New Roman"/>
          <w:sz w:val="28"/>
          <w:szCs w:val="28"/>
          <w:lang w:val="sr-Cyrl-CS"/>
        </w:rPr>
        <w:t xml:space="preserve">                                       </w:t>
      </w:r>
      <w:r w:rsidR="00112A71" w:rsidRPr="00CD65AC">
        <w:rPr>
          <w:rFonts w:ascii="Times New Roman" w:hAnsi="Times New Roman"/>
          <w:sz w:val="28"/>
          <w:szCs w:val="28"/>
          <w:lang w:val="sr-Cyrl-CS"/>
        </w:rPr>
        <w:t>„ДОМ ЗДРАВЉА КАЊИЖА</w:t>
      </w:r>
      <w:r w:rsidR="000E7288" w:rsidRPr="00CD65AC">
        <w:rPr>
          <w:rFonts w:ascii="Times New Roman" w:hAnsi="Times New Roman"/>
          <w:sz w:val="28"/>
          <w:szCs w:val="28"/>
          <w:lang w:val="sr-Cyrl-CS"/>
        </w:rPr>
        <w:t>“</w:t>
      </w:r>
    </w:p>
    <w:p w:rsidR="000E7288" w:rsidRPr="00CD65AC" w:rsidRDefault="000E7288" w:rsidP="00380A82">
      <w:pPr>
        <w:rPr>
          <w:rFonts w:ascii="Times New Roman" w:hAnsi="Times New Roman"/>
          <w:sz w:val="28"/>
          <w:szCs w:val="28"/>
          <w:lang w:val="sr-Cyrl-CS"/>
        </w:rPr>
      </w:pPr>
    </w:p>
    <w:p w:rsidR="000E7288" w:rsidRPr="00CD65AC" w:rsidRDefault="000E7288" w:rsidP="00F106AB">
      <w:pPr>
        <w:ind w:left="708" w:firstLine="708"/>
        <w:rPr>
          <w:rFonts w:ascii="Times New Roman" w:hAnsi="Times New Roman"/>
          <w:sz w:val="28"/>
          <w:szCs w:val="28"/>
          <w:lang w:val="sr-Cyrl-CS"/>
        </w:rPr>
      </w:pPr>
      <w:r w:rsidRPr="00CD65AC">
        <w:rPr>
          <w:rFonts w:ascii="Times New Roman" w:hAnsi="Times New Roman"/>
          <w:sz w:val="28"/>
          <w:szCs w:val="28"/>
          <w:lang w:val="sr-Cyrl-CS"/>
        </w:rPr>
        <w:t>КОНКУРСН</w:t>
      </w:r>
      <w:r w:rsidRPr="00CD65AC">
        <w:rPr>
          <w:rFonts w:ascii="Times New Roman" w:hAnsi="Times New Roman"/>
          <w:sz w:val="28"/>
          <w:szCs w:val="28"/>
          <w:lang w:val="en-US"/>
        </w:rPr>
        <w:t>A</w:t>
      </w:r>
      <w:r w:rsidRPr="00CD65AC">
        <w:rPr>
          <w:rFonts w:ascii="Times New Roman" w:hAnsi="Times New Roman"/>
          <w:sz w:val="28"/>
          <w:szCs w:val="28"/>
          <w:lang w:val="sr-Cyrl-CS"/>
        </w:rPr>
        <w:t xml:space="preserve"> ДОКУМЕНТАЦИЈ</w:t>
      </w:r>
      <w:r w:rsidRPr="00CD65AC">
        <w:rPr>
          <w:rFonts w:ascii="Times New Roman" w:hAnsi="Times New Roman"/>
          <w:sz w:val="28"/>
          <w:szCs w:val="28"/>
          <w:lang w:val="en-US"/>
        </w:rPr>
        <w:t>A</w:t>
      </w:r>
      <w:r w:rsidRPr="00CD65AC">
        <w:rPr>
          <w:rFonts w:ascii="Times New Roman" w:hAnsi="Times New Roman"/>
          <w:sz w:val="28"/>
          <w:szCs w:val="28"/>
          <w:lang w:val="sr-Cyrl-CS"/>
        </w:rPr>
        <w:t xml:space="preserve"> ЗА ЈН </w:t>
      </w:r>
      <w:r w:rsidR="00B30D63">
        <w:rPr>
          <w:rFonts w:ascii="Times New Roman" w:hAnsi="Times New Roman"/>
          <w:sz w:val="28"/>
          <w:szCs w:val="28"/>
        </w:rPr>
        <w:t>5/2018</w:t>
      </w:r>
      <w:r w:rsidR="00112A71" w:rsidRPr="00CD65AC">
        <w:rPr>
          <w:rFonts w:ascii="Times New Roman" w:hAnsi="Times New Roman"/>
          <w:sz w:val="28"/>
          <w:szCs w:val="28"/>
          <w:lang w:val="sr-Cyrl-CS"/>
        </w:rPr>
        <w:t>.</w:t>
      </w:r>
    </w:p>
    <w:p w:rsidR="000E7288" w:rsidRPr="00CD65AC" w:rsidRDefault="000E7288" w:rsidP="00380A82">
      <w:pPr>
        <w:rPr>
          <w:rFonts w:ascii="Times New Roman" w:hAnsi="Times New Roman"/>
          <w:sz w:val="28"/>
          <w:szCs w:val="28"/>
          <w:lang w:val="sr-Cyrl-CS"/>
        </w:rPr>
      </w:pPr>
    </w:p>
    <w:p w:rsidR="000E7288" w:rsidRPr="00CD65AC" w:rsidRDefault="00295733" w:rsidP="00C64EFE">
      <w:pPr>
        <w:ind w:firstLine="708"/>
        <w:rPr>
          <w:rFonts w:ascii="Times New Roman" w:hAnsi="Times New Roman"/>
          <w:sz w:val="28"/>
          <w:szCs w:val="28"/>
          <w:lang w:val="sr-Cyrl-CS"/>
        </w:rPr>
      </w:pPr>
      <w:r w:rsidRPr="00CD65AC">
        <w:rPr>
          <w:rFonts w:ascii="Times New Roman" w:hAnsi="Times New Roman"/>
          <w:sz w:val="28"/>
          <w:szCs w:val="28"/>
          <w:lang w:val="sr-Latn-CS"/>
        </w:rPr>
        <w:t xml:space="preserve">         </w:t>
      </w:r>
      <w:r w:rsidR="000E7288" w:rsidRPr="00CD65AC">
        <w:rPr>
          <w:rFonts w:ascii="Times New Roman" w:hAnsi="Times New Roman"/>
          <w:sz w:val="28"/>
          <w:szCs w:val="28"/>
          <w:lang w:val="sr-Cyrl-CS"/>
        </w:rPr>
        <w:t>ЈАВНА НАБАВКА</w:t>
      </w:r>
      <w:r w:rsidR="005E7BEB" w:rsidRPr="00CD65AC">
        <w:rPr>
          <w:rFonts w:ascii="Times New Roman" w:hAnsi="Times New Roman"/>
          <w:sz w:val="28"/>
          <w:szCs w:val="28"/>
          <w:lang w:val="sr-Cyrl-CS"/>
        </w:rPr>
        <w:t xml:space="preserve"> – ОДРЖАВАЊЕ МЕДИЦИНСКЕ </w:t>
      </w:r>
      <w:r w:rsidR="00C64EFE" w:rsidRPr="00CD65AC">
        <w:rPr>
          <w:rFonts w:ascii="Times New Roman" w:hAnsi="Times New Roman"/>
          <w:sz w:val="28"/>
          <w:szCs w:val="28"/>
          <w:lang w:val="sr-Cyrl-CS"/>
        </w:rPr>
        <w:t xml:space="preserve">И                     </w:t>
      </w:r>
    </w:p>
    <w:p w:rsidR="00C64EFE" w:rsidRPr="00CD65AC" w:rsidRDefault="00C64EFE" w:rsidP="00C64EFE">
      <w:pPr>
        <w:ind w:firstLine="708"/>
        <w:rPr>
          <w:rFonts w:ascii="Times New Roman" w:hAnsi="Times New Roman"/>
          <w:sz w:val="28"/>
          <w:szCs w:val="28"/>
          <w:lang w:val="sr-Cyrl-CS"/>
        </w:rPr>
      </w:pPr>
      <w:r w:rsidRPr="00CD65AC">
        <w:rPr>
          <w:rFonts w:ascii="Times New Roman" w:hAnsi="Times New Roman"/>
          <w:sz w:val="28"/>
          <w:szCs w:val="28"/>
          <w:lang w:val="sr-Cyrl-CS"/>
        </w:rPr>
        <w:t xml:space="preserve">                               ЛАБОРАТОРИЈСКЕ ОПРЕМЕ    </w:t>
      </w:r>
    </w:p>
    <w:p w:rsidR="000E7288" w:rsidRPr="00CD65AC" w:rsidRDefault="000E7288" w:rsidP="00380A82">
      <w:pPr>
        <w:rPr>
          <w:rFonts w:ascii="Times New Roman" w:hAnsi="Times New Roman"/>
          <w:sz w:val="28"/>
          <w:szCs w:val="28"/>
          <w:lang w:val="sr-Cyrl-CS"/>
        </w:rPr>
      </w:pPr>
    </w:p>
    <w:p w:rsidR="000E7288" w:rsidRPr="00CD65AC" w:rsidRDefault="00CD65AC" w:rsidP="00295733">
      <w:pPr>
        <w:rPr>
          <w:rFonts w:ascii="Times New Roman" w:hAnsi="Times New Roman"/>
          <w:sz w:val="28"/>
          <w:szCs w:val="28"/>
          <w:lang w:val="sr-Cyrl-CS"/>
        </w:rPr>
      </w:pPr>
      <w:r>
        <w:rPr>
          <w:rFonts w:ascii="Times New Roman" w:hAnsi="Times New Roman"/>
          <w:sz w:val="28"/>
          <w:szCs w:val="28"/>
          <w:lang w:val="sr-Latn-CS"/>
        </w:rPr>
        <w:t xml:space="preserve">               </w:t>
      </w:r>
      <w:r w:rsidR="000E7288" w:rsidRPr="00CD65AC">
        <w:rPr>
          <w:rFonts w:ascii="Times New Roman" w:hAnsi="Times New Roman"/>
          <w:sz w:val="28"/>
          <w:szCs w:val="28"/>
          <w:lang w:val="sr-Cyrl-CS"/>
        </w:rPr>
        <w:t>ЈАВНА НАБАВКА МАЛЕ ВРЕДНОСТИ</w:t>
      </w:r>
      <w:r w:rsidR="00543464">
        <w:rPr>
          <w:rFonts w:ascii="Times New Roman" w:hAnsi="Times New Roman"/>
          <w:sz w:val="28"/>
          <w:szCs w:val="28"/>
          <w:lang w:val="sr-Cyrl-CS"/>
        </w:rPr>
        <w:t xml:space="preserve"> </w:t>
      </w:r>
      <w:r w:rsidR="0088032F" w:rsidRPr="00CD65AC">
        <w:rPr>
          <w:rFonts w:ascii="Times New Roman" w:hAnsi="Times New Roman"/>
          <w:sz w:val="28"/>
          <w:szCs w:val="28"/>
          <w:lang w:val="sr-Cyrl-CS"/>
        </w:rPr>
        <w:t xml:space="preserve"> ПО ПАРТИЈАМА</w:t>
      </w:r>
    </w:p>
    <w:p w:rsidR="000E7288" w:rsidRPr="00CD65AC" w:rsidRDefault="000E7288" w:rsidP="00380A82">
      <w:pPr>
        <w:rPr>
          <w:rFonts w:ascii="Times New Roman" w:hAnsi="Times New Roman"/>
          <w:sz w:val="28"/>
          <w:szCs w:val="28"/>
          <w:lang w:val="sr-Cyrl-CS"/>
        </w:rPr>
      </w:pPr>
    </w:p>
    <w:p w:rsidR="000E7288" w:rsidRPr="00CD65AC" w:rsidRDefault="000E7288" w:rsidP="00F106AB">
      <w:pPr>
        <w:ind w:left="2832" w:firstLine="708"/>
        <w:rPr>
          <w:rFonts w:ascii="Times New Roman" w:hAnsi="Times New Roman"/>
          <w:sz w:val="28"/>
          <w:szCs w:val="28"/>
        </w:rPr>
      </w:pPr>
      <w:r w:rsidRPr="00CD65AC">
        <w:rPr>
          <w:rFonts w:ascii="Times New Roman" w:hAnsi="Times New Roman"/>
          <w:sz w:val="28"/>
          <w:szCs w:val="28"/>
          <w:lang w:val="sr-Cyrl-CS"/>
        </w:rPr>
        <w:t>Јавна набавка</w:t>
      </w:r>
    </w:p>
    <w:p w:rsidR="000E7288" w:rsidRPr="00B30D63" w:rsidRDefault="00295733" w:rsidP="00F106AB">
      <w:pPr>
        <w:ind w:left="2832" w:firstLine="708"/>
        <w:rPr>
          <w:rFonts w:ascii="Times New Roman" w:hAnsi="Times New Roman"/>
          <w:sz w:val="28"/>
          <w:szCs w:val="28"/>
        </w:rPr>
      </w:pPr>
      <w:r w:rsidRPr="00CD65AC">
        <w:rPr>
          <w:rFonts w:ascii="Times New Roman" w:hAnsi="Times New Roman"/>
          <w:sz w:val="28"/>
          <w:szCs w:val="28"/>
          <w:lang w:val="sr-Latn-CS"/>
        </w:rPr>
        <w:t xml:space="preserve">  </w:t>
      </w:r>
      <w:r w:rsidR="000E7288" w:rsidRPr="00CD65AC">
        <w:rPr>
          <w:rFonts w:ascii="Times New Roman" w:hAnsi="Times New Roman"/>
          <w:sz w:val="28"/>
          <w:szCs w:val="28"/>
          <w:lang w:val="sr-Cyrl-CS"/>
        </w:rPr>
        <w:t>број:</w:t>
      </w:r>
      <w:r w:rsidR="00B30D63">
        <w:rPr>
          <w:rFonts w:ascii="Times New Roman" w:hAnsi="Times New Roman"/>
          <w:sz w:val="28"/>
          <w:szCs w:val="28"/>
        </w:rPr>
        <w:t>5/2018.</w:t>
      </w:r>
    </w:p>
    <w:p w:rsidR="000E7288" w:rsidRPr="00CD65AC" w:rsidRDefault="000E7288" w:rsidP="00380A82">
      <w:pPr>
        <w:rPr>
          <w:rFonts w:ascii="Times New Roman" w:hAnsi="Times New Roman"/>
          <w:sz w:val="28"/>
          <w:szCs w:val="28"/>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5B45B1" w:rsidRDefault="005B45B1" w:rsidP="00380A82">
      <w:pPr>
        <w:rPr>
          <w:rFonts w:ascii="Times New Roman" w:hAnsi="Times New Roman"/>
          <w:sz w:val="24"/>
          <w:szCs w:val="24"/>
          <w:lang w:val="sr-Cyrl-CS"/>
        </w:rPr>
      </w:pPr>
    </w:p>
    <w:p w:rsidR="005B45B1" w:rsidRPr="00380A82" w:rsidRDefault="005B45B1" w:rsidP="00380A82">
      <w:pPr>
        <w:rPr>
          <w:rFonts w:ascii="Times New Roman" w:hAnsi="Times New Roman"/>
          <w:sz w:val="24"/>
          <w:szCs w:val="24"/>
          <w:lang w:val="sr-Cyrl-CS"/>
        </w:rPr>
      </w:pPr>
    </w:p>
    <w:p w:rsidR="000E7288" w:rsidRPr="00380A82" w:rsidRDefault="000E7288" w:rsidP="0088032F">
      <w:pPr>
        <w:jc w:val="both"/>
        <w:rPr>
          <w:rFonts w:ascii="Times New Roman" w:hAnsi="Times New Roman"/>
          <w:sz w:val="24"/>
          <w:szCs w:val="24"/>
          <w:lang w:val="sr-Cyrl-CS"/>
        </w:rPr>
      </w:pPr>
      <w:r w:rsidRPr="00380A82">
        <w:rPr>
          <w:rFonts w:ascii="Times New Roman" w:hAnsi="Times New Roman"/>
          <w:sz w:val="24"/>
          <w:szCs w:val="24"/>
          <w:lang w:val="sr-Cyrl-CS"/>
        </w:rPr>
        <w:t>На основу члана 3</w:t>
      </w:r>
      <w:r w:rsidRPr="00A15C9D">
        <w:rPr>
          <w:rFonts w:ascii="Times New Roman" w:hAnsi="Times New Roman"/>
          <w:sz w:val="24"/>
          <w:szCs w:val="24"/>
          <w:lang w:val="sr-Cyrl-CS"/>
        </w:rPr>
        <w:t>2</w:t>
      </w:r>
      <w:r w:rsidRPr="00380A82">
        <w:rPr>
          <w:rFonts w:ascii="Times New Roman" w:hAnsi="Times New Roman"/>
          <w:sz w:val="24"/>
          <w:szCs w:val="24"/>
          <w:lang w:val="sr-Cyrl-CS"/>
        </w:rPr>
        <w:t>. и члана 61. Закона о јавним набавкама („Службени гласник РС", број 124/12, у даљем тексту</w:t>
      </w:r>
      <w:r w:rsidRPr="00A15C9D">
        <w:rPr>
          <w:rFonts w:ascii="Times New Roman" w:hAnsi="Times New Roman"/>
          <w:sz w:val="24"/>
          <w:szCs w:val="24"/>
          <w:lang w:val="sr-Cyrl-CS"/>
        </w:rPr>
        <w:t xml:space="preserve">: </w:t>
      </w:r>
      <w:r w:rsidRPr="00380A82">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w:t>
      </w:r>
      <w:r w:rsidR="00C64EFE">
        <w:rPr>
          <w:rFonts w:ascii="Times New Roman" w:hAnsi="Times New Roman"/>
          <w:sz w:val="24"/>
          <w:szCs w:val="24"/>
          <w:lang w:val="sr-Cyrl-CS"/>
        </w:rPr>
        <w:t>лужбени гласник РС“ број 29/13) и</w:t>
      </w:r>
      <w:r w:rsidRPr="00380A82">
        <w:rPr>
          <w:rFonts w:ascii="Times New Roman" w:hAnsi="Times New Roman"/>
          <w:sz w:val="24"/>
          <w:szCs w:val="24"/>
          <w:lang w:val="sr-Cyrl-CS"/>
        </w:rPr>
        <w:t xml:space="preserve"> Од</w:t>
      </w:r>
      <w:r w:rsidR="00112A71">
        <w:rPr>
          <w:rFonts w:ascii="Times New Roman" w:hAnsi="Times New Roman"/>
          <w:sz w:val="24"/>
          <w:szCs w:val="24"/>
          <w:lang w:val="sr-Cyrl-CS"/>
        </w:rPr>
        <w:t>луке директора Дома здравља Кањижа</w:t>
      </w:r>
      <w:r w:rsidRPr="00380A82">
        <w:rPr>
          <w:rFonts w:ascii="Times New Roman" w:hAnsi="Times New Roman"/>
          <w:sz w:val="24"/>
          <w:szCs w:val="24"/>
          <w:lang w:val="sr-Cyrl-CS"/>
        </w:rPr>
        <w:t xml:space="preserve"> о покретању поступка јавне набавке брoj </w:t>
      </w:r>
      <w:r w:rsidR="00B30D63">
        <w:rPr>
          <w:rFonts w:ascii="Times New Roman" w:hAnsi="Times New Roman"/>
          <w:sz w:val="24"/>
          <w:szCs w:val="24"/>
        </w:rPr>
        <w:t>5/2018</w:t>
      </w:r>
      <w:r w:rsidR="00D65996">
        <w:rPr>
          <w:rFonts w:ascii="Times New Roman" w:hAnsi="Times New Roman"/>
          <w:sz w:val="24"/>
          <w:szCs w:val="24"/>
          <w:lang w:val="sr-Cyrl-CS"/>
        </w:rPr>
        <w:t xml:space="preserve">. од </w:t>
      </w:r>
      <w:r w:rsidR="00B30D63">
        <w:rPr>
          <w:rFonts w:ascii="Times New Roman" w:hAnsi="Times New Roman"/>
          <w:sz w:val="24"/>
          <w:szCs w:val="24"/>
        </w:rPr>
        <w:t>04.06.2018</w:t>
      </w:r>
      <w:r w:rsidRPr="00380A82">
        <w:rPr>
          <w:rFonts w:ascii="Times New Roman" w:hAnsi="Times New Roman"/>
          <w:sz w:val="24"/>
          <w:szCs w:val="24"/>
          <w:lang w:val="sr-Cyrl-CS"/>
        </w:rPr>
        <w:t>. године, припремљена је:</w:t>
      </w:r>
    </w:p>
    <w:p w:rsidR="000E7288" w:rsidRPr="00A15C9D" w:rsidRDefault="000E7288" w:rsidP="0088032F">
      <w:pPr>
        <w:jc w:val="both"/>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F106AB">
      <w:pPr>
        <w:ind w:left="1416" w:firstLine="708"/>
        <w:rPr>
          <w:rFonts w:ascii="Times New Roman" w:hAnsi="Times New Roman"/>
          <w:b/>
          <w:sz w:val="24"/>
          <w:szCs w:val="24"/>
          <w:lang w:val="sr-Cyrl-CS"/>
        </w:rPr>
      </w:pPr>
      <w:r w:rsidRPr="00380A82">
        <w:rPr>
          <w:rFonts w:ascii="Times New Roman" w:hAnsi="Times New Roman"/>
          <w:b/>
          <w:sz w:val="24"/>
          <w:szCs w:val="24"/>
          <w:lang w:val="sr-Cyrl-CS"/>
        </w:rPr>
        <w:t>КОНКУРСНА ДОКУМЕНТАЦИЈА</w:t>
      </w:r>
    </w:p>
    <w:p w:rsidR="00C64EFE" w:rsidRDefault="000E7288" w:rsidP="00C64EFE">
      <w:pPr>
        <w:jc w:val="center"/>
        <w:rPr>
          <w:rFonts w:ascii="Times New Roman" w:hAnsi="Times New Roman"/>
          <w:b/>
          <w:sz w:val="24"/>
          <w:szCs w:val="24"/>
          <w:lang w:val="sr-Cyrl-CS"/>
        </w:rPr>
      </w:pPr>
      <w:r w:rsidRPr="00380A82">
        <w:rPr>
          <w:rFonts w:ascii="Times New Roman" w:hAnsi="Times New Roman"/>
          <w:b/>
          <w:sz w:val="24"/>
          <w:szCs w:val="24"/>
          <w:lang w:val="sr-Cyrl-CS"/>
        </w:rPr>
        <w:t>за јавн</w:t>
      </w:r>
      <w:r w:rsidR="00C64EFE">
        <w:rPr>
          <w:rFonts w:ascii="Times New Roman" w:hAnsi="Times New Roman"/>
          <w:b/>
          <w:sz w:val="24"/>
          <w:szCs w:val="24"/>
          <w:lang w:val="sr-Cyrl-CS"/>
        </w:rPr>
        <w:t>у набавку мале вредности услуга</w:t>
      </w:r>
      <w:r w:rsidR="0088032F">
        <w:rPr>
          <w:rFonts w:ascii="Times New Roman" w:hAnsi="Times New Roman"/>
          <w:b/>
          <w:sz w:val="24"/>
          <w:szCs w:val="24"/>
          <w:lang w:val="sr-Cyrl-CS"/>
        </w:rPr>
        <w:t xml:space="preserve"> по партијама</w:t>
      </w:r>
    </w:p>
    <w:p w:rsidR="000E7288" w:rsidRPr="00380A82" w:rsidRDefault="005E7BEB" w:rsidP="00C64EFE">
      <w:pPr>
        <w:jc w:val="center"/>
        <w:rPr>
          <w:rFonts w:ascii="Times New Roman" w:hAnsi="Times New Roman"/>
          <w:b/>
          <w:sz w:val="24"/>
          <w:szCs w:val="24"/>
          <w:lang w:val="sr-Cyrl-CS"/>
        </w:rPr>
      </w:pPr>
      <w:r>
        <w:rPr>
          <w:rFonts w:ascii="Times New Roman" w:hAnsi="Times New Roman"/>
          <w:b/>
          <w:sz w:val="24"/>
          <w:szCs w:val="24"/>
          <w:lang w:val="sr-Cyrl-CS"/>
        </w:rPr>
        <w:t xml:space="preserve">Одржавање медицинске </w:t>
      </w:r>
      <w:r w:rsidR="00C64EFE">
        <w:rPr>
          <w:rFonts w:ascii="Times New Roman" w:hAnsi="Times New Roman"/>
          <w:b/>
          <w:sz w:val="24"/>
          <w:szCs w:val="24"/>
          <w:lang w:val="sr-Cyrl-CS"/>
        </w:rPr>
        <w:t xml:space="preserve">и лабораторијске </w:t>
      </w:r>
      <w:r>
        <w:rPr>
          <w:rFonts w:ascii="Times New Roman" w:hAnsi="Times New Roman"/>
          <w:b/>
          <w:sz w:val="24"/>
          <w:szCs w:val="24"/>
          <w:lang w:val="sr-Cyrl-CS"/>
        </w:rPr>
        <w:t>опреме</w:t>
      </w:r>
    </w:p>
    <w:p w:rsidR="000E7288" w:rsidRPr="00A15C9D" w:rsidRDefault="000E7288" w:rsidP="00F106AB">
      <w:pPr>
        <w:ind w:left="2832" w:firstLine="708"/>
        <w:rPr>
          <w:rFonts w:ascii="Times New Roman" w:hAnsi="Times New Roman"/>
          <w:b/>
          <w:sz w:val="24"/>
          <w:szCs w:val="24"/>
          <w:lang w:val="sr-Cyrl-CS"/>
        </w:rPr>
      </w:pPr>
      <w:r w:rsidRPr="00380A82">
        <w:rPr>
          <w:rFonts w:ascii="Times New Roman" w:hAnsi="Times New Roman"/>
          <w:b/>
          <w:sz w:val="24"/>
          <w:szCs w:val="24"/>
          <w:lang w:val="sr-Cyrl-CS"/>
        </w:rPr>
        <w:t xml:space="preserve">ЈН бр. </w:t>
      </w:r>
      <w:r w:rsidR="00B30D63">
        <w:rPr>
          <w:rFonts w:ascii="Times New Roman" w:hAnsi="Times New Roman"/>
          <w:b/>
          <w:sz w:val="24"/>
          <w:szCs w:val="24"/>
        </w:rPr>
        <w:t>4/2018</w:t>
      </w:r>
      <w:r w:rsidR="00112A71">
        <w:rPr>
          <w:rFonts w:ascii="Times New Roman" w:hAnsi="Times New Roman"/>
          <w:b/>
          <w:sz w:val="24"/>
          <w:szCs w:val="24"/>
          <w:lang w:val="sr-Cyrl-CS"/>
        </w:rPr>
        <w:t>.</w:t>
      </w:r>
    </w:p>
    <w:p w:rsidR="000E7288" w:rsidRPr="00380A82" w:rsidRDefault="000E7288" w:rsidP="00380A82">
      <w:pPr>
        <w:rPr>
          <w:rFonts w:ascii="Times New Roman" w:hAnsi="Times New Roman"/>
          <w:sz w:val="24"/>
          <w:szCs w:val="24"/>
          <w:lang w:val="sr-Latn-CS"/>
        </w:rPr>
      </w:pPr>
    </w:p>
    <w:p w:rsidR="000E7288" w:rsidRDefault="000E7288" w:rsidP="00380A82">
      <w:pPr>
        <w:rPr>
          <w:rFonts w:ascii="Times New Roman" w:hAnsi="Times New Roman"/>
          <w:b/>
          <w:sz w:val="24"/>
          <w:szCs w:val="24"/>
          <w:lang w:val="sr-Cyrl-CS"/>
        </w:rPr>
      </w:pPr>
    </w:p>
    <w:p w:rsidR="00112A71" w:rsidRDefault="00112A71" w:rsidP="00380A82">
      <w:pPr>
        <w:rPr>
          <w:rFonts w:ascii="Times New Roman" w:hAnsi="Times New Roman"/>
          <w:b/>
          <w:sz w:val="24"/>
          <w:szCs w:val="24"/>
          <w:lang w:val="sr-Cyrl-CS"/>
        </w:rPr>
      </w:pPr>
    </w:p>
    <w:p w:rsidR="00112A71" w:rsidRDefault="00112A71" w:rsidP="00112A71">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112A71" w:rsidRPr="006B795E" w:rsidRDefault="00112A71" w:rsidP="00112A71">
      <w:pPr>
        <w:rPr>
          <w:rFonts w:ascii="Times New Roman" w:hAnsi="Times New Roman"/>
          <w:b/>
          <w:sz w:val="24"/>
          <w:szCs w:val="24"/>
          <w:lang w:val="sr-Cyrl-CS"/>
        </w:rPr>
      </w:pP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1</w:t>
      </w:r>
      <w:r w:rsidRPr="00835249">
        <w:rPr>
          <w:rFonts w:ascii="Times New Roman" w:hAnsi="Times New Roman"/>
          <w:b/>
          <w:i/>
          <w:sz w:val="24"/>
          <w:szCs w:val="24"/>
          <w:lang w:val="sr-Latn-CS"/>
        </w:rPr>
        <w:t>. O</w:t>
      </w:r>
      <w:r w:rsidRPr="00835249">
        <w:rPr>
          <w:rFonts w:ascii="Times New Roman" w:hAnsi="Times New Roman"/>
          <w:b/>
          <w:i/>
          <w:sz w:val="24"/>
          <w:szCs w:val="24"/>
          <w:lang w:val="sr-Cyrl-CS"/>
        </w:rPr>
        <w:t>ПШТИ ПОДАЦИ О НАБАВЦИ</w:t>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2. ПОДАЦИ О ПРЕДМЕТУ ЈАВНЕ НАБАВКЕ</w:t>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3</w:t>
      </w:r>
      <w:r w:rsidRPr="00835249">
        <w:rPr>
          <w:rFonts w:ascii="Times New Roman" w:hAnsi="Times New Roman"/>
          <w:b/>
          <w:i/>
          <w:sz w:val="24"/>
          <w:szCs w:val="24"/>
          <w:lang w:val="sr-Latn-CS"/>
        </w:rPr>
        <w:t xml:space="preserve">. </w:t>
      </w:r>
      <w:r w:rsidRPr="00835249">
        <w:rPr>
          <w:rFonts w:ascii="Times New Roman" w:hAnsi="Times New Roman"/>
          <w:b/>
          <w:i/>
          <w:sz w:val="24"/>
          <w:szCs w:val="24"/>
          <w:lang w:val="sr-Cyrl-CS"/>
        </w:rPr>
        <w:t xml:space="preserve"> ВРСТА, КАРАКТЕРИСТИКЕ (СПЕЦИФИКАЦИЈЕ), КВАЛИТЕТ, КОЛИЧИНА И ОПИС ДОБАРА</w:t>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4.</w:t>
      </w:r>
      <w:r w:rsidRPr="00835249">
        <w:rPr>
          <w:rFonts w:ascii="Times New Roman" w:hAnsi="Times New Roman"/>
          <w:b/>
          <w:i/>
          <w:sz w:val="24"/>
          <w:szCs w:val="24"/>
          <w:lang w:val="sr-Latn-CS"/>
        </w:rPr>
        <w:t xml:space="preserve"> </w:t>
      </w:r>
      <w:r w:rsidRPr="00835249">
        <w:rPr>
          <w:rFonts w:ascii="Times New Roman" w:hAnsi="Times New Roman"/>
          <w:b/>
          <w:i/>
          <w:sz w:val="24"/>
          <w:szCs w:val="24"/>
          <w:lang w:val="sr-Cyrl-CS"/>
        </w:rPr>
        <w:t>УСЛОВИ ЗА УЧЕШЋЕ У ПОСТУПКУ ЈАВНЕ НАБАВКЕ ИЗ ЧЛ. 75. И       76. ЗЈН И УПУТСТВО  КАКО СЕ ДОКАЗУЈЕ ИСПУЊЕНОСТ ТИХ УСЛО</w:t>
      </w:r>
      <w:r>
        <w:rPr>
          <w:rFonts w:ascii="Times New Roman" w:hAnsi="Times New Roman"/>
          <w:b/>
          <w:i/>
          <w:sz w:val="24"/>
          <w:szCs w:val="24"/>
          <w:lang w:val="sr-Cyrl-CS"/>
        </w:rPr>
        <w:t>ВА</w:t>
      </w:r>
      <w:r w:rsidRPr="00835249">
        <w:rPr>
          <w:rFonts w:ascii="Times New Roman" w:hAnsi="Times New Roman"/>
          <w:b/>
          <w:i/>
          <w:sz w:val="24"/>
          <w:szCs w:val="24"/>
          <w:lang w:val="sr-Cyrl-CS"/>
        </w:rPr>
        <w:t xml:space="preserve">   5. УПУТСТВО ПОНУЂАЧИМА  КАКО ДА САЧИНЕ ПОНУДУ</w:t>
      </w:r>
      <w:r w:rsidRPr="00835249">
        <w:rPr>
          <w:rFonts w:ascii="Times New Roman" w:hAnsi="Times New Roman"/>
          <w:b/>
          <w:i/>
          <w:sz w:val="24"/>
          <w:szCs w:val="24"/>
          <w:lang w:val="sr-Cyrl-CS"/>
        </w:rPr>
        <w:tab/>
      </w:r>
      <w:r w:rsidRPr="00835249">
        <w:rPr>
          <w:rFonts w:ascii="Times New Roman" w:hAnsi="Times New Roman"/>
          <w:b/>
          <w:i/>
          <w:sz w:val="24"/>
          <w:szCs w:val="24"/>
          <w:lang w:val="sr-Cyrl-CS"/>
        </w:rPr>
        <w:tab/>
        <w:t xml:space="preserve">      6. ОБРАЗАЦ ПОНУДЕ</w:t>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7. ИЗЈАВА О ИСПУЊЕНОСТИ УСЛОВА ИЗ ЧЛАНА 75. ЗЈН.</w:t>
      </w:r>
    </w:p>
    <w:p w:rsidR="00112A71" w:rsidRPr="00835249" w:rsidRDefault="00112A71" w:rsidP="00112A71">
      <w:pPr>
        <w:rPr>
          <w:rFonts w:ascii="Times New Roman" w:hAnsi="Times New Roman"/>
          <w:b/>
          <w:i/>
          <w:sz w:val="24"/>
          <w:szCs w:val="24"/>
        </w:rPr>
      </w:pPr>
      <w:r w:rsidRPr="00835249">
        <w:rPr>
          <w:rFonts w:ascii="Times New Roman" w:hAnsi="Times New Roman"/>
          <w:b/>
          <w:i/>
          <w:sz w:val="24"/>
          <w:szCs w:val="24"/>
        </w:rPr>
        <w:t>8. ОБРАЗАЦ ИЗЈАВЕ О НЕЗАВИСНОЈ ПОНУДИ</w:t>
      </w:r>
    </w:p>
    <w:p w:rsidR="00112A71" w:rsidRPr="00835249" w:rsidRDefault="00112A71" w:rsidP="00112A71">
      <w:pPr>
        <w:rPr>
          <w:rFonts w:ascii="Times New Roman" w:hAnsi="Times New Roman"/>
          <w:b/>
          <w:i/>
          <w:sz w:val="24"/>
          <w:szCs w:val="24"/>
        </w:rPr>
      </w:pPr>
      <w:r w:rsidRPr="00835249">
        <w:rPr>
          <w:rFonts w:ascii="Times New Roman" w:hAnsi="Times New Roman"/>
          <w:b/>
          <w:i/>
          <w:sz w:val="24"/>
          <w:szCs w:val="24"/>
        </w:rPr>
        <w:t>9.ОБРАЗАЦ ТРОШКОВА ПРОПРЕМАЊА ПОНУДЕ</w:t>
      </w:r>
    </w:p>
    <w:p w:rsidR="00112A71" w:rsidRPr="00835249" w:rsidRDefault="00112A71" w:rsidP="00112A71">
      <w:pPr>
        <w:ind w:right="-284"/>
        <w:rPr>
          <w:rFonts w:ascii="Times New Roman" w:hAnsi="Times New Roman"/>
          <w:b/>
          <w:i/>
          <w:sz w:val="24"/>
          <w:szCs w:val="24"/>
          <w:lang w:val="sr-Cyrl-CS"/>
        </w:rPr>
      </w:pPr>
      <w:r w:rsidRPr="00835249">
        <w:rPr>
          <w:rFonts w:ascii="Times New Roman" w:hAnsi="Times New Roman"/>
          <w:b/>
          <w:i/>
          <w:sz w:val="24"/>
          <w:szCs w:val="24"/>
        </w:rPr>
        <w:t>10</w:t>
      </w:r>
      <w:r w:rsidRPr="00835249">
        <w:rPr>
          <w:rFonts w:ascii="Times New Roman" w:hAnsi="Times New Roman"/>
          <w:b/>
          <w:i/>
          <w:sz w:val="24"/>
          <w:szCs w:val="24"/>
          <w:lang w:val="sr-Cyrl-CS"/>
        </w:rPr>
        <w:t>.   ИЗЈАВА О ПОШТОВАЊУ ОБАВЕЗА КОЈЕ ПРОИЗИЛАЗЕ ИЗ ВАЖЕЋИХ ПРОПИСА О ЗАШТИТИ НА РАДУ,ЗАПОШЉАВАЊУ И УСЛОВИМА РАДА,ЗАШТИТИ ЖИВОТНЕ  СРЕДИНЕ</w:t>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rPr>
        <w:t>11</w:t>
      </w:r>
      <w:r w:rsidRPr="00835249">
        <w:rPr>
          <w:rFonts w:ascii="Times New Roman" w:hAnsi="Times New Roman"/>
          <w:b/>
          <w:i/>
          <w:sz w:val="24"/>
          <w:szCs w:val="24"/>
          <w:lang w:val="sr-Cyrl-CS"/>
        </w:rPr>
        <w:t>.   ОБРАЗАЦ ИЗЈАВЕ О УРЕДНОМ ИЗВРШАВАЊУ ОБАВЕЗА ПО РАНИЈЕ ЗАКЉУЧЕНИМ УГОВОРИМА</w:t>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1</w:t>
      </w:r>
      <w:r w:rsidRPr="00835249">
        <w:rPr>
          <w:rFonts w:ascii="Times New Roman" w:hAnsi="Times New Roman"/>
          <w:b/>
          <w:i/>
          <w:sz w:val="24"/>
          <w:szCs w:val="24"/>
        </w:rPr>
        <w:t>2</w:t>
      </w:r>
      <w:r w:rsidRPr="00835249">
        <w:rPr>
          <w:rFonts w:ascii="Times New Roman" w:hAnsi="Times New Roman"/>
          <w:b/>
          <w:i/>
          <w:sz w:val="24"/>
          <w:szCs w:val="24"/>
          <w:lang w:val="sr-Cyrl-CS"/>
        </w:rPr>
        <w:t>. МОДЕЛ УГОВОРА</w:t>
      </w:r>
    </w:p>
    <w:p w:rsidR="00112A71" w:rsidRPr="00835249" w:rsidRDefault="00112A71" w:rsidP="00112A71">
      <w:pPr>
        <w:rPr>
          <w:rFonts w:ascii="Times New Roman" w:hAnsi="Times New Roman"/>
          <w:b/>
          <w:i/>
          <w:sz w:val="24"/>
          <w:szCs w:val="24"/>
          <w:lang w:val="sr-Cyrl-CS"/>
        </w:rPr>
      </w:pPr>
      <w:r w:rsidRPr="00835249">
        <w:rPr>
          <w:rFonts w:ascii="Times New Roman" w:hAnsi="Times New Roman"/>
          <w:b/>
          <w:i/>
          <w:sz w:val="24"/>
          <w:szCs w:val="24"/>
          <w:lang w:val="sr-Cyrl-CS"/>
        </w:rPr>
        <w:t>13.ОБРАЗАЦ ОВЛАШЋЕЊА ЗА ПРЕДСТАВНИКА ПОНУЂАЧА</w:t>
      </w:r>
    </w:p>
    <w:p w:rsidR="00112A71" w:rsidRPr="00835249" w:rsidRDefault="00112A71" w:rsidP="00112A71">
      <w:pPr>
        <w:rPr>
          <w:rFonts w:ascii="Times New Roman" w:hAnsi="Times New Roman"/>
          <w:b/>
          <w:i/>
          <w:sz w:val="24"/>
          <w:szCs w:val="24"/>
        </w:rPr>
      </w:pPr>
      <w:r w:rsidRPr="00835249">
        <w:rPr>
          <w:rFonts w:ascii="Times New Roman" w:hAnsi="Times New Roman"/>
          <w:b/>
          <w:i/>
          <w:sz w:val="24"/>
          <w:szCs w:val="24"/>
          <w:lang w:val="sr-Cyrl-CS"/>
        </w:rPr>
        <w:t>14. ОБРАЗАЦ СТРУКТУРЕ ЦЕНЕ</w:t>
      </w:r>
    </w:p>
    <w:p w:rsidR="00112A71" w:rsidRPr="00835249" w:rsidRDefault="00112A71" w:rsidP="00112A71">
      <w:pPr>
        <w:rPr>
          <w:rFonts w:ascii="Times New Roman" w:hAnsi="Times New Roman"/>
          <w:b/>
          <w:i/>
          <w:sz w:val="24"/>
          <w:szCs w:val="24"/>
        </w:rPr>
      </w:pPr>
    </w:p>
    <w:p w:rsidR="00112A71" w:rsidRPr="006B795E" w:rsidRDefault="00112A71" w:rsidP="00112A71">
      <w:pPr>
        <w:rPr>
          <w:rFonts w:ascii="Times New Roman" w:hAnsi="Times New Roman"/>
          <w:b/>
          <w:sz w:val="24"/>
          <w:szCs w:val="24"/>
        </w:rPr>
      </w:pPr>
    </w:p>
    <w:p w:rsidR="00112A71" w:rsidRPr="006B795E" w:rsidRDefault="00112A71" w:rsidP="00112A71">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112A71" w:rsidRPr="006B795E" w:rsidRDefault="00112A71" w:rsidP="00112A71">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7" w:history="1">
        <w:r w:rsidRPr="006B795E">
          <w:rPr>
            <w:rStyle w:val="Hiperhivatkozs"/>
            <w:rFonts w:ascii="Times New Roman" w:hAnsi="Times New Roman"/>
            <w:b/>
            <w:sz w:val="24"/>
            <w:szCs w:val="24"/>
            <w:lang w:val="sr-Latn-CS"/>
          </w:rPr>
          <w:t>http://portal.ujn.gov.rs/</w:t>
        </w:r>
      </w:hyperlink>
    </w:p>
    <w:p w:rsidR="00112A71" w:rsidRPr="00D02A2E" w:rsidRDefault="00112A71" w:rsidP="00112A71">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Pr="006B795E">
        <w:rPr>
          <w:rFonts w:ascii="Times New Roman" w:hAnsi="Times New Roman"/>
          <w:b/>
          <w:sz w:val="24"/>
          <w:szCs w:val="24"/>
          <w:lang w:val="sr-Cyrl-CS"/>
        </w:rPr>
        <w:t xml:space="preserve"> </w:t>
      </w:r>
      <w:r>
        <w:rPr>
          <w:rFonts w:ascii="Times New Roman" w:hAnsi="Times New Roman"/>
          <w:b/>
          <w:sz w:val="24"/>
          <w:szCs w:val="24"/>
          <w:lang w:val="sr-Cyrl-CS"/>
        </w:rPr>
        <w:t>Дома здравља Кањижа:</w:t>
      </w:r>
      <w:r>
        <w:rPr>
          <w:rFonts w:ascii="Times New Roman" w:hAnsi="Times New Roman"/>
          <w:b/>
          <w:sz w:val="24"/>
          <w:szCs w:val="24"/>
          <w:lang w:val="sr-Latn-CS"/>
        </w:rPr>
        <w:t>www.dzkanjiza.org.rs</w:t>
      </w:r>
    </w:p>
    <w:p w:rsidR="00112A71" w:rsidRPr="006B795E" w:rsidRDefault="00112A71" w:rsidP="00112A71">
      <w:pPr>
        <w:jc w:val="both"/>
        <w:rPr>
          <w:rFonts w:ascii="Times New Roman" w:hAnsi="Times New Roman"/>
          <w:b/>
          <w:sz w:val="24"/>
          <w:szCs w:val="24"/>
          <w:lang w:val="sr-Cyrl-CS"/>
        </w:rPr>
      </w:pPr>
    </w:p>
    <w:p w:rsidR="00112A71" w:rsidRPr="00380A82" w:rsidRDefault="00112A71"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1. ОПШТИ ПОДАЦИ О НАБАВЦИ</w:t>
      </w:r>
    </w:p>
    <w:p w:rsidR="000E7288" w:rsidRPr="00380A82" w:rsidRDefault="000E7288" w:rsidP="00380A82">
      <w:pPr>
        <w:rPr>
          <w:rFonts w:ascii="Times New Roman" w:hAnsi="Times New Roman"/>
          <w:b/>
          <w:sz w:val="24"/>
          <w:szCs w:val="24"/>
          <w:lang w:val="sr-Cyrl-CS"/>
        </w:rPr>
      </w:pPr>
    </w:p>
    <w:p w:rsidR="00112A71" w:rsidRPr="006B795E" w:rsidRDefault="00112A71" w:rsidP="00112A71">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112A71" w:rsidRPr="00884489" w:rsidRDefault="00112A71" w:rsidP="00112A71">
      <w:pPr>
        <w:jc w:val="both"/>
        <w:rPr>
          <w:rFonts w:ascii="Times New Roman" w:hAnsi="Times New Roman"/>
          <w:sz w:val="24"/>
          <w:szCs w:val="24"/>
          <w:lang w:val="sr-Latn-CS"/>
        </w:rPr>
      </w:pPr>
      <w:r>
        <w:rPr>
          <w:rFonts w:ascii="Times New Roman" w:hAnsi="Times New Roman"/>
          <w:sz w:val="24"/>
          <w:szCs w:val="24"/>
          <w:lang w:val="sr-Cyrl-CS"/>
        </w:rPr>
        <w:t>Дом здравља Кањижа, Карађорђева 53- Кањижа</w:t>
      </w:r>
      <w:r w:rsidRPr="006B795E">
        <w:rPr>
          <w:rFonts w:ascii="Times New Roman" w:hAnsi="Times New Roman"/>
          <w:sz w:val="24"/>
          <w:szCs w:val="24"/>
          <w:lang w:val="sr-Cyrl-CS"/>
        </w:rPr>
        <w:t>,</w:t>
      </w:r>
      <w:r>
        <w:rPr>
          <w:rFonts w:ascii="Times New Roman" w:hAnsi="Times New Roman"/>
          <w:sz w:val="24"/>
          <w:szCs w:val="24"/>
          <w:lang w:val="sr-Cyrl-CS"/>
        </w:rPr>
        <w:t>е-маил:</w:t>
      </w:r>
      <w:r w:rsidRPr="006B795E">
        <w:rPr>
          <w:rFonts w:ascii="Times New Roman" w:hAnsi="Times New Roman"/>
          <w:sz w:val="24"/>
          <w:szCs w:val="24"/>
          <w:lang w:val="sr-Cyrl-CS"/>
        </w:rPr>
        <w:t xml:space="preserve"> </w:t>
      </w:r>
      <w:r>
        <w:rPr>
          <w:rFonts w:ascii="Times New Roman" w:hAnsi="Times New Roman"/>
          <w:sz w:val="24"/>
          <w:szCs w:val="24"/>
          <w:lang w:val="sr-Latn-CS"/>
        </w:rPr>
        <w:t>dzkanjiza@tippnet.rs</w:t>
      </w:r>
    </w:p>
    <w:p w:rsidR="00112A71" w:rsidRPr="00884489" w:rsidRDefault="00112A71" w:rsidP="00112A71">
      <w:pPr>
        <w:jc w:val="both"/>
        <w:rPr>
          <w:rFonts w:ascii="Times New Roman" w:hAnsi="Times New Roman"/>
          <w:sz w:val="24"/>
          <w:szCs w:val="24"/>
          <w:lang w:val="sr-Latn-CS"/>
        </w:rPr>
      </w:pPr>
      <w:r w:rsidRPr="006B795E">
        <w:rPr>
          <w:rFonts w:ascii="Times New Roman" w:hAnsi="Times New Roman"/>
          <w:sz w:val="24"/>
          <w:szCs w:val="24"/>
          <w:lang w:val="sr-Cyrl-CS"/>
        </w:rPr>
        <w:t xml:space="preserve">ПИБ: </w:t>
      </w:r>
      <w:r>
        <w:rPr>
          <w:rFonts w:ascii="Times New Roman" w:hAnsi="Times New Roman"/>
          <w:sz w:val="24"/>
          <w:szCs w:val="24"/>
          <w:lang w:val="sr-Latn-CS"/>
        </w:rPr>
        <w:t>100870692</w:t>
      </w:r>
    </w:p>
    <w:p w:rsidR="00112A71" w:rsidRPr="00884489" w:rsidRDefault="00112A71" w:rsidP="00112A71">
      <w:pPr>
        <w:jc w:val="both"/>
        <w:rPr>
          <w:rFonts w:ascii="Times New Roman" w:hAnsi="Times New Roman"/>
          <w:sz w:val="24"/>
          <w:szCs w:val="24"/>
          <w:lang w:val="sr-Latn-CS"/>
        </w:rPr>
      </w:pPr>
      <w:r>
        <w:rPr>
          <w:rFonts w:ascii="Times New Roman" w:hAnsi="Times New Roman"/>
          <w:sz w:val="24"/>
          <w:szCs w:val="24"/>
          <w:lang w:val="sr-Cyrl-CS"/>
        </w:rPr>
        <w:t>Матични број:</w:t>
      </w:r>
      <w:r>
        <w:rPr>
          <w:rFonts w:ascii="Times New Roman" w:hAnsi="Times New Roman"/>
          <w:sz w:val="24"/>
          <w:szCs w:val="24"/>
          <w:lang w:val="sr-Latn-CS"/>
        </w:rPr>
        <w:t>08025266</w:t>
      </w:r>
    </w:p>
    <w:p w:rsidR="00112A71" w:rsidRPr="00884489" w:rsidRDefault="00112A71" w:rsidP="00112A71">
      <w:pPr>
        <w:jc w:val="both"/>
        <w:rPr>
          <w:rFonts w:ascii="Times New Roman" w:hAnsi="Times New Roman"/>
          <w:sz w:val="24"/>
          <w:szCs w:val="24"/>
          <w:lang w:val="sr-Cyrl-CS"/>
        </w:rPr>
      </w:pPr>
      <w:r w:rsidRPr="006B795E">
        <w:rPr>
          <w:rFonts w:ascii="Times New Roman" w:hAnsi="Times New Roman"/>
          <w:sz w:val="24"/>
          <w:szCs w:val="24"/>
          <w:lang w:val="sr-Cyrl-CS"/>
        </w:rPr>
        <w:t xml:space="preserve">Текући рачун: </w:t>
      </w:r>
      <w:r>
        <w:rPr>
          <w:rFonts w:ascii="Times New Roman" w:hAnsi="Times New Roman"/>
          <w:sz w:val="24"/>
          <w:szCs w:val="24"/>
          <w:lang w:val="sr-Latn-CS"/>
        </w:rPr>
        <w:t xml:space="preserve">840396667-26 </w:t>
      </w:r>
      <w:r>
        <w:rPr>
          <w:rFonts w:ascii="Times New Roman" w:hAnsi="Times New Roman"/>
          <w:sz w:val="24"/>
          <w:szCs w:val="24"/>
          <w:lang w:val="sr-Cyrl-CS"/>
        </w:rPr>
        <w:t>Управа за трезор</w:t>
      </w:r>
    </w:p>
    <w:p w:rsidR="00112A71" w:rsidRPr="006B795E" w:rsidRDefault="00112A71" w:rsidP="00112A71">
      <w:pPr>
        <w:jc w:val="both"/>
        <w:rPr>
          <w:rFonts w:ascii="Times New Roman" w:hAnsi="Times New Roman"/>
          <w:sz w:val="24"/>
          <w:szCs w:val="24"/>
          <w:lang w:val="sr-Cyrl-CS"/>
        </w:rPr>
      </w:pPr>
    </w:p>
    <w:p w:rsidR="00112A71" w:rsidRPr="006B795E" w:rsidRDefault="00112A71" w:rsidP="00112A71">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112A71" w:rsidRPr="006B795E" w:rsidRDefault="00112A71" w:rsidP="00112A71">
      <w:pPr>
        <w:ind w:right="-807"/>
        <w:jc w:val="both"/>
        <w:rPr>
          <w:rFonts w:ascii="Times New Roman" w:hAnsi="Times New Roman"/>
          <w:sz w:val="24"/>
          <w:szCs w:val="24"/>
          <w:lang w:val="sr-Cyrl-CS"/>
        </w:rPr>
      </w:pPr>
      <w:r>
        <w:rPr>
          <w:rFonts w:ascii="Times New Roman" w:hAnsi="Times New Roman"/>
          <w:sz w:val="24"/>
          <w:szCs w:val="24"/>
          <w:lang w:val="sr-Cyrl-CS"/>
        </w:rPr>
        <w:t>Поступак јавне набавке мале вредности, на основу члана 39</w:t>
      </w:r>
      <w:r w:rsidRPr="006B795E">
        <w:rPr>
          <w:rFonts w:ascii="Times New Roman" w:hAnsi="Times New Roman"/>
          <w:sz w:val="24"/>
          <w:szCs w:val="24"/>
          <w:lang w:val="sr-Cyrl-CS"/>
        </w:rPr>
        <w:t>. ЗЈН.</w:t>
      </w:r>
    </w:p>
    <w:p w:rsidR="00112A71" w:rsidRPr="006B795E" w:rsidRDefault="00112A71" w:rsidP="00112A71">
      <w:pPr>
        <w:jc w:val="both"/>
        <w:rPr>
          <w:rFonts w:ascii="Times New Roman" w:hAnsi="Times New Roman"/>
          <w:sz w:val="24"/>
          <w:szCs w:val="24"/>
          <w:lang w:val="sr-Cyrl-CS"/>
        </w:rPr>
      </w:pPr>
    </w:p>
    <w:p w:rsidR="00112A71" w:rsidRPr="006B795E" w:rsidRDefault="00112A71" w:rsidP="00112A71">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112A71" w:rsidRDefault="00112A71" w:rsidP="00112A71">
      <w:pPr>
        <w:ind w:right="-807"/>
        <w:rPr>
          <w:rFonts w:ascii="Times New Roman" w:hAnsi="Times New Roman"/>
          <w:sz w:val="24"/>
          <w:szCs w:val="24"/>
        </w:rPr>
      </w:pPr>
      <w:r>
        <w:rPr>
          <w:rFonts w:ascii="Times New Roman" w:hAnsi="Times New Roman"/>
          <w:sz w:val="24"/>
          <w:szCs w:val="24"/>
          <w:lang w:val="sr-Cyrl-CS"/>
        </w:rPr>
        <w:t>Јавна набавка услуга – Одржавање медицинске и лабораторијске опреме</w:t>
      </w:r>
    </w:p>
    <w:p w:rsidR="004D2B4C" w:rsidRPr="004D2B4C" w:rsidRDefault="00B826F1" w:rsidP="00112A71">
      <w:pPr>
        <w:ind w:right="-807"/>
        <w:rPr>
          <w:rFonts w:ascii="Times New Roman" w:hAnsi="Times New Roman"/>
          <w:b/>
          <w:sz w:val="24"/>
          <w:szCs w:val="24"/>
        </w:rPr>
      </w:pPr>
      <w:r>
        <w:rPr>
          <w:rFonts w:ascii="Times New Roman" w:hAnsi="Times New Roman"/>
          <w:b/>
          <w:sz w:val="24"/>
          <w:szCs w:val="24"/>
        </w:rPr>
        <w:t>Процењена вредност набавке: 945</w:t>
      </w:r>
      <w:r w:rsidR="004D2B4C" w:rsidRPr="004D2B4C">
        <w:rPr>
          <w:rFonts w:ascii="Times New Roman" w:hAnsi="Times New Roman"/>
          <w:b/>
          <w:sz w:val="24"/>
          <w:szCs w:val="24"/>
        </w:rPr>
        <w:t>.000,00 динара без ПДВ.</w:t>
      </w:r>
    </w:p>
    <w:p w:rsidR="004D2B4C" w:rsidRDefault="004D2B4C" w:rsidP="00112A71">
      <w:pPr>
        <w:ind w:right="-807"/>
        <w:rPr>
          <w:rFonts w:ascii="Times New Roman" w:hAnsi="Times New Roman"/>
          <w:sz w:val="24"/>
          <w:szCs w:val="24"/>
        </w:rPr>
      </w:pPr>
      <w:r>
        <w:rPr>
          <w:rFonts w:ascii="Times New Roman" w:hAnsi="Times New Roman"/>
          <w:sz w:val="24"/>
          <w:szCs w:val="24"/>
        </w:rPr>
        <w:t>Процењена вредност по партијама:</w:t>
      </w:r>
    </w:p>
    <w:p w:rsidR="004D2B4C" w:rsidRDefault="004D2B4C" w:rsidP="004D2B4C">
      <w:pPr>
        <w:pStyle w:val="Listaszerbekezds"/>
        <w:numPr>
          <w:ilvl w:val="0"/>
          <w:numId w:val="37"/>
        </w:numPr>
        <w:ind w:right="-807"/>
        <w:rPr>
          <w:rFonts w:ascii="Times New Roman" w:hAnsi="Times New Roman"/>
          <w:sz w:val="24"/>
          <w:szCs w:val="24"/>
        </w:rPr>
      </w:pPr>
      <w:r>
        <w:rPr>
          <w:rFonts w:ascii="Times New Roman" w:hAnsi="Times New Roman"/>
          <w:sz w:val="24"/>
          <w:szCs w:val="24"/>
        </w:rPr>
        <w:t>Парти</w:t>
      </w:r>
      <w:r w:rsidR="007D1686">
        <w:rPr>
          <w:rFonts w:ascii="Times New Roman" w:hAnsi="Times New Roman"/>
          <w:sz w:val="24"/>
          <w:szCs w:val="24"/>
        </w:rPr>
        <w:t>ја: - Лабораторијска опрема: 530</w:t>
      </w:r>
      <w:r>
        <w:rPr>
          <w:rFonts w:ascii="Times New Roman" w:hAnsi="Times New Roman"/>
          <w:sz w:val="24"/>
          <w:szCs w:val="24"/>
        </w:rPr>
        <w:t>.000,00 динара без ПДВ.</w:t>
      </w:r>
    </w:p>
    <w:p w:rsidR="004D2B4C" w:rsidRDefault="004D2B4C" w:rsidP="004D2B4C">
      <w:pPr>
        <w:pStyle w:val="Listaszerbekezds"/>
        <w:numPr>
          <w:ilvl w:val="0"/>
          <w:numId w:val="37"/>
        </w:numPr>
        <w:ind w:right="-807"/>
        <w:rPr>
          <w:rFonts w:ascii="Times New Roman" w:hAnsi="Times New Roman"/>
          <w:sz w:val="24"/>
          <w:szCs w:val="24"/>
        </w:rPr>
      </w:pPr>
      <w:r>
        <w:rPr>
          <w:rFonts w:ascii="Times New Roman" w:hAnsi="Times New Roman"/>
          <w:sz w:val="24"/>
          <w:szCs w:val="24"/>
        </w:rPr>
        <w:t>Парти</w:t>
      </w:r>
      <w:r w:rsidR="007D1686">
        <w:rPr>
          <w:rFonts w:ascii="Times New Roman" w:hAnsi="Times New Roman"/>
          <w:sz w:val="24"/>
          <w:szCs w:val="24"/>
        </w:rPr>
        <w:t>ја – Стоматолошка опрема:     75</w:t>
      </w:r>
      <w:r>
        <w:rPr>
          <w:rFonts w:ascii="Times New Roman" w:hAnsi="Times New Roman"/>
          <w:sz w:val="24"/>
          <w:szCs w:val="24"/>
        </w:rPr>
        <w:t>.000,00 динара без ПДВ.</w:t>
      </w:r>
    </w:p>
    <w:p w:rsidR="004D2B4C" w:rsidRDefault="007D1686" w:rsidP="00173291">
      <w:pPr>
        <w:pStyle w:val="Listaszerbekezds"/>
        <w:ind w:left="720" w:right="-807"/>
        <w:rPr>
          <w:rFonts w:ascii="Times New Roman" w:hAnsi="Times New Roman"/>
          <w:b/>
          <w:sz w:val="24"/>
          <w:szCs w:val="24"/>
        </w:rPr>
      </w:pPr>
      <w:r>
        <w:rPr>
          <w:rFonts w:ascii="Times New Roman" w:hAnsi="Times New Roman"/>
          <w:b/>
          <w:sz w:val="24"/>
          <w:szCs w:val="24"/>
        </w:rPr>
        <w:t>Медицинска опрема:       340</w:t>
      </w:r>
      <w:r w:rsidR="004D2B4C" w:rsidRPr="00173291">
        <w:rPr>
          <w:rFonts w:ascii="Times New Roman" w:hAnsi="Times New Roman"/>
          <w:b/>
          <w:sz w:val="24"/>
          <w:szCs w:val="24"/>
        </w:rPr>
        <w:t>.000,00 динара без ПДВ.</w:t>
      </w:r>
    </w:p>
    <w:p w:rsidR="00173291" w:rsidRDefault="00173291" w:rsidP="00173291">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 – EKG aparati Helt Mirror</w:t>
      </w:r>
    </w:p>
    <w:p w:rsidR="00173291" w:rsidRDefault="00173291" w:rsidP="00173291">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EKG aparati Innomed Heart Mirror</w:t>
      </w:r>
    </w:p>
    <w:p w:rsidR="00173291" w:rsidRDefault="00173291" w:rsidP="00173291">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sidR="007946D0">
        <w:rPr>
          <w:rFonts w:ascii="Times New Roman" w:hAnsi="Times New Roman"/>
          <w:sz w:val="24"/>
          <w:szCs w:val="24"/>
        </w:rPr>
        <w:t>-</w:t>
      </w:r>
      <w:r w:rsidR="007946D0" w:rsidRPr="007946D0">
        <w:rPr>
          <w:rFonts w:ascii="Times New Roman" w:hAnsi="Times New Roman"/>
          <w:sz w:val="24"/>
          <w:szCs w:val="24"/>
        </w:rPr>
        <w:t xml:space="preserve"> </w:t>
      </w:r>
      <w:r w:rsidR="007946D0">
        <w:rPr>
          <w:rFonts w:ascii="Times New Roman" w:hAnsi="Times New Roman"/>
          <w:sz w:val="24"/>
          <w:szCs w:val="24"/>
        </w:rPr>
        <w:t xml:space="preserve"> </w:t>
      </w:r>
      <w:r w:rsidR="007946D0" w:rsidRPr="00173291">
        <w:rPr>
          <w:rFonts w:ascii="Times New Roman" w:hAnsi="Times New Roman"/>
          <w:sz w:val="24"/>
          <w:szCs w:val="24"/>
        </w:rPr>
        <w:t xml:space="preserve">EKG </w:t>
      </w:r>
      <w:r w:rsidR="007946D0">
        <w:rPr>
          <w:rFonts w:ascii="Times New Roman" w:hAnsi="Times New Roman"/>
          <w:sz w:val="24"/>
          <w:szCs w:val="24"/>
        </w:rPr>
        <w:t>aparati Helt Cren</w:t>
      </w:r>
    </w:p>
    <w:p w:rsidR="007946D0" w:rsidRDefault="007946D0" w:rsidP="00173291">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xml:space="preserve">-  </w:t>
      </w:r>
      <w:r w:rsidRPr="00173291">
        <w:rPr>
          <w:rFonts w:ascii="Times New Roman" w:hAnsi="Times New Roman"/>
          <w:sz w:val="24"/>
          <w:szCs w:val="24"/>
        </w:rPr>
        <w:t xml:space="preserve">EKG </w:t>
      </w:r>
      <w:r w:rsidR="00B826F1">
        <w:rPr>
          <w:rFonts w:ascii="Times New Roman" w:hAnsi="Times New Roman"/>
          <w:sz w:val="24"/>
          <w:szCs w:val="24"/>
        </w:rPr>
        <w:t>aparati INOMED HART MIRROR</w:t>
      </w:r>
    </w:p>
    <w:p w:rsidR="007946D0" w:rsidRDefault="007946D0" w:rsidP="00173291">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xml:space="preserve">-  </w:t>
      </w:r>
      <w:r w:rsidRPr="00173291">
        <w:rPr>
          <w:rFonts w:ascii="Times New Roman" w:hAnsi="Times New Roman"/>
          <w:sz w:val="24"/>
          <w:szCs w:val="24"/>
        </w:rPr>
        <w:t xml:space="preserve">EKG </w:t>
      </w:r>
      <w:r>
        <w:rPr>
          <w:rFonts w:ascii="Times New Roman" w:hAnsi="Times New Roman"/>
          <w:sz w:val="24"/>
          <w:szCs w:val="24"/>
        </w:rPr>
        <w:t>aparati Schiller</w:t>
      </w:r>
    </w:p>
    <w:p w:rsidR="007946D0" w:rsidRDefault="007946D0" w:rsidP="007946D0">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xml:space="preserve">-  </w:t>
      </w:r>
      <w:r w:rsidRPr="00173291">
        <w:rPr>
          <w:rFonts w:ascii="Times New Roman" w:hAnsi="Times New Roman"/>
          <w:sz w:val="24"/>
          <w:szCs w:val="24"/>
        </w:rPr>
        <w:t xml:space="preserve">EKG </w:t>
      </w:r>
      <w:r>
        <w:rPr>
          <w:rFonts w:ascii="Times New Roman" w:hAnsi="Times New Roman"/>
          <w:sz w:val="24"/>
          <w:szCs w:val="24"/>
        </w:rPr>
        <w:t>aparati Cardimax Fukuda</w:t>
      </w:r>
    </w:p>
    <w:p w:rsidR="007946D0" w:rsidRDefault="007946D0" w:rsidP="007946D0">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xml:space="preserve">-  </w:t>
      </w:r>
      <w:r w:rsidRPr="00173291">
        <w:rPr>
          <w:rFonts w:ascii="Times New Roman" w:hAnsi="Times New Roman"/>
          <w:sz w:val="24"/>
          <w:szCs w:val="24"/>
        </w:rPr>
        <w:t xml:space="preserve">EKG </w:t>
      </w:r>
      <w:r>
        <w:rPr>
          <w:rFonts w:ascii="Times New Roman" w:hAnsi="Times New Roman"/>
          <w:sz w:val="24"/>
          <w:szCs w:val="24"/>
        </w:rPr>
        <w:t>aparati Innomed Medical inc.</w:t>
      </w:r>
    </w:p>
    <w:p w:rsidR="007946D0" w:rsidRDefault="007946D0" w:rsidP="00173291">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DEFIBRILATOR Schiller fred easy</w:t>
      </w:r>
    </w:p>
    <w:p w:rsidR="007946D0" w:rsidRDefault="007946D0" w:rsidP="007946D0">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SPIROMETAR Mikrolab</w:t>
      </w:r>
    </w:p>
    <w:p w:rsidR="007946D0" w:rsidRDefault="007946D0" w:rsidP="007946D0">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SPIROMETAR Schiller</w:t>
      </w:r>
    </w:p>
    <w:p w:rsidR="007946D0" w:rsidRDefault="007946D0" w:rsidP="007946D0">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AUDIOMETAR Amplivox 240</w:t>
      </w:r>
    </w:p>
    <w:p w:rsidR="007946D0" w:rsidRDefault="007946D0" w:rsidP="007946D0">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ELLEKTROKAUTER –Erbe Elektromedizin Erbotom SR 2.</w:t>
      </w:r>
    </w:p>
    <w:p w:rsidR="00514970" w:rsidRDefault="00514970" w:rsidP="00514970">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xml:space="preserve">- </w:t>
      </w:r>
      <w:r w:rsidR="00EC57D6">
        <w:rPr>
          <w:rFonts w:ascii="Times New Roman" w:hAnsi="Times New Roman"/>
          <w:sz w:val="24"/>
          <w:szCs w:val="24"/>
        </w:rPr>
        <w:t xml:space="preserve"> STERILIZATOR – Instrumentarija Zagreb</w:t>
      </w:r>
    </w:p>
    <w:p w:rsidR="00EC57D6" w:rsidRDefault="00EC57D6" w:rsidP="00EC57D6">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STERILIZATOR – Sutjeska</w:t>
      </w:r>
    </w:p>
    <w:p w:rsidR="00EC57D6" w:rsidRDefault="00EC57D6" w:rsidP="00EC57D6">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STERILIZATOR -  EI Elektromedicina TIP Ster 2GC</w:t>
      </w:r>
    </w:p>
    <w:p w:rsidR="00EC57D6" w:rsidRDefault="00EC57D6" w:rsidP="00EC57D6">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STERILIZATOR – Tau Steril Como Italija</w:t>
      </w:r>
    </w:p>
    <w:p w:rsidR="00EC57D6" w:rsidRDefault="00EC57D6" w:rsidP="00EC57D6">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TIMPANOMETAR - Otometrics</w:t>
      </w:r>
    </w:p>
    <w:p w:rsidR="00EC57D6" w:rsidRDefault="00EC57D6" w:rsidP="00EC57D6">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COLPOSKOP SLC-2000B Videocolp</w:t>
      </w:r>
    </w:p>
    <w:p w:rsidR="00EC57D6" w:rsidRDefault="00EC57D6" w:rsidP="00EC57D6">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ŠPALT APARATA – Carl-Zeil</w:t>
      </w:r>
    </w:p>
    <w:p w:rsidR="00EC57D6" w:rsidRDefault="00EC57D6" w:rsidP="00EC57D6">
      <w:pPr>
        <w:pStyle w:val="Listaszerbekezds"/>
        <w:numPr>
          <w:ilvl w:val="0"/>
          <w:numId w:val="37"/>
        </w:numPr>
        <w:ind w:right="-807"/>
        <w:rPr>
          <w:rFonts w:ascii="Times New Roman" w:hAnsi="Times New Roman"/>
          <w:sz w:val="24"/>
          <w:szCs w:val="24"/>
        </w:rPr>
      </w:pPr>
      <w:r w:rsidRPr="00173291">
        <w:rPr>
          <w:rFonts w:ascii="Times New Roman" w:hAnsi="Times New Roman"/>
          <w:sz w:val="24"/>
          <w:szCs w:val="24"/>
        </w:rPr>
        <w:t>Партија</w:t>
      </w:r>
      <w:r>
        <w:rPr>
          <w:rFonts w:ascii="Times New Roman" w:hAnsi="Times New Roman"/>
          <w:sz w:val="24"/>
          <w:szCs w:val="24"/>
        </w:rPr>
        <w:t>-  FUNDOSKOP</w:t>
      </w:r>
    </w:p>
    <w:p w:rsidR="006D2A0C" w:rsidRPr="006D2A0C" w:rsidRDefault="006D2A0C" w:rsidP="006D2A0C">
      <w:pPr>
        <w:pStyle w:val="Listaszerbekezds"/>
        <w:numPr>
          <w:ilvl w:val="0"/>
          <w:numId w:val="37"/>
        </w:numPr>
        <w:rPr>
          <w:rFonts w:ascii="Times New Roman" w:eastAsia="Times New Roman" w:hAnsi="Times New Roman"/>
          <w:bCs/>
          <w:color w:val="000000"/>
          <w:sz w:val="24"/>
          <w:szCs w:val="24"/>
          <w:lang w:eastAsia="hu-HU"/>
        </w:rPr>
      </w:pPr>
      <w:r>
        <w:rPr>
          <w:rFonts w:ascii="Times New Roman" w:eastAsia="Times New Roman" w:hAnsi="Times New Roman"/>
          <w:bCs/>
          <w:color w:val="000000"/>
          <w:sz w:val="24"/>
          <w:szCs w:val="24"/>
          <w:lang w:eastAsia="hu-HU"/>
        </w:rPr>
        <w:t xml:space="preserve">Партија - </w:t>
      </w:r>
      <w:r w:rsidRPr="006D2A0C">
        <w:rPr>
          <w:rFonts w:ascii="Times New Roman" w:eastAsia="Times New Roman" w:hAnsi="Times New Roman"/>
          <w:bCs/>
          <w:color w:val="000000"/>
          <w:sz w:val="24"/>
          <w:szCs w:val="24"/>
          <w:lang w:eastAsia="hu-HU"/>
        </w:rPr>
        <w:t>Сервисирање дефибрилатора - SCHILLER DEFIGARD 3002</w:t>
      </w:r>
    </w:p>
    <w:p w:rsidR="006D2A0C" w:rsidRPr="006D2A0C" w:rsidRDefault="006D2A0C" w:rsidP="006D2A0C">
      <w:pPr>
        <w:pStyle w:val="Listaszerbekezds"/>
        <w:numPr>
          <w:ilvl w:val="0"/>
          <w:numId w:val="37"/>
        </w:numPr>
        <w:rPr>
          <w:rFonts w:ascii="Times New Roman" w:eastAsia="Times New Roman" w:hAnsi="Times New Roman"/>
          <w:bCs/>
          <w:color w:val="000000"/>
          <w:sz w:val="24"/>
          <w:szCs w:val="24"/>
          <w:lang w:eastAsia="hu-HU"/>
        </w:rPr>
      </w:pPr>
      <w:r>
        <w:rPr>
          <w:rFonts w:ascii="Times New Roman" w:eastAsia="Times New Roman" w:hAnsi="Times New Roman"/>
          <w:bCs/>
          <w:color w:val="000000"/>
          <w:sz w:val="24"/>
          <w:szCs w:val="24"/>
          <w:lang w:eastAsia="hu-HU"/>
        </w:rPr>
        <w:t xml:space="preserve">Партија - </w:t>
      </w:r>
      <w:r w:rsidRPr="006D2A0C">
        <w:rPr>
          <w:rFonts w:ascii="Times New Roman" w:eastAsia="Times New Roman" w:hAnsi="Times New Roman"/>
          <w:bCs/>
          <w:color w:val="000000"/>
          <w:sz w:val="24"/>
          <w:szCs w:val="24"/>
          <w:lang w:eastAsia="hu-HU"/>
        </w:rPr>
        <w:t>Сервисирање дефибрилатора LIFEPAK MEDTRONIK</w:t>
      </w:r>
    </w:p>
    <w:p w:rsidR="006D2A0C" w:rsidRPr="006D2A0C" w:rsidRDefault="006D2A0C" w:rsidP="006D2A0C">
      <w:pPr>
        <w:pStyle w:val="Listaszerbekezds"/>
        <w:numPr>
          <w:ilvl w:val="0"/>
          <w:numId w:val="37"/>
        </w:numPr>
        <w:rPr>
          <w:rFonts w:ascii="Times New Roman" w:eastAsia="Times New Roman" w:hAnsi="Times New Roman"/>
          <w:bCs/>
          <w:color w:val="000000"/>
          <w:sz w:val="24"/>
          <w:szCs w:val="24"/>
          <w:lang w:eastAsia="hu-HU"/>
        </w:rPr>
      </w:pPr>
      <w:r w:rsidRPr="006D2A0C">
        <w:rPr>
          <w:rFonts w:ascii="Times New Roman" w:hAnsi="Times New Roman"/>
          <w:sz w:val="24"/>
          <w:szCs w:val="24"/>
          <w:lang/>
        </w:rPr>
        <w:t xml:space="preserve">Партија- </w:t>
      </w:r>
      <w:r w:rsidRPr="006D2A0C">
        <w:rPr>
          <w:rFonts w:ascii="Times New Roman" w:eastAsia="Times New Roman" w:hAnsi="Times New Roman"/>
          <w:bCs/>
          <w:color w:val="000000"/>
          <w:sz w:val="24"/>
          <w:szCs w:val="24"/>
          <w:lang w:eastAsia="hu-HU"/>
        </w:rPr>
        <w:t>Сервисирање дефибрилатора ZOLLAED PLUS</w:t>
      </w:r>
    </w:p>
    <w:p w:rsidR="006D2A0C" w:rsidRPr="006D2A0C" w:rsidRDefault="006D2A0C" w:rsidP="006D2A0C">
      <w:pPr>
        <w:pStyle w:val="Listaszerbekezds"/>
        <w:numPr>
          <w:ilvl w:val="0"/>
          <w:numId w:val="37"/>
        </w:numPr>
        <w:rPr>
          <w:rFonts w:ascii="Times New Roman" w:eastAsia="Times New Roman" w:hAnsi="Times New Roman"/>
          <w:bCs/>
          <w:color w:val="000000"/>
          <w:sz w:val="24"/>
          <w:szCs w:val="24"/>
          <w:lang w:eastAsia="hu-HU"/>
        </w:rPr>
      </w:pPr>
      <w:r w:rsidRPr="006D2A0C">
        <w:rPr>
          <w:rFonts w:ascii="Times New Roman" w:eastAsia="Times New Roman" w:hAnsi="Times New Roman"/>
          <w:bCs/>
          <w:color w:val="000000"/>
          <w:sz w:val="24"/>
          <w:szCs w:val="24"/>
          <w:lang w:eastAsia="hu-HU"/>
        </w:rPr>
        <w:t xml:space="preserve">Партија- </w:t>
      </w:r>
      <w:r w:rsidRPr="006D2A0C">
        <w:rPr>
          <w:rFonts w:ascii="Times New Roman" w:eastAsia="Times New Roman" w:hAnsi="Times New Roman"/>
          <w:bCs/>
          <w:color w:val="000000"/>
          <w:sz w:val="24"/>
          <w:szCs w:val="24"/>
          <w:lang w:eastAsia="hu-HU"/>
        </w:rPr>
        <w:t>Сервисирање дефибрилатора PRIMEDIC DEFIMONITOR</w:t>
      </w:r>
    </w:p>
    <w:p w:rsidR="006D2A0C" w:rsidRPr="006D2A0C" w:rsidRDefault="006D2A0C" w:rsidP="006D2A0C">
      <w:pPr>
        <w:pStyle w:val="Listaszerbekezds"/>
        <w:numPr>
          <w:ilvl w:val="0"/>
          <w:numId w:val="37"/>
        </w:numPr>
        <w:rPr>
          <w:rFonts w:ascii="Times New Roman" w:eastAsia="Times New Roman" w:hAnsi="Times New Roman"/>
          <w:bCs/>
          <w:color w:val="000000"/>
          <w:sz w:val="24"/>
          <w:szCs w:val="24"/>
          <w:lang w:eastAsia="hu-HU"/>
        </w:rPr>
      </w:pPr>
      <w:r w:rsidRPr="006D2A0C">
        <w:rPr>
          <w:rFonts w:ascii="Times New Roman" w:eastAsia="Times New Roman" w:hAnsi="Times New Roman"/>
          <w:bCs/>
          <w:color w:val="000000"/>
          <w:sz w:val="24"/>
          <w:szCs w:val="24"/>
          <w:lang w:eastAsia="hu-HU"/>
        </w:rPr>
        <w:t xml:space="preserve">Партија- </w:t>
      </w:r>
      <w:r w:rsidRPr="006D2A0C">
        <w:rPr>
          <w:rFonts w:ascii="Times New Roman" w:eastAsia="Times New Roman" w:hAnsi="Times New Roman"/>
          <w:bCs/>
          <w:color w:val="000000"/>
          <w:sz w:val="24"/>
          <w:szCs w:val="24"/>
          <w:lang w:eastAsia="hu-HU"/>
        </w:rPr>
        <w:t>Сервисирање аспиратора GIMA SUPERVEGA</w:t>
      </w:r>
    </w:p>
    <w:p w:rsidR="006D2A0C" w:rsidRPr="006D2A0C" w:rsidRDefault="006D2A0C" w:rsidP="006D2A0C">
      <w:pPr>
        <w:pStyle w:val="Listaszerbekezds"/>
        <w:numPr>
          <w:ilvl w:val="0"/>
          <w:numId w:val="37"/>
        </w:numPr>
        <w:rPr>
          <w:rFonts w:ascii="Times New Roman" w:eastAsia="Times New Roman" w:hAnsi="Times New Roman"/>
          <w:bCs/>
          <w:color w:val="000000"/>
          <w:sz w:val="24"/>
          <w:szCs w:val="24"/>
          <w:lang w:eastAsia="hu-HU"/>
        </w:rPr>
      </w:pPr>
      <w:r w:rsidRPr="006D2A0C">
        <w:rPr>
          <w:rFonts w:ascii="Times New Roman" w:eastAsia="Times New Roman" w:hAnsi="Times New Roman"/>
          <w:bCs/>
          <w:color w:val="000000"/>
          <w:sz w:val="24"/>
          <w:szCs w:val="24"/>
          <w:lang w:eastAsia="hu-HU"/>
        </w:rPr>
        <w:t xml:space="preserve">Партија- </w:t>
      </w:r>
      <w:r w:rsidRPr="006D2A0C">
        <w:rPr>
          <w:rFonts w:ascii="Times New Roman" w:eastAsia="Times New Roman" w:hAnsi="Times New Roman"/>
          <w:bCs/>
          <w:color w:val="000000"/>
          <w:sz w:val="24"/>
          <w:szCs w:val="24"/>
          <w:lang w:eastAsia="hu-HU"/>
        </w:rPr>
        <w:t>Сервисирање аспиратора SPENCER</w:t>
      </w:r>
    </w:p>
    <w:p w:rsidR="006D2A0C" w:rsidRPr="006D2A0C" w:rsidRDefault="006D2A0C" w:rsidP="006D2A0C">
      <w:pPr>
        <w:pStyle w:val="Listaszerbekezds"/>
        <w:numPr>
          <w:ilvl w:val="0"/>
          <w:numId w:val="37"/>
        </w:numPr>
        <w:rPr>
          <w:rFonts w:ascii="Times New Roman" w:eastAsia="Times New Roman" w:hAnsi="Times New Roman"/>
          <w:bCs/>
          <w:color w:val="000000"/>
          <w:sz w:val="24"/>
          <w:szCs w:val="24"/>
          <w:lang w:eastAsia="hu-HU"/>
        </w:rPr>
      </w:pPr>
      <w:r w:rsidRPr="006D2A0C">
        <w:rPr>
          <w:rFonts w:ascii="Times New Roman" w:eastAsia="Times New Roman" w:hAnsi="Times New Roman"/>
          <w:bCs/>
          <w:color w:val="000000"/>
          <w:sz w:val="24"/>
          <w:szCs w:val="24"/>
          <w:lang w:eastAsia="hu-HU"/>
        </w:rPr>
        <w:t xml:space="preserve">Партија- </w:t>
      </w:r>
      <w:r w:rsidRPr="006D2A0C">
        <w:rPr>
          <w:rFonts w:ascii="Times New Roman" w:eastAsia="Times New Roman" w:hAnsi="Times New Roman"/>
          <w:bCs/>
          <w:color w:val="000000"/>
          <w:sz w:val="24"/>
          <w:szCs w:val="24"/>
          <w:lang w:eastAsia="hu-HU"/>
        </w:rPr>
        <w:t>Сервисирање УЗ апарата COMBISON 301.</w:t>
      </w:r>
    </w:p>
    <w:p w:rsidR="006D2A0C" w:rsidRPr="006D2A0C" w:rsidRDefault="006D2A0C" w:rsidP="006D2A0C">
      <w:pPr>
        <w:pStyle w:val="Listaszerbekezds"/>
        <w:numPr>
          <w:ilvl w:val="0"/>
          <w:numId w:val="37"/>
        </w:numPr>
        <w:rPr>
          <w:rFonts w:ascii="Times New Roman" w:eastAsia="Times New Roman" w:hAnsi="Times New Roman"/>
          <w:bCs/>
          <w:color w:val="000000"/>
          <w:sz w:val="24"/>
          <w:szCs w:val="24"/>
          <w:lang w:eastAsia="hu-HU"/>
        </w:rPr>
      </w:pPr>
      <w:r w:rsidRPr="006D2A0C">
        <w:rPr>
          <w:rFonts w:ascii="Times New Roman" w:eastAsia="Times New Roman" w:hAnsi="Times New Roman"/>
          <w:bCs/>
          <w:color w:val="000000"/>
          <w:sz w:val="24"/>
          <w:szCs w:val="24"/>
          <w:lang w:eastAsia="hu-HU"/>
        </w:rPr>
        <w:t xml:space="preserve">Партија- </w:t>
      </w:r>
      <w:r w:rsidRPr="006D2A0C">
        <w:rPr>
          <w:rFonts w:ascii="Times New Roman" w:eastAsia="Times New Roman" w:hAnsi="Times New Roman"/>
          <w:bCs/>
          <w:color w:val="000000"/>
          <w:sz w:val="24"/>
          <w:szCs w:val="24"/>
          <w:lang w:eastAsia="hu-HU"/>
        </w:rPr>
        <w:t>Сервисирање Уз. Апарата MEDISON DOPLER</w:t>
      </w:r>
    </w:p>
    <w:p w:rsidR="006D2A0C" w:rsidRPr="006D2A0C" w:rsidRDefault="006D2A0C" w:rsidP="006D2A0C">
      <w:pPr>
        <w:pStyle w:val="Listaszerbekezds"/>
        <w:numPr>
          <w:ilvl w:val="0"/>
          <w:numId w:val="37"/>
        </w:numPr>
        <w:rPr>
          <w:rFonts w:ascii="Times New Roman" w:eastAsia="Times New Roman" w:hAnsi="Times New Roman"/>
          <w:bCs/>
          <w:color w:val="000000"/>
          <w:sz w:val="24"/>
          <w:szCs w:val="24"/>
          <w:lang w:eastAsia="hu-HU"/>
        </w:rPr>
      </w:pPr>
      <w:r w:rsidRPr="006D2A0C">
        <w:rPr>
          <w:rFonts w:ascii="Times New Roman" w:eastAsia="Times New Roman" w:hAnsi="Times New Roman"/>
          <w:bCs/>
          <w:color w:val="000000"/>
          <w:sz w:val="24"/>
          <w:szCs w:val="24"/>
          <w:lang w:eastAsia="hu-HU"/>
        </w:rPr>
        <w:t xml:space="preserve">Партија- </w:t>
      </w:r>
      <w:r w:rsidRPr="006D2A0C">
        <w:rPr>
          <w:rFonts w:ascii="Times New Roman" w:eastAsia="Times New Roman" w:hAnsi="Times New Roman"/>
          <w:bCs/>
          <w:color w:val="000000"/>
          <w:sz w:val="24"/>
          <w:szCs w:val="24"/>
          <w:lang w:eastAsia="hu-HU"/>
        </w:rPr>
        <w:t>Сервисирање Уз. апарата TURA SDR. 2200.</w:t>
      </w:r>
    </w:p>
    <w:p w:rsidR="006D2A0C" w:rsidRPr="006D2A0C" w:rsidRDefault="006D2A0C" w:rsidP="006D2A0C">
      <w:pPr>
        <w:pStyle w:val="Listaszerbekezds"/>
        <w:numPr>
          <w:ilvl w:val="0"/>
          <w:numId w:val="37"/>
        </w:numPr>
        <w:rPr>
          <w:rFonts w:ascii="Times New Roman" w:eastAsia="Times New Roman" w:hAnsi="Times New Roman"/>
          <w:bCs/>
          <w:color w:val="000000"/>
          <w:sz w:val="24"/>
          <w:szCs w:val="24"/>
          <w:lang w:eastAsia="hu-HU"/>
        </w:rPr>
      </w:pPr>
      <w:r w:rsidRPr="006D2A0C">
        <w:rPr>
          <w:rFonts w:ascii="Times New Roman" w:eastAsia="Times New Roman" w:hAnsi="Times New Roman"/>
          <w:bCs/>
          <w:color w:val="000000"/>
          <w:sz w:val="24"/>
          <w:szCs w:val="24"/>
          <w:lang w:eastAsia="hu-HU"/>
        </w:rPr>
        <w:t xml:space="preserve">Партија- </w:t>
      </w:r>
      <w:r w:rsidRPr="006D2A0C">
        <w:rPr>
          <w:rFonts w:ascii="Times New Roman" w:eastAsia="Times New Roman" w:hAnsi="Times New Roman"/>
          <w:bCs/>
          <w:color w:val="000000"/>
          <w:sz w:val="24"/>
          <w:szCs w:val="24"/>
          <w:lang w:eastAsia="hu-HU"/>
        </w:rPr>
        <w:t>Сервисирање Уз. апаратаTOSHIBA GOOD.</w:t>
      </w:r>
    </w:p>
    <w:p w:rsidR="006D2A0C" w:rsidRDefault="006D2A0C" w:rsidP="006D2A0C">
      <w:pPr>
        <w:pStyle w:val="Listaszerbekezds"/>
        <w:ind w:left="720" w:right="-807"/>
        <w:rPr>
          <w:rFonts w:ascii="Times New Roman" w:hAnsi="Times New Roman"/>
          <w:sz w:val="24"/>
          <w:szCs w:val="24"/>
        </w:rPr>
      </w:pPr>
    </w:p>
    <w:p w:rsidR="007154C6" w:rsidRDefault="007154C6" w:rsidP="007154C6">
      <w:pPr>
        <w:pStyle w:val="Listaszerbekezds"/>
        <w:ind w:left="720" w:right="-807"/>
        <w:rPr>
          <w:rFonts w:ascii="Times New Roman" w:hAnsi="Times New Roman"/>
          <w:sz w:val="24"/>
          <w:szCs w:val="24"/>
        </w:rPr>
      </w:pPr>
    </w:p>
    <w:p w:rsidR="00112A71" w:rsidRPr="007154C6" w:rsidRDefault="00112A71" w:rsidP="00112A71">
      <w:pPr>
        <w:ind w:right="-807"/>
        <w:jc w:val="both"/>
        <w:rPr>
          <w:rFonts w:ascii="Times New Roman" w:hAnsi="Times New Roman"/>
          <w:sz w:val="24"/>
          <w:szCs w:val="24"/>
        </w:rPr>
      </w:pPr>
    </w:p>
    <w:p w:rsidR="00112A71" w:rsidRPr="006B795E" w:rsidRDefault="00112A71" w:rsidP="00112A71">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112A71" w:rsidRPr="0087229B" w:rsidRDefault="00112A71" w:rsidP="00112A71">
      <w:pPr>
        <w:jc w:val="both"/>
        <w:rPr>
          <w:rFonts w:ascii="Times New Roman" w:hAnsi="Times New Roman"/>
          <w:sz w:val="24"/>
          <w:szCs w:val="24"/>
          <w:lang w:val="sr-Cyrl-CS"/>
        </w:rPr>
      </w:pPr>
      <w:r>
        <w:rPr>
          <w:rFonts w:ascii="Times New Roman" w:hAnsi="Times New Roman"/>
          <w:sz w:val="24"/>
          <w:szCs w:val="24"/>
          <w:lang w:val="sr-Cyrl-CS"/>
        </w:rPr>
        <w:t>Нађ Корнел</w:t>
      </w:r>
      <w:r w:rsidRPr="006B795E">
        <w:rPr>
          <w:rFonts w:ascii="Times New Roman" w:hAnsi="Times New Roman"/>
          <w:sz w:val="24"/>
          <w:szCs w:val="24"/>
          <w:lang w:val="sr-Cyrl-CS"/>
        </w:rPr>
        <w:t xml:space="preserve"> Е-маил: </w:t>
      </w:r>
      <w:hyperlink r:id="rId8" w:history="1">
        <w:r w:rsidRPr="00715E1B">
          <w:rPr>
            <w:rStyle w:val="Hiperhivatkozs"/>
            <w:rFonts w:ascii="Times New Roman" w:hAnsi="Times New Roman"/>
            <w:sz w:val="24"/>
            <w:szCs w:val="24"/>
          </w:rPr>
          <w:t>dzkanjiza@tippnet.rs</w:t>
        </w:r>
      </w:hyperlink>
      <w:r>
        <w:rPr>
          <w:rFonts w:ascii="Times New Roman" w:hAnsi="Times New Roman"/>
          <w:sz w:val="24"/>
          <w:szCs w:val="24"/>
          <w:lang w:val="sr-Cyrl-CS"/>
        </w:rPr>
        <w:t xml:space="preserve"> ; телефон: 024 874 105</w:t>
      </w:r>
    </w:p>
    <w:p w:rsidR="00112A71" w:rsidRPr="006B795E" w:rsidRDefault="00112A71" w:rsidP="00112A71">
      <w:pPr>
        <w:jc w:val="both"/>
        <w:rPr>
          <w:rFonts w:ascii="Times New Roman" w:hAnsi="Times New Roman"/>
          <w:sz w:val="24"/>
          <w:szCs w:val="24"/>
          <w:lang w:val="sr-Latn-CS"/>
        </w:rPr>
      </w:pPr>
    </w:p>
    <w:p w:rsidR="00112A71" w:rsidRPr="006B795E" w:rsidRDefault="00112A71" w:rsidP="00112A71">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112A71" w:rsidRPr="006B795E" w:rsidRDefault="00112A71" w:rsidP="00112A71">
      <w:pPr>
        <w:jc w:val="both"/>
        <w:rPr>
          <w:rFonts w:ascii="Times New Roman" w:hAnsi="Times New Roman"/>
          <w:sz w:val="24"/>
          <w:szCs w:val="24"/>
          <w:lang w:val="sr-Cyrl-CS"/>
        </w:rPr>
      </w:pPr>
      <w:r w:rsidRPr="006B795E">
        <w:rPr>
          <w:rFonts w:ascii="Times New Roman" w:hAnsi="Times New Roman"/>
          <w:sz w:val="24"/>
          <w:szCs w:val="24"/>
          <w:lang w:val="sr-Cyrl-CS"/>
        </w:rPr>
        <w:t>Понуду са доказима о испуњености услова из конкурсне документације доставити у затвореној коверти или</w:t>
      </w:r>
      <w:r>
        <w:rPr>
          <w:rFonts w:ascii="Times New Roman" w:hAnsi="Times New Roman"/>
          <w:sz w:val="24"/>
          <w:szCs w:val="24"/>
          <w:lang w:val="sr-Cyrl-CS"/>
        </w:rPr>
        <w:t xml:space="preserve"> кутији на адресу: </w:t>
      </w:r>
      <w:r>
        <w:rPr>
          <w:rFonts w:ascii="Times New Roman" w:hAnsi="Times New Roman"/>
          <w:sz w:val="24"/>
          <w:szCs w:val="24"/>
        </w:rPr>
        <w:t>Дом здравља Кањижа</w:t>
      </w:r>
      <w:r>
        <w:rPr>
          <w:rFonts w:ascii="Times New Roman" w:hAnsi="Times New Roman"/>
          <w:sz w:val="24"/>
          <w:szCs w:val="24"/>
          <w:lang w:val="sr-Cyrl-CS"/>
        </w:rPr>
        <w:t>, улица Карађорђева бр. 53. 24420 Кањижа</w:t>
      </w:r>
      <w:r w:rsidRPr="006B795E">
        <w:rPr>
          <w:rFonts w:ascii="Times New Roman" w:hAnsi="Times New Roman"/>
          <w:sz w:val="24"/>
          <w:szCs w:val="24"/>
          <w:lang w:val="sr-Cyrl-CS"/>
        </w:rPr>
        <w:t>, са назнаком:</w:t>
      </w:r>
    </w:p>
    <w:p w:rsidR="00112A71" w:rsidRPr="006B795E" w:rsidRDefault="00112A71" w:rsidP="00112A71">
      <w:pPr>
        <w:jc w:val="both"/>
        <w:rPr>
          <w:rFonts w:ascii="Times New Roman" w:hAnsi="Times New Roman"/>
          <w:sz w:val="24"/>
          <w:szCs w:val="24"/>
          <w:lang w:val="sr-Cyrl-CS"/>
        </w:rPr>
      </w:pPr>
    </w:p>
    <w:p w:rsidR="00112A71" w:rsidRPr="006B795E" w:rsidRDefault="00112A71" w:rsidP="00112A71">
      <w:pPr>
        <w:jc w:val="both"/>
        <w:rPr>
          <w:rFonts w:ascii="Times New Roman" w:hAnsi="Times New Roman"/>
          <w:sz w:val="24"/>
          <w:szCs w:val="24"/>
          <w:lang w:val="sr-Cyrl-CS"/>
        </w:rPr>
      </w:pPr>
      <w:r w:rsidRPr="006B795E">
        <w:rPr>
          <w:rFonts w:ascii="Times New Roman" w:hAnsi="Times New Roman"/>
          <w:sz w:val="24"/>
          <w:szCs w:val="24"/>
          <w:lang w:val="sr-Cyrl-CS"/>
        </w:rPr>
        <w:t xml:space="preserve">„Понуда за јавну набавку </w:t>
      </w:r>
      <w:r>
        <w:rPr>
          <w:rFonts w:ascii="Times New Roman" w:hAnsi="Times New Roman"/>
          <w:sz w:val="24"/>
          <w:szCs w:val="24"/>
          <w:lang w:val="sr-Cyrl-CS"/>
        </w:rPr>
        <w:t>услуга</w:t>
      </w:r>
      <w:r w:rsidRPr="006B795E">
        <w:rPr>
          <w:rFonts w:ascii="Times New Roman" w:hAnsi="Times New Roman"/>
          <w:sz w:val="24"/>
          <w:szCs w:val="24"/>
          <w:lang w:val="sr-Cyrl-CS"/>
        </w:rPr>
        <w:t xml:space="preserve">  –  </w:t>
      </w:r>
      <w:r w:rsidR="005801B6">
        <w:rPr>
          <w:rFonts w:ascii="Times New Roman" w:hAnsi="Times New Roman"/>
          <w:b/>
          <w:sz w:val="24"/>
          <w:szCs w:val="24"/>
          <w:lang w:val="sr-Cyrl-CS"/>
        </w:rPr>
        <w:t>Одржавање медицинске и лабораторијске опреме</w:t>
      </w:r>
      <w:r>
        <w:rPr>
          <w:rFonts w:ascii="Times New Roman" w:hAnsi="Times New Roman"/>
          <w:sz w:val="24"/>
          <w:szCs w:val="24"/>
          <w:lang w:val="sr-Cyrl-CS"/>
        </w:rPr>
        <w:t xml:space="preserve"> ,</w:t>
      </w:r>
      <w:r w:rsidR="00B30D63">
        <w:rPr>
          <w:rFonts w:ascii="Times New Roman" w:hAnsi="Times New Roman"/>
          <w:sz w:val="24"/>
          <w:szCs w:val="24"/>
          <w:lang w:val="sr-Cyrl-CS"/>
        </w:rPr>
        <w:t xml:space="preserve"> ЈН бр. </w:t>
      </w:r>
      <w:r w:rsidR="00B30D63">
        <w:rPr>
          <w:rFonts w:ascii="Times New Roman" w:hAnsi="Times New Roman"/>
          <w:sz w:val="24"/>
          <w:szCs w:val="24"/>
        </w:rPr>
        <w:t>5/2018.</w:t>
      </w:r>
      <w:r w:rsidRPr="006B795E">
        <w:rPr>
          <w:rFonts w:ascii="Times New Roman" w:hAnsi="Times New Roman"/>
          <w:sz w:val="24"/>
          <w:szCs w:val="24"/>
          <w:lang w:val="sr-Cyrl-CS"/>
        </w:rPr>
        <w:t xml:space="preserve"> - НЕ ОТВАРАТИ“</w:t>
      </w:r>
    </w:p>
    <w:p w:rsidR="00112A71" w:rsidRPr="006B795E" w:rsidRDefault="00112A71" w:rsidP="00112A71">
      <w:pPr>
        <w:rPr>
          <w:rFonts w:ascii="Times New Roman" w:hAnsi="Times New Roman"/>
          <w:sz w:val="24"/>
          <w:szCs w:val="24"/>
          <w:lang w:val="sr-Latn-CS"/>
        </w:rPr>
      </w:pPr>
    </w:p>
    <w:p w:rsidR="00112A71" w:rsidRDefault="00112A71" w:rsidP="00112A71">
      <w:pPr>
        <w:jc w:val="both"/>
        <w:rPr>
          <w:rFonts w:ascii="Times New Roman" w:hAnsi="Times New Roman"/>
          <w:b/>
          <w:bCs/>
          <w:i/>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Pr>
          <w:rFonts w:ascii="Times New Roman" w:hAnsi="Times New Roman"/>
          <w:b/>
          <w:bCs/>
          <w:i/>
          <w:sz w:val="24"/>
          <w:szCs w:val="24"/>
          <w:lang w:val="sr-Cyrl-CS"/>
        </w:rPr>
        <w:t xml:space="preserve">Рок за подношење понуда  до </w:t>
      </w:r>
      <w:r w:rsidR="00B30D63">
        <w:rPr>
          <w:rFonts w:ascii="Times New Roman" w:hAnsi="Times New Roman"/>
          <w:b/>
          <w:bCs/>
          <w:i/>
          <w:sz w:val="24"/>
          <w:szCs w:val="24"/>
          <w:lang w:val="sr-Latn-CS"/>
        </w:rPr>
        <w:t>14.06.2018</w:t>
      </w:r>
      <w:r>
        <w:rPr>
          <w:rFonts w:ascii="Times New Roman" w:hAnsi="Times New Roman"/>
          <w:b/>
          <w:bCs/>
          <w:i/>
          <w:sz w:val="24"/>
          <w:szCs w:val="24"/>
          <w:lang w:val="sr-Cyrl-CS"/>
        </w:rPr>
        <w:t>. године до 12,00 часова.</w:t>
      </w:r>
      <w:r w:rsidRPr="003E7E09">
        <w:rPr>
          <w:rFonts w:ascii="Times New Roman" w:hAnsi="Times New Roman"/>
          <w:b/>
          <w:bCs/>
          <w:i/>
          <w:sz w:val="24"/>
          <w:szCs w:val="24"/>
          <w:lang w:val="sr-Cyrl-CS"/>
        </w:rPr>
        <w:t xml:space="preserve"> </w:t>
      </w:r>
    </w:p>
    <w:p w:rsidR="00112A71" w:rsidRPr="003E7E09" w:rsidRDefault="00112A71" w:rsidP="00112A71">
      <w:pPr>
        <w:jc w:val="both"/>
        <w:rPr>
          <w:rFonts w:ascii="Times New Roman" w:hAnsi="Times New Roman"/>
          <w:b/>
          <w:bCs/>
          <w:i/>
          <w:sz w:val="24"/>
          <w:szCs w:val="24"/>
          <w:lang w:val="sr-Cyrl-CS"/>
        </w:rPr>
      </w:pPr>
    </w:p>
    <w:p w:rsidR="00112A71" w:rsidRPr="003E7E09" w:rsidRDefault="00112A71" w:rsidP="00112A71">
      <w:pPr>
        <w:jc w:val="both"/>
        <w:rPr>
          <w:rFonts w:ascii="Times New Roman" w:hAnsi="Times New Roman"/>
          <w:b/>
          <w:bCs/>
          <w:i/>
          <w:sz w:val="24"/>
          <w:szCs w:val="24"/>
          <w:lang w:val="sr-Cyrl-CS"/>
        </w:rPr>
      </w:pPr>
      <w:r w:rsidRPr="003E7E09">
        <w:rPr>
          <w:rFonts w:ascii="Times New Roman" w:hAnsi="Times New Roman"/>
          <w:b/>
          <w:bCs/>
          <w:i/>
          <w:sz w:val="24"/>
          <w:szCs w:val="24"/>
          <w:lang w:val="sr-Cyrl-CS"/>
        </w:rPr>
        <w:t>1.6. ОБАВЕШТЕЊЕ О МЕСТУ, ДАНУ И САТУ ОТВАРАЊА ПОНУДА</w:t>
      </w:r>
    </w:p>
    <w:p w:rsidR="00112A71" w:rsidRPr="003E7E09" w:rsidRDefault="00112A71" w:rsidP="00112A71">
      <w:pPr>
        <w:jc w:val="both"/>
        <w:rPr>
          <w:rFonts w:ascii="Times New Roman" w:hAnsi="Times New Roman"/>
          <w:b/>
          <w:bCs/>
          <w:i/>
          <w:sz w:val="24"/>
          <w:szCs w:val="24"/>
          <w:lang w:val="sr-Cyrl-CS"/>
        </w:rPr>
      </w:pPr>
      <w:r w:rsidRPr="003E7E09">
        <w:rPr>
          <w:rFonts w:ascii="Times New Roman" w:hAnsi="Times New Roman"/>
          <w:b/>
          <w:bCs/>
          <w:i/>
          <w:sz w:val="24"/>
          <w:szCs w:val="24"/>
        </w:rPr>
        <w:t xml:space="preserve">Благовремено достављене понуде биће јавно комисијски отворене у </w:t>
      </w:r>
      <w:r w:rsidRPr="003E7E09">
        <w:rPr>
          <w:rFonts w:ascii="Times New Roman" w:hAnsi="Times New Roman"/>
          <w:b/>
          <w:bCs/>
          <w:i/>
          <w:sz w:val="24"/>
          <w:szCs w:val="24"/>
          <w:lang w:val="sr-Cyrl-CS"/>
        </w:rPr>
        <w:t xml:space="preserve">Дому здравља Кањижа, ул. Свети Саве бр. 3. </w:t>
      </w:r>
      <w:r>
        <w:rPr>
          <w:rFonts w:ascii="Times New Roman" w:hAnsi="Times New Roman"/>
          <w:b/>
          <w:bCs/>
          <w:i/>
          <w:sz w:val="24"/>
          <w:szCs w:val="24"/>
          <w:lang w:val="sr-Cyrl-CS"/>
        </w:rPr>
        <w:t xml:space="preserve">дана </w:t>
      </w:r>
      <w:r w:rsidR="00B30D63">
        <w:rPr>
          <w:rFonts w:ascii="Times New Roman" w:hAnsi="Times New Roman"/>
          <w:b/>
          <w:bCs/>
          <w:i/>
          <w:sz w:val="24"/>
          <w:szCs w:val="24"/>
        </w:rPr>
        <w:t>14.06.2018</w:t>
      </w:r>
      <w:r>
        <w:rPr>
          <w:rFonts w:ascii="Times New Roman" w:hAnsi="Times New Roman"/>
          <w:b/>
          <w:bCs/>
          <w:i/>
          <w:sz w:val="24"/>
          <w:szCs w:val="24"/>
          <w:lang w:val="sr-Cyrl-CS"/>
        </w:rPr>
        <w:t xml:space="preserve">. године </w:t>
      </w:r>
      <w:r w:rsidR="00960D26">
        <w:rPr>
          <w:rFonts w:ascii="Times New Roman" w:hAnsi="Times New Roman"/>
          <w:b/>
          <w:bCs/>
          <w:i/>
          <w:sz w:val="24"/>
          <w:szCs w:val="24"/>
          <w:lang w:val="sr-Cyrl-CS"/>
        </w:rPr>
        <w:t xml:space="preserve"> у 1</w:t>
      </w:r>
      <w:r w:rsidR="00E75A72">
        <w:rPr>
          <w:rFonts w:ascii="Times New Roman" w:hAnsi="Times New Roman"/>
          <w:b/>
          <w:bCs/>
          <w:i/>
          <w:sz w:val="24"/>
          <w:szCs w:val="24"/>
          <w:lang/>
        </w:rPr>
        <w:t>2,30</w:t>
      </w:r>
      <w:r w:rsidRPr="003E7E09">
        <w:rPr>
          <w:rFonts w:ascii="Times New Roman" w:hAnsi="Times New Roman"/>
          <w:b/>
          <w:bCs/>
          <w:i/>
          <w:sz w:val="24"/>
          <w:szCs w:val="24"/>
          <w:lang w:val="sr-Cyrl-CS"/>
        </w:rPr>
        <w:t xml:space="preserve"> часова.</w:t>
      </w:r>
    </w:p>
    <w:p w:rsidR="00112A71" w:rsidRPr="003E7E09" w:rsidRDefault="00112A71" w:rsidP="00112A71">
      <w:pPr>
        <w:jc w:val="both"/>
        <w:rPr>
          <w:rFonts w:ascii="Times New Roman" w:hAnsi="Times New Roman"/>
          <w:b/>
          <w:bCs/>
          <w:i/>
          <w:sz w:val="24"/>
          <w:szCs w:val="24"/>
        </w:rPr>
      </w:pPr>
      <w:r w:rsidRPr="003E7E09">
        <w:rPr>
          <w:rFonts w:ascii="Times New Roman" w:hAnsi="Times New Roman"/>
          <w:b/>
          <w:bCs/>
          <w:i/>
          <w:sz w:val="24"/>
          <w:szCs w:val="24"/>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0E7288" w:rsidRDefault="00112A71" w:rsidP="00112A71">
      <w:pPr>
        <w:rPr>
          <w:rFonts w:ascii="Times New Roman" w:hAnsi="Times New Roman"/>
          <w:b/>
          <w:bCs/>
          <w:i/>
          <w:sz w:val="24"/>
          <w:szCs w:val="24"/>
        </w:rPr>
      </w:pPr>
      <w:r w:rsidRPr="003E7E09">
        <w:rPr>
          <w:rFonts w:ascii="Times New Roman" w:hAnsi="Times New Roman"/>
          <w:b/>
          <w:bCs/>
          <w:i/>
          <w:sz w:val="24"/>
          <w:szCs w:val="24"/>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4D2B4C" w:rsidRPr="004D2B4C" w:rsidRDefault="004D2B4C" w:rsidP="00112A71">
      <w:pPr>
        <w:rPr>
          <w:rFonts w:ascii="Times New Roman" w:hAnsi="Times New Roman"/>
          <w:b/>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2. ПОДАЦИ О ПРЕДМЕТУ ЈАВНЕ НАБАВКЕ</w:t>
      </w: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2.1. ОПИС ПРЕДМЕТА НАБАВКЕ, НАЗИВ И ОЗНАКА ИЗ ОПШТЕГ РЕЧНИКА НАБАВКЕ</w:t>
      </w: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en-US"/>
        </w:rPr>
        <w:t>Предмет</w:t>
      </w:r>
      <w:r w:rsidR="00295733">
        <w:rPr>
          <w:rFonts w:ascii="Times New Roman" w:hAnsi="Times New Roman"/>
          <w:sz w:val="24"/>
          <w:szCs w:val="24"/>
          <w:lang w:val="en-US"/>
        </w:rPr>
        <w:t xml:space="preserve"> </w:t>
      </w:r>
      <w:r w:rsidRPr="00380A82">
        <w:rPr>
          <w:rFonts w:ascii="Times New Roman" w:hAnsi="Times New Roman"/>
          <w:sz w:val="24"/>
          <w:szCs w:val="24"/>
          <w:lang w:val="en-US"/>
        </w:rPr>
        <w:t>јавненабавке</w:t>
      </w:r>
      <w:r w:rsidR="00295733">
        <w:rPr>
          <w:rFonts w:ascii="Times New Roman" w:hAnsi="Times New Roman"/>
          <w:sz w:val="24"/>
          <w:szCs w:val="24"/>
          <w:lang w:val="en-US"/>
        </w:rPr>
        <w:t xml:space="preserve"> </w:t>
      </w:r>
      <w:r w:rsidRPr="00380A82">
        <w:rPr>
          <w:rFonts w:ascii="Times New Roman" w:hAnsi="Times New Roman"/>
          <w:sz w:val="24"/>
          <w:szCs w:val="24"/>
          <w:lang w:val="en-US"/>
        </w:rPr>
        <w:t>су</w:t>
      </w:r>
      <w:r w:rsidR="00295733">
        <w:rPr>
          <w:rFonts w:ascii="Times New Roman" w:hAnsi="Times New Roman"/>
          <w:sz w:val="24"/>
          <w:szCs w:val="24"/>
          <w:lang w:val="en-US"/>
        </w:rPr>
        <w:t xml:space="preserve"> </w:t>
      </w:r>
      <w:r w:rsidRPr="00380A82">
        <w:rPr>
          <w:rFonts w:ascii="Times New Roman" w:hAnsi="Times New Roman"/>
          <w:sz w:val="24"/>
          <w:szCs w:val="24"/>
          <w:lang w:val="sr-Cyrl-CS"/>
        </w:rPr>
        <w:t>услуге</w:t>
      </w:r>
      <w:r w:rsidRPr="00A15C9D">
        <w:rPr>
          <w:rFonts w:ascii="Times New Roman" w:hAnsi="Times New Roman"/>
          <w:sz w:val="24"/>
          <w:szCs w:val="24"/>
          <w:lang w:val="sr-Latn-CS"/>
        </w:rPr>
        <w:t xml:space="preserve"> – </w:t>
      </w:r>
      <w:r w:rsidR="005E7BEB">
        <w:rPr>
          <w:rFonts w:ascii="Times New Roman" w:hAnsi="Times New Roman"/>
          <w:sz w:val="24"/>
          <w:szCs w:val="24"/>
          <w:lang w:val="sr-Cyrl-CS"/>
        </w:rPr>
        <w:t xml:space="preserve">одржавање медицинске </w:t>
      </w:r>
      <w:r w:rsidR="00C64EFE">
        <w:rPr>
          <w:rFonts w:ascii="Times New Roman" w:hAnsi="Times New Roman"/>
          <w:sz w:val="24"/>
          <w:szCs w:val="24"/>
          <w:lang w:val="sr-Cyrl-CS"/>
        </w:rPr>
        <w:t xml:space="preserve">и лабораторијске </w:t>
      </w:r>
      <w:r w:rsidR="005E7BEB">
        <w:rPr>
          <w:rFonts w:ascii="Times New Roman" w:hAnsi="Times New Roman"/>
          <w:sz w:val="24"/>
          <w:szCs w:val="24"/>
          <w:lang w:val="sr-Cyrl-CS"/>
        </w:rPr>
        <w:t>опреме</w:t>
      </w:r>
    </w:p>
    <w:p w:rsidR="000E7288" w:rsidRDefault="000E7288" w:rsidP="00380A82">
      <w:pPr>
        <w:rPr>
          <w:rFonts w:ascii="Times New Roman" w:hAnsi="Times New Roman"/>
          <w:b/>
          <w:sz w:val="24"/>
          <w:szCs w:val="24"/>
        </w:rPr>
      </w:pPr>
      <w:r w:rsidRPr="00A15C9D">
        <w:rPr>
          <w:rFonts w:ascii="Times New Roman" w:hAnsi="Times New Roman"/>
          <w:b/>
          <w:i/>
          <w:sz w:val="24"/>
          <w:szCs w:val="24"/>
          <w:lang w:val="sr-Cyrl-CS"/>
        </w:rPr>
        <w:t>Ознака из општег речника набавке</w:t>
      </w:r>
      <w:r w:rsidRPr="00A15C9D">
        <w:rPr>
          <w:rFonts w:ascii="Times New Roman" w:hAnsi="Times New Roman"/>
          <w:b/>
          <w:sz w:val="24"/>
          <w:szCs w:val="24"/>
          <w:lang w:val="sr-Cyrl-CS"/>
        </w:rPr>
        <w:t xml:space="preserve">: </w:t>
      </w:r>
      <w:r w:rsidRPr="00380A82">
        <w:rPr>
          <w:rFonts w:ascii="Times New Roman" w:hAnsi="Times New Roman"/>
          <w:b/>
          <w:sz w:val="24"/>
          <w:szCs w:val="24"/>
          <w:lang w:val="sr-Cyrl-CS"/>
        </w:rPr>
        <w:t xml:space="preserve">50400000 </w:t>
      </w:r>
      <w:r w:rsidR="008D13CD">
        <w:rPr>
          <w:rFonts w:ascii="Times New Roman" w:hAnsi="Times New Roman"/>
          <w:b/>
          <w:sz w:val="24"/>
          <w:szCs w:val="24"/>
          <w:lang w:val="sr-Cyrl-CS"/>
        </w:rPr>
        <w:t>–</w:t>
      </w:r>
      <w:r w:rsidRPr="00380A82">
        <w:rPr>
          <w:rFonts w:ascii="Times New Roman" w:hAnsi="Times New Roman"/>
          <w:b/>
          <w:sz w:val="24"/>
          <w:szCs w:val="24"/>
          <w:lang w:val="sr-Cyrl-CS"/>
        </w:rPr>
        <w:t xml:space="preserve"> </w:t>
      </w:r>
      <w:r w:rsidRPr="00380A82">
        <w:rPr>
          <w:rFonts w:ascii="Times New Roman" w:hAnsi="Times New Roman"/>
          <w:b/>
          <w:sz w:val="24"/>
          <w:szCs w:val="24"/>
        </w:rPr>
        <w:t>Услуге</w:t>
      </w:r>
      <w:r w:rsidR="008D13CD">
        <w:rPr>
          <w:rFonts w:ascii="Times New Roman" w:hAnsi="Times New Roman"/>
          <w:b/>
          <w:sz w:val="24"/>
          <w:szCs w:val="24"/>
        </w:rPr>
        <w:t xml:space="preserve"> </w:t>
      </w:r>
      <w:r w:rsidRPr="00380A82">
        <w:rPr>
          <w:rFonts w:ascii="Times New Roman" w:hAnsi="Times New Roman"/>
          <w:b/>
          <w:sz w:val="24"/>
          <w:szCs w:val="24"/>
        </w:rPr>
        <w:t>поправке и одржавања</w:t>
      </w:r>
      <w:r w:rsidR="008D13CD">
        <w:rPr>
          <w:rFonts w:ascii="Times New Roman" w:hAnsi="Times New Roman"/>
          <w:b/>
          <w:sz w:val="24"/>
          <w:szCs w:val="24"/>
        </w:rPr>
        <w:t xml:space="preserve"> </w:t>
      </w:r>
      <w:r w:rsidRPr="00380A82">
        <w:rPr>
          <w:rFonts w:ascii="Times New Roman" w:hAnsi="Times New Roman"/>
          <w:b/>
          <w:sz w:val="24"/>
          <w:szCs w:val="24"/>
        </w:rPr>
        <w:t>медицинске и прецизне</w:t>
      </w:r>
      <w:r w:rsidR="008D13CD">
        <w:rPr>
          <w:rFonts w:ascii="Times New Roman" w:hAnsi="Times New Roman"/>
          <w:b/>
          <w:sz w:val="24"/>
          <w:szCs w:val="24"/>
        </w:rPr>
        <w:t xml:space="preserve"> </w:t>
      </w:r>
      <w:r w:rsidRPr="00380A82">
        <w:rPr>
          <w:rFonts w:ascii="Times New Roman" w:hAnsi="Times New Roman"/>
          <w:b/>
          <w:sz w:val="24"/>
          <w:szCs w:val="24"/>
        </w:rPr>
        <w:t>опреме</w:t>
      </w:r>
      <w:r w:rsidR="00122944">
        <w:rPr>
          <w:rFonts w:ascii="Times New Roman" w:hAnsi="Times New Roman"/>
          <w:b/>
          <w:sz w:val="24"/>
          <w:szCs w:val="24"/>
        </w:rPr>
        <w:t>.</w:t>
      </w:r>
    </w:p>
    <w:p w:rsidR="00122944" w:rsidRPr="00380A82" w:rsidRDefault="00122944" w:rsidP="00380A82">
      <w:pPr>
        <w:rPr>
          <w:rFonts w:ascii="Times New Roman" w:hAnsi="Times New Roman"/>
          <w:b/>
          <w:sz w:val="24"/>
          <w:szCs w:val="24"/>
          <w:lang w:val="sr-Cyrl-CS"/>
        </w:rPr>
      </w:pPr>
      <w:r w:rsidRPr="003F7E92">
        <w:rPr>
          <w:rFonts w:ascii="Times New Roman" w:hAnsi="Times New Roman"/>
          <w:b/>
          <w:sz w:val="24"/>
          <w:szCs w:val="24"/>
        </w:rPr>
        <w:t>Јавна набавка се односи на одржавање медицинске и лабораторијске опреме, а не на поправак истих.</w:t>
      </w:r>
    </w:p>
    <w:tbl>
      <w:tblPr>
        <w:tblW w:w="9238" w:type="dxa"/>
        <w:tblCellMar>
          <w:top w:w="15" w:type="dxa"/>
          <w:left w:w="15" w:type="dxa"/>
          <w:bottom w:w="15" w:type="dxa"/>
          <w:right w:w="15" w:type="dxa"/>
        </w:tblCellMar>
        <w:tblLook w:val="00A0"/>
      </w:tblPr>
      <w:tblGrid>
        <w:gridCol w:w="1173"/>
        <w:gridCol w:w="8065"/>
      </w:tblGrid>
      <w:tr w:rsidR="000E7288" w:rsidRPr="004140E9" w:rsidTr="00380A82">
        <w:tc>
          <w:tcPr>
            <w:tcW w:w="1087" w:type="dxa"/>
            <w:shd w:val="clear" w:color="auto" w:fill="FFFFFF"/>
            <w:vAlign w:val="center"/>
          </w:tcPr>
          <w:p w:rsidR="000E7288" w:rsidRPr="004D2B4C" w:rsidRDefault="000E7288" w:rsidP="00380A82">
            <w:pPr>
              <w:rPr>
                <w:rFonts w:ascii="Times New Roman" w:hAnsi="Times New Roman"/>
                <w:sz w:val="24"/>
                <w:szCs w:val="24"/>
              </w:rPr>
            </w:pPr>
          </w:p>
        </w:tc>
        <w:tc>
          <w:tcPr>
            <w:tcW w:w="7472" w:type="dxa"/>
            <w:shd w:val="clear" w:color="auto" w:fill="FFFFFF"/>
            <w:vAlign w:val="center"/>
          </w:tcPr>
          <w:p w:rsidR="000E7288" w:rsidRPr="004140E9" w:rsidRDefault="000E7288" w:rsidP="00380A82">
            <w:pPr>
              <w:rPr>
                <w:rFonts w:ascii="Times New Roman" w:hAnsi="Times New Roman"/>
                <w:b/>
                <w:sz w:val="24"/>
                <w:szCs w:val="24"/>
              </w:rPr>
            </w:pPr>
          </w:p>
        </w:tc>
      </w:tr>
    </w:tbl>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i/>
          <w:sz w:val="24"/>
          <w:szCs w:val="24"/>
          <w:u w:val="single"/>
          <w:lang w:val="sr-Cyrl-CS"/>
        </w:rPr>
      </w:pPr>
      <w:r w:rsidRPr="00380A82">
        <w:rPr>
          <w:rFonts w:ascii="Times New Roman" w:hAnsi="Times New Roman"/>
          <w:b/>
          <w:i/>
          <w:sz w:val="24"/>
          <w:szCs w:val="24"/>
          <w:u w:val="single"/>
          <w:lang w:val="sr-Cyrl-CS"/>
        </w:rPr>
        <w:t>3. ТЕХНИЧ</w:t>
      </w:r>
      <w:r>
        <w:rPr>
          <w:rFonts w:ascii="Times New Roman" w:hAnsi="Times New Roman"/>
          <w:b/>
          <w:i/>
          <w:sz w:val="24"/>
          <w:szCs w:val="24"/>
          <w:u w:val="single"/>
          <w:lang w:val="sr-Cyrl-CS"/>
        </w:rPr>
        <w:t>КЕ КАРАКТЕРИСТИКЕ (СПЕЦИФИКАЦИЈА)</w:t>
      </w:r>
      <w:r w:rsidR="00CD65AC">
        <w:rPr>
          <w:rFonts w:ascii="Times New Roman" w:hAnsi="Times New Roman"/>
          <w:b/>
          <w:i/>
          <w:sz w:val="24"/>
          <w:szCs w:val="24"/>
          <w:u w:val="single"/>
          <w:lang w:val="sr-Cyrl-CS"/>
        </w:rPr>
        <w:t xml:space="preserve"> ПРЕДСТАВЉА ПРИЛОГ КОНКУРСНЕ ДОКУМЕНТАЦИЈЕ !</w:t>
      </w:r>
    </w:p>
    <w:p w:rsidR="000E7288" w:rsidRDefault="000E7288"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C64EFE" w:rsidRDefault="00C64EFE"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195AA5" w:rsidRPr="007154C6" w:rsidRDefault="00195AA5" w:rsidP="00380A82">
      <w:pPr>
        <w:rPr>
          <w:rFonts w:ascii="Times New Roman" w:hAnsi="Times New Roman"/>
          <w:sz w:val="24"/>
          <w:szCs w:val="24"/>
        </w:rPr>
      </w:pPr>
    </w:p>
    <w:p w:rsidR="00195AA5" w:rsidRDefault="00195AA5" w:rsidP="00380A82">
      <w:pPr>
        <w:rPr>
          <w:rFonts w:ascii="Times New Roman" w:hAnsi="Times New Roman"/>
          <w:sz w:val="24"/>
          <w:szCs w:val="24"/>
          <w:lang w:val="sr-Cyrl-CS"/>
        </w:rPr>
      </w:pPr>
    </w:p>
    <w:p w:rsidR="00195AA5" w:rsidRDefault="00195AA5" w:rsidP="00380A82">
      <w:pPr>
        <w:rPr>
          <w:rFonts w:ascii="Times New Roman" w:hAnsi="Times New Roman"/>
          <w:sz w:val="24"/>
          <w:szCs w:val="24"/>
          <w:lang w:val="sr-Cyrl-CS"/>
        </w:rPr>
      </w:pPr>
    </w:p>
    <w:p w:rsidR="000B7207" w:rsidRDefault="000B7207" w:rsidP="00380A82">
      <w:pPr>
        <w:rPr>
          <w:rFonts w:ascii="Times New Roman" w:hAnsi="Times New Roman"/>
          <w:sz w:val="24"/>
          <w:szCs w:val="24"/>
          <w:lang w:val="sr-Cyrl-CS"/>
        </w:rPr>
      </w:pPr>
    </w:p>
    <w:p w:rsidR="000B7207" w:rsidRPr="003C2BC4" w:rsidRDefault="000B7207" w:rsidP="00380A82">
      <w:pPr>
        <w:rPr>
          <w:rFonts w:ascii="Times New Roman" w:hAnsi="Times New Roman"/>
          <w:sz w:val="24"/>
          <w:szCs w:val="24"/>
          <w:lang w:val="sr-Cyrl-CS"/>
        </w:rPr>
      </w:pPr>
    </w:p>
    <w:p w:rsidR="000E7288" w:rsidRPr="00380A82" w:rsidRDefault="000E7288" w:rsidP="00380A82">
      <w:pPr>
        <w:numPr>
          <w:ilvl w:val="1"/>
          <w:numId w:val="35"/>
        </w:numPr>
        <w:rPr>
          <w:rFonts w:ascii="Times New Roman" w:hAnsi="Times New Roman"/>
          <w:b/>
          <w:sz w:val="24"/>
          <w:szCs w:val="24"/>
          <w:lang w:val="sr-Cyrl-CS"/>
        </w:rPr>
      </w:pPr>
      <w:r w:rsidRPr="00380A82">
        <w:rPr>
          <w:rFonts w:ascii="Times New Roman" w:hAnsi="Times New Roman"/>
          <w:b/>
          <w:sz w:val="24"/>
          <w:szCs w:val="24"/>
          <w:lang w:val="sr-Cyrl-CS"/>
        </w:rPr>
        <w:t>ОБРАЗАЦ СТРУКТУРЕ ЦЕНЕ</w:t>
      </w:r>
    </w:p>
    <w:p w:rsidR="000E7288" w:rsidRPr="00380A82" w:rsidRDefault="000E7288" w:rsidP="00380A82">
      <w:pPr>
        <w:rPr>
          <w:rFonts w:ascii="Times New Roman" w:hAnsi="Times New Roman"/>
          <w:b/>
          <w:sz w:val="24"/>
          <w:szCs w:val="24"/>
          <w:lang w:val="sr-Latn-CS"/>
        </w:rPr>
      </w:pPr>
    </w:p>
    <w:p w:rsidR="000E7288" w:rsidRPr="00380A82" w:rsidRDefault="000E7288" w:rsidP="00380A82">
      <w:pPr>
        <w:rPr>
          <w:rFonts w:ascii="Times New Roman" w:hAnsi="Times New Roman"/>
          <w:b/>
          <w:sz w:val="24"/>
          <w:szCs w:val="24"/>
          <w:lang w:val="sr-Latn-CS"/>
        </w:rPr>
      </w:pPr>
    </w:p>
    <w:p w:rsidR="000E7288" w:rsidRPr="00380A82" w:rsidRDefault="000E7288" w:rsidP="00380A82">
      <w:pPr>
        <w:rPr>
          <w:rFonts w:ascii="Times New Roman" w:hAnsi="Times New Roman"/>
          <w:b/>
          <w:sz w:val="24"/>
          <w:szCs w:val="24"/>
          <w:lang w:val="sr-Latn-CS"/>
        </w:rPr>
      </w:pPr>
    </w:p>
    <w:tbl>
      <w:tblPr>
        <w:tblW w:w="5900" w:type="dxa"/>
        <w:tblInd w:w="55" w:type="dxa"/>
        <w:tblCellMar>
          <w:left w:w="70" w:type="dxa"/>
          <w:right w:w="70" w:type="dxa"/>
        </w:tblCellMar>
        <w:tblLook w:val="00A0"/>
      </w:tblPr>
      <w:tblGrid>
        <w:gridCol w:w="3280"/>
        <w:gridCol w:w="2620"/>
      </w:tblGrid>
      <w:tr w:rsidR="000E7288" w:rsidRPr="004140E9" w:rsidTr="00380A82">
        <w:trPr>
          <w:trHeight w:val="540"/>
        </w:trPr>
        <w:tc>
          <w:tcPr>
            <w:tcW w:w="3280" w:type="dxa"/>
            <w:tcBorders>
              <w:top w:val="single" w:sz="8" w:space="0" w:color="auto"/>
              <w:left w:val="single" w:sz="8" w:space="0" w:color="auto"/>
              <w:bottom w:val="single" w:sz="4" w:space="0" w:color="auto"/>
              <w:right w:val="nil"/>
            </w:tcBorders>
            <w:noWrap/>
            <w:vAlign w:val="bottom"/>
          </w:tcPr>
          <w:p w:rsidR="000E7288" w:rsidRPr="004140E9" w:rsidRDefault="000E7288" w:rsidP="00380A82">
            <w:pPr>
              <w:rPr>
                <w:rFonts w:ascii="Times New Roman" w:hAnsi="Times New Roman"/>
                <w:b/>
                <w:bCs/>
                <w:sz w:val="24"/>
                <w:szCs w:val="24"/>
              </w:rPr>
            </w:pPr>
            <w:r w:rsidRPr="004140E9">
              <w:rPr>
                <w:rFonts w:ascii="Times New Roman" w:hAnsi="Times New Roman"/>
                <w:b/>
                <w:bCs/>
                <w:sz w:val="24"/>
                <w:szCs w:val="24"/>
              </w:rPr>
              <w:t>УКУПНА ЦЕНА БЕЗ ПДВ.</w:t>
            </w:r>
          </w:p>
        </w:tc>
        <w:tc>
          <w:tcPr>
            <w:tcW w:w="2620" w:type="dxa"/>
            <w:tcBorders>
              <w:top w:val="single" w:sz="8" w:space="0" w:color="auto"/>
              <w:left w:val="single" w:sz="8" w:space="0" w:color="auto"/>
              <w:bottom w:val="single" w:sz="8" w:space="0" w:color="auto"/>
              <w:right w:val="single" w:sz="8" w:space="0" w:color="auto"/>
            </w:tcBorders>
            <w:noWrap/>
            <w:vAlign w:val="bottom"/>
          </w:tcPr>
          <w:p w:rsidR="000E7288" w:rsidRPr="004140E9" w:rsidRDefault="000E7288" w:rsidP="00380A82">
            <w:pPr>
              <w:rPr>
                <w:rFonts w:ascii="Times New Roman" w:hAnsi="Times New Roman"/>
                <w:b/>
                <w:sz w:val="24"/>
                <w:szCs w:val="24"/>
              </w:rPr>
            </w:pPr>
            <w:r w:rsidRPr="004140E9">
              <w:rPr>
                <w:rFonts w:ascii="Times New Roman" w:hAnsi="Times New Roman"/>
                <w:b/>
                <w:sz w:val="24"/>
                <w:szCs w:val="24"/>
              </w:rPr>
              <w:t> </w:t>
            </w:r>
          </w:p>
        </w:tc>
      </w:tr>
      <w:tr w:rsidR="000E7288" w:rsidRPr="004140E9" w:rsidTr="00380A82">
        <w:trPr>
          <w:trHeight w:val="390"/>
        </w:trPr>
        <w:tc>
          <w:tcPr>
            <w:tcW w:w="3280" w:type="dxa"/>
            <w:tcBorders>
              <w:top w:val="nil"/>
              <w:left w:val="single" w:sz="8" w:space="0" w:color="auto"/>
              <w:bottom w:val="single" w:sz="4" w:space="0" w:color="auto"/>
              <w:right w:val="single" w:sz="4" w:space="0" w:color="auto"/>
            </w:tcBorders>
            <w:noWrap/>
            <w:vAlign w:val="bottom"/>
          </w:tcPr>
          <w:p w:rsidR="000E7288" w:rsidRPr="004140E9" w:rsidRDefault="000E7288" w:rsidP="00380A82">
            <w:pPr>
              <w:rPr>
                <w:rFonts w:ascii="Times New Roman" w:hAnsi="Times New Roman"/>
                <w:b/>
                <w:bCs/>
                <w:sz w:val="24"/>
                <w:szCs w:val="24"/>
              </w:rPr>
            </w:pPr>
            <w:r w:rsidRPr="004140E9">
              <w:rPr>
                <w:rFonts w:ascii="Times New Roman" w:hAnsi="Times New Roman"/>
                <w:b/>
                <w:bCs/>
                <w:sz w:val="24"/>
                <w:szCs w:val="24"/>
              </w:rPr>
              <w:t> </w:t>
            </w:r>
          </w:p>
        </w:tc>
        <w:tc>
          <w:tcPr>
            <w:tcW w:w="2620" w:type="dxa"/>
            <w:tcBorders>
              <w:top w:val="nil"/>
              <w:left w:val="nil"/>
              <w:bottom w:val="nil"/>
              <w:right w:val="single" w:sz="8" w:space="0" w:color="auto"/>
            </w:tcBorders>
            <w:noWrap/>
            <w:vAlign w:val="bottom"/>
          </w:tcPr>
          <w:p w:rsidR="000E7288" w:rsidRPr="004140E9" w:rsidRDefault="000E7288" w:rsidP="00380A82">
            <w:pPr>
              <w:rPr>
                <w:rFonts w:ascii="Times New Roman" w:hAnsi="Times New Roman"/>
                <w:b/>
                <w:sz w:val="24"/>
                <w:szCs w:val="24"/>
              </w:rPr>
            </w:pPr>
            <w:r w:rsidRPr="004140E9">
              <w:rPr>
                <w:rFonts w:ascii="Times New Roman" w:hAnsi="Times New Roman"/>
                <w:b/>
                <w:sz w:val="24"/>
                <w:szCs w:val="24"/>
              </w:rPr>
              <w:t> </w:t>
            </w:r>
          </w:p>
        </w:tc>
      </w:tr>
      <w:tr w:rsidR="000E7288" w:rsidRPr="004140E9" w:rsidTr="00380A82">
        <w:trPr>
          <w:trHeight w:val="555"/>
        </w:trPr>
        <w:tc>
          <w:tcPr>
            <w:tcW w:w="3280" w:type="dxa"/>
            <w:tcBorders>
              <w:top w:val="nil"/>
              <w:left w:val="single" w:sz="8" w:space="0" w:color="auto"/>
              <w:bottom w:val="single" w:sz="4" w:space="0" w:color="auto"/>
              <w:right w:val="nil"/>
            </w:tcBorders>
            <w:noWrap/>
            <w:vAlign w:val="bottom"/>
          </w:tcPr>
          <w:p w:rsidR="000E7288" w:rsidRPr="004140E9" w:rsidRDefault="000E7288" w:rsidP="00380A82">
            <w:pPr>
              <w:rPr>
                <w:rFonts w:ascii="Times New Roman" w:hAnsi="Times New Roman"/>
                <w:b/>
                <w:bCs/>
                <w:sz w:val="24"/>
                <w:szCs w:val="24"/>
              </w:rPr>
            </w:pPr>
            <w:r w:rsidRPr="004140E9">
              <w:rPr>
                <w:rFonts w:ascii="Times New Roman" w:hAnsi="Times New Roman"/>
                <w:b/>
                <w:bCs/>
                <w:sz w:val="24"/>
                <w:szCs w:val="24"/>
              </w:rPr>
              <w:t>ИЗНОС ПДВ-а:</w:t>
            </w:r>
          </w:p>
        </w:tc>
        <w:tc>
          <w:tcPr>
            <w:tcW w:w="2620" w:type="dxa"/>
            <w:tcBorders>
              <w:top w:val="single" w:sz="8" w:space="0" w:color="auto"/>
              <w:left w:val="single" w:sz="8" w:space="0" w:color="auto"/>
              <w:bottom w:val="single" w:sz="8" w:space="0" w:color="auto"/>
              <w:right w:val="single" w:sz="8" w:space="0" w:color="auto"/>
            </w:tcBorders>
            <w:noWrap/>
            <w:vAlign w:val="bottom"/>
          </w:tcPr>
          <w:p w:rsidR="000E7288" w:rsidRPr="004140E9" w:rsidRDefault="000E7288" w:rsidP="00380A82">
            <w:pPr>
              <w:rPr>
                <w:rFonts w:ascii="Times New Roman" w:hAnsi="Times New Roman"/>
                <w:b/>
                <w:sz w:val="24"/>
                <w:szCs w:val="24"/>
              </w:rPr>
            </w:pPr>
            <w:r w:rsidRPr="004140E9">
              <w:rPr>
                <w:rFonts w:ascii="Times New Roman" w:hAnsi="Times New Roman"/>
                <w:b/>
                <w:sz w:val="24"/>
                <w:szCs w:val="24"/>
              </w:rPr>
              <w:t> </w:t>
            </w:r>
          </w:p>
        </w:tc>
      </w:tr>
      <w:tr w:rsidR="000E7288" w:rsidRPr="004140E9" w:rsidTr="00380A82">
        <w:trPr>
          <w:trHeight w:val="390"/>
        </w:trPr>
        <w:tc>
          <w:tcPr>
            <w:tcW w:w="3280" w:type="dxa"/>
            <w:tcBorders>
              <w:top w:val="nil"/>
              <w:left w:val="single" w:sz="8" w:space="0" w:color="auto"/>
              <w:bottom w:val="single" w:sz="4" w:space="0" w:color="auto"/>
              <w:right w:val="single" w:sz="4" w:space="0" w:color="auto"/>
            </w:tcBorders>
            <w:noWrap/>
            <w:vAlign w:val="bottom"/>
          </w:tcPr>
          <w:p w:rsidR="000E7288" w:rsidRPr="004140E9" w:rsidRDefault="000E7288" w:rsidP="00380A82">
            <w:pPr>
              <w:rPr>
                <w:rFonts w:ascii="Times New Roman" w:hAnsi="Times New Roman"/>
                <w:b/>
                <w:bCs/>
                <w:sz w:val="24"/>
                <w:szCs w:val="24"/>
              </w:rPr>
            </w:pPr>
            <w:r w:rsidRPr="004140E9">
              <w:rPr>
                <w:rFonts w:ascii="Times New Roman" w:hAnsi="Times New Roman"/>
                <w:b/>
                <w:bCs/>
                <w:sz w:val="24"/>
                <w:szCs w:val="24"/>
              </w:rPr>
              <w:t> </w:t>
            </w:r>
          </w:p>
        </w:tc>
        <w:tc>
          <w:tcPr>
            <w:tcW w:w="2620" w:type="dxa"/>
            <w:tcBorders>
              <w:top w:val="nil"/>
              <w:left w:val="nil"/>
              <w:bottom w:val="nil"/>
              <w:right w:val="single" w:sz="8" w:space="0" w:color="auto"/>
            </w:tcBorders>
            <w:noWrap/>
            <w:vAlign w:val="bottom"/>
          </w:tcPr>
          <w:p w:rsidR="000E7288" w:rsidRPr="004140E9" w:rsidRDefault="000E7288" w:rsidP="00380A82">
            <w:pPr>
              <w:rPr>
                <w:rFonts w:ascii="Times New Roman" w:hAnsi="Times New Roman"/>
                <w:b/>
                <w:sz w:val="24"/>
                <w:szCs w:val="24"/>
              </w:rPr>
            </w:pPr>
            <w:r w:rsidRPr="004140E9">
              <w:rPr>
                <w:rFonts w:ascii="Times New Roman" w:hAnsi="Times New Roman"/>
                <w:b/>
                <w:sz w:val="24"/>
                <w:szCs w:val="24"/>
              </w:rPr>
              <w:t> </w:t>
            </w:r>
          </w:p>
        </w:tc>
      </w:tr>
      <w:tr w:rsidR="000E7288" w:rsidRPr="004140E9" w:rsidTr="00380A82">
        <w:trPr>
          <w:trHeight w:val="570"/>
        </w:trPr>
        <w:tc>
          <w:tcPr>
            <w:tcW w:w="3280" w:type="dxa"/>
            <w:tcBorders>
              <w:top w:val="nil"/>
              <w:left w:val="single" w:sz="8" w:space="0" w:color="auto"/>
              <w:bottom w:val="single" w:sz="8" w:space="0" w:color="auto"/>
              <w:right w:val="nil"/>
            </w:tcBorders>
            <w:noWrap/>
            <w:vAlign w:val="bottom"/>
          </w:tcPr>
          <w:p w:rsidR="000E7288" w:rsidRPr="004140E9" w:rsidRDefault="000E7288" w:rsidP="00380A82">
            <w:pPr>
              <w:rPr>
                <w:rFonts w:ascii="Times New Roman" w:hAnsi="Times New Roman"/>
                <w:b/>
                <w:bCs/>
                <w:sz w:val="24"/>
                <w:szCs w:val="24"/>
              </w:rPr>
            </w:pPr>
            <w:r w:rsidRPr="004140E9">
              <w:rPr>
                <w:rFonts w:ascii="Times New Roman" w:hAnsi="Times New Roman"/>
                <w:b/>
                <w:bCs/>
                <w:sz w:val="24"/>
                <w:szCs w:val="24"/>
              </w:rPr>
              <w:t>УКУПНА ЦЕНА СА ПДВ:</w:t>
            </w:r>
          </w:p>
        </w:tc>
        <w:tc>
          <w:tcPr>
            <w:tcW w:w="2620" w:type="dxa"/>
            <w:tcBorders>
              <w:top w:val="single" w:sz="8" w:space="0" w:color="auto"/>
              <w:left w:val="single" w:sz="8" w:space="0" w:color="auto"/>
              <w:bottom w:val="single" w:sz="8" w:space="0" w:color="auto"/>
              <w:right w:val="single" w:sz="8" w:space="0" w:color="auto"/>
            </w:tcBorders>
            <w:noWrap/>
            <w:vAlign w:val="bottom"/>
          </w:tcPr>
          <w:p w:rsidR="000E7288" w:rsidRPr="004140E9" w:rsidRDefault="000E7288" w:rsidP="00380A82">
            <w:pPr>
              <w:rPr>
                <w:rFonts w:ascii="Times New Roman" w:hAnsi="Times New Roman"/>
                <w:b/>
                <w:sz w:val="24"/>
                <w:szCs w:val="24"/>
              </w:rPr>
            </w:pPr>
            <w:r w:rsidRPr="004140E9">
              <w:rPr>
                <w:rFonts w:ascii="Times New Roman" w:hAnsi="Times New Roman"/>
                <w:b/>
                <w:sz w:val="24"/>
                <w:szCs w:val="24"/>
              </w:rPr>
              <w:t> </w:t>
            </w:r>
          </w:p>
        </w:tc>
      </w:tr>
    </w:tbl>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Latn-CS"/>
        </w:rPr>
      </w:pPr>
    </w:p>
    <w:p w:rsidR="000E7288" w:rsidRDefault="000E7288"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8D13CD" w:rsidP="00380A82">
      <w:pPr>
        <w:rPr>
          <w:rFonts w:ascii="Times New Roman" w:hAnsi="Times New Roman"/>
          <w:b/>
          <w:sz w:val="24"/>
          <w:szCs w:val="24"/>
          <w:lang w:val="sr-Cyrl-CS"/>
        </w:rPr>
      </w:pP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Latn-CS"/>
        </w:rPr>
        <w:tab/>
      </w:r>
      <w:r>
        <w:rPr>
          <w:rFonts w:ascii="Times New Roman" w:hAnsi="Times New Roman"/>
          <w:b/>
          <w:sz w:val="24"/>
          <w:szCs w:val="24"/>
          <w:lang w:val="sr-Cyrl-CS"/>
        </w:rPr>
        <w:t>Потпис одговорног лица:</w:t>
      </w:r>
    </w:p>
    <w:p w:rsidR="008D13CD" w:rsidRDefault="008D13CD" w:rsidP="00380A82">
      <w:pPr>
        <w:rPr>
          <w:rFonts w:ascii="Times New Roman" w:hAnsi="Times New Roman"/>
          <w:b/>
          <w:sz w:val="24"/>
          <w:szCs w:val="24"/>
          <w:lang w:val="sr-Cyrl-CS"/>
        </w:rPr>
      </w:pPr>
    </w:p>
    <w:p w:rsidR="008D13CD" w:rsidRDefault="008D13CD" w:rsidP="00380A82">
      <w:pPr>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t>______________________</w:t>
      </w:r>
    </w:p>
    <w:p w:rsidR="008D13CD" w:rsidRDefault="008D13CD" w:rsidP="00380A82">
      <w:pPr>
        <w:rPr>
          <w:rFonts w:ascii="Times New Roman" w:hAnsi="Times New Roman"/>
          <w:b/>
          <w:sz w:val="24"/>
          <w:szCs w:val="24"/>
          <w:lang w:val="sr-Cyrl-CS"/>
        </w:rPr>
      </w:pPr>
    </w:p>
    <w:p w:rsidR="008D13CD" w:rsidRDefault="008D13CD" w:rsidP="00380A82">
      <w:pPr>
        <w:rPr>
          <w:rFonts w:ascii="Times New Roman" w:hAnsi="Times New Roman"/>
          <w:b/>
          <w:sz w:val="24"/>
          <w:szCs w:val="24"/>
          <w:lang w:val="sr-Cyrl-CS"/>
        </w:rPr>
      </w:pPr>
    </w:p>
    <w:p w:rsidR="008D13CD" w:rsidRPr="008D13CD" w:rsidRDefault="008D13CD" w:rsidP="00380A82">
      <w:pPr>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t>М.П.</w:t>
      </w: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B7207" w:rsidRDefault="000B7207" w:rsidP="00380A82">
      <w:pPr>
        <w:rPr>
          <w:rFonts w:ascii="Times New Roman" w:hAnsi="Times New Roman"/>
          <w:b/>
          <w:sz w:val="24"/>
          <w:szCs w:val="24"/>
          <w:lang w:val="sr-Cyrl-CS"/>
        </w:rPr>
      </w:pPr>
    </w:p>
    <w:p w:rsidR="000E7288" w:rsidRPr="00CD65AC" w:rsidRDefault="000E7288"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lang w:val="sr-Cyrl-CS"/>
        </w:rPr>
      </w:pPr>
    </w:p>
    <w:p w:rsidR="005801B6" w:rsidRPr="0025599C" w:rsidRDefault="005801B6" w:rsidP="005801B6">
      <w:pPr>
        <w:ind w:right="-1167"/>
        <w:rPr>
          <w:rFonts w:ascii="Times New Roman" w:hAnsi="Times New Roman"/>
          <w:b/>
          <w:sz w:val="28"/>
          <w:szCs w:val="28"/>
          <w:lang w:val="sr-Cyrl-CS"/>
        </w:rPr>
      </w:pPr>
      <w:r w:rsidRPr="0025599C">
        <w:rPr>
          <w:rFonts w:ascii="Times New Roman" w:hAnsi="Times New Roman"/>
          <w:b/>
          <w:sz w:val="28"/>
          <w:szCs w:val="28"/>
          <w:lang w:val="sr-Latn-CS"/>
        </w:rPr>
        <w:t>4</w:t>
      </w:r>
      <w:r w:rsidRPr="0025599C">
        <w:rPr>
          <w:rFonts w:ascii="Times New Roman" w:hAnsi="Times New Roman"/>
          <w:b/>
          <w:sz w:val="28"/>
          <w:szCs w:val="28"/>
          <w:lang w:val="sr-Cyrl-CS"/>
        </w:rPr>
        <w:t>.    УСЛОВИ ЗА УЧЕШЋЕ У ПОСТУПК</w:t>
      </w:r>
      <w:r>
        <w:rPr>
          <w:rFonts w:ascii="Times New Roman" w:hAnsi="Times New Roman"/>
          <w:b/>
          <w:sz w:val="28"/>
          <w:szCs w:val="28"/>
          <w:lang w:val="sr-Cyrl-CS"/>
        </w:rPr>
        <w:t xml:space="preserve">У ЈАВНЕ НАБАВКЕ ИЗ ЧЛ. 75. </w:t>
      </w:r>
      <w:r w:rsidRPr="0025599C">
        <w:rPr>
          <w:rFonts w:ascii="Times New Roman" w:hAnsi="Times New Roman"/>
          <w:b/>
          <w:sz w:val="28"/>
          <w:szCs w:val="28"/>
          <w:lang w:val="sr-Cyrl-CS"/>
        </w:rPr>
        <w:t xml:space="preserve"> ЗЈН</w:t>
      </w:r>
      <w:r>
        <w:rPr>
          <w:rFonts w:ascii="Times New Roman" w:hAnsi="Times New Roman"/>
          <w:b/>
          <w:sz w:val="28"/>
          <w:szCs w:val="28"/>
          <w:lang w:val="sr-Cyrl-CS"/>
        </w:rPr>
        <w:t xml:space="preserve">. </w:t>
      </w:r>
      <w:r w:rsidRPr="0025599C">
        <w:rPr>
          <w:rFonts w:ascii="Times New Roman" w:hAnsi="Times New Roman"/>
          <w:b/>
          <w:sz w:val="28"/>
          <w:szCs w:val="28"/>
          <w:lang w:val="sr-Cyrl-CS"/>
        </w:rPr>
        <w:t xml:space="preserve"> И   УПУТСТВО  КАКО  СЕ  ДОКАЗУЈЕ   ИСПУЊЕНОСТ   ТИХ   УСЛОВА</w:t>
      </w:r>
    </w:p>
    <w:p w:rsidR="005801B6" w:rsidRPr="0025599C" w:rsidRDefault="005801B6" w:rsidP="005801B6">
      <w:pPr>
        <w:ind w:right="-1167"/>
        <w:rPr>
          <w:rFonts w:ascii="Times New Roman" w:hAnsi="Times New Roman"/>
          <w:b/>
          <w:sz w:val="28"/>
          <w:szCs w:val="28"/>
          <w:lang w:val="sr-Cyrl-CS"/>
        </w:rPr>
      </w:pPr>
    </w:p>
    <w:p w:rsidR="005801B6" w:rsidRDefault="005801B6" w:rsidP="005801B6">
      <w:pPr>
        <w:ind w:right="-1047"/>
        <w:rPr>
          <w:rFonts w:ascii="Times New Roman" w:hAnsi="Times New Roman"/>
          <w:sz w:val="24"/>
          <w:szCs w:val="24"/>
          <w:lang w:val="sr-Cyrl-CS"/>
        </w:rPr>
      </w:pPr>
      <w:r w:rsidRPr="003A29A8">
        <w:rPr>
          <w:rFonts w:ascii="Times New Roman" w:hAnsi="Times New Roman"/>
          <w:b/>
          <w:sz w:val="24"/>
          <w:szCs w:val="24"/>
          <w:lang w:val="sr-Cyrl-CS"/>
        </w:rPr>
        <w:t>4.1.</w:t>
      </w:r>
      <w:r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5801B6" w:rsidRPr="00DF6DAF" w:rsidRDefault="005801B6" w:rsidP="005801B6">
      <w:pPr>
        <w:ind w:right="-1047"/>
        <w:rPr>
          <w:rFonts w:ascii="Times New Roman" w:hAnsi="Times New Roman"/>
          <w:sz w:val="24"/>
          <w:szCs w:val="24"/>
          <w:lang w:val="sr-Cyrl-CS"/>
        </w:rPr>
      </w:pPr>
    </w:p>
    <w:p w:rsidR="005801B6" w:rsidRPr="009D7700" w:rsidRDefault="005801B6" w:rsidP="005801B6">
      <w:pPr>
        <w:numPr>
          <w:ilvl w:val="0"/>
          <w:numId w:val="22"/>
        </w:numPr>
        <w:ind w:right="-1047"/>
        <w:rPr>
          <w:rFonts w:ascii="Times New Roman" w:hAnsi="Times New Roman"/>
          <w:sz w:val="24"/>
          <w:szCs w:val="24"/>
          <w:lang w:val="sr-Cyrl-CS"/>
        </w:rPr>
      </w:pPr>
      <w:r w:rsidRPr="009D7700">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5801B6" w:rsidRPr="009D7700" w:rsidRDefault="005801B6" w:rsidP="005801B6">
      <w:pPr>
        <w:ind w:left="1080" w:right="-1047"/>
        <w:rPr>
          <w:rFonts w:ascii="Times New Roman" w:hAnsi="Times New Roman"/>
          <w:sz w:val="24"/>
          <w:szCs w:val="24"/>
          <w:lang w:val="sr-Cyrl-CS"/>
        </w:rPr>
      </w:pPr>
    </w:p>
    <w:p w:rsidR="005801B6" w:rsidRPr="009D7700" w:rsidRDefault="005801B6" w:rsidP="005801B6">
      <w:pPr>
        <w:numPr>
          <w:ilvl w:val="0"/>
          <w:numId w:val="22"/>
        </w:numPr>
        <w:ind w:right="-1047"/>
        <w:rPr>
          <w:rFonts w:ascii="Times New Roman" w:hAnsi="Times New Roman"/>
          <w:sz w:val="24"/>
          <w:szCs w:val="24"/>
          <w:lang w:val="sr-Cyrl-CS"/>
        </w:rPr>
      </w:pPr>
      <w:r w:rsidRPr="009D770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5801B6" w:rsidRPr="009D7700" w:rsidRDefault="005801B6" w:rsidP="005801B6">
      <w:pPr>
        <w:pStyle w:val="Listaszerbekezds"/>
        <w:rPr>
          <w:rFonts w:ascii="Times New Roman" w:hAnsi="Times New Roman"/>
          <w:sz w:val="24"/>
          <w:szCs w:val="24"/>
          <w:lang w:val="sr-Cyrl-CS"/>
        </w:rPr>
      </w:pPr>
    </w:p>
    <w:p w:rsidR="005801B6" w:rsidRPr="009D7700" w:rsidRDefault="005801B6" w:rsidP="005801B6">
      <w:pPr>
        <w:ind w:right="-1047"/>
        <w:rPr>
          <w:rFonts w:ascii="Times New Roman" w:hAnsi="Times New Roman"/>
          <w:sz w:val="24"/>
          <w:szCs w:val="24"/>
        </w:rPr>
      </w:pPr>
    </w:p>
    <w:p w:rsidR="005801B6" w:rsidRPr="009D7700" w:rsidRDefault="005801B6" w:rsidP="005801B6">
      <w:pPr>
        <w:numPr>
          <w:ilvl w:val="0"/>
          <w:numId w:val="22"/>
        </w:numPr>
        <w:ind w:right="-1047"/>
        <w:rPr>
          <w:rFonts w:ascii="Times New Roman" w:hAnsi="Times New Roman"/>
          <w:sz w:val="24"/>
          <w:szCs w:val="24"/>
          <w:lang w:val="sr-Cyrl-CS"/>
        </w:rPr>
      </w:pPr>
      <w:r w:rsidRPr="009D7700">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5801B6" w:rsidRPr="009D7700" w:rsidRDefault="005801B6" w:rsidP="005801B6">
      <w:pPr>
        <w:ind w:right="-1047"/>
        <w:rPr>
          <w:rFonts w:ascii="Times New Roman" w:hAnsi="Times New Roman"/>
          <w:sz w:val="24"/>
          <w:szCs w:val="24"/>
          <w:lang w:val="sr-Cyrl-CS"/>
        </w:rPr>
      </w:pPr>
    </w:p>
    <w:p w:rsidR="005801B6" w:rsidRPr="009D7700" w:rsidRDefault="005801B6" w:rsidP="005801B6">
      <w:pPr>
        <w:ind w:left="1065" w:right="-1047"/>
        <w:rPr>
          <w:rFonts w:ascii="Times New Roman" w:hAnsi="Times New Roman"/>
          <w:b/>
          <w:sz w:val="24"/>
          <w:szCs w:val="24"/>
          <w:lang w:val="sr-Cyrl-CS"/>
        </w:rPr>
      </w:pPr>
      <w:r w:rsidRPr="009D7700">
        <w:rPr>
          <w:rFonts w:ascii="Times New Roman" w:hAnsi="Times New Roman"/>
          <w:b/>
          <w:i/>
          <w:sz w:val="24"/>
          <w:szCs w:val="24"/>
          <w:lang w:val="sr-Cyrl-CS"/>
        </w:rPr>
        <w:t>Доказ</w:t>
      </w:r>
      <w:r w:rsidRPr="009D7700">
        <w:rPr>
          <w:rFonts w:ascii="Times New Roman" w:hAnsi="Times New Roman"/>
          <w:b/>
          <w:sz w:val="24"/>
          <w:szCs w:val="24"/>
          <w:lang w:val="sr-Cyrl-CS"/>
        </w:rPr>
        <w:t xml:space="preserve"> за чл. 75. ст.1.тач.1.-</w:t>
      </w:r>
      <w:r>
        <w:rPr>
          <w:rFonts w:ascii="Times New Roman" w:hAnsi="Times New Roman"/>
          <w:b/>
          <w:sz w:val="24"/>
          <w:szCs w:val="24"/>
        </w:rPr>
        <w:t>4</w:t>
      </w:r>
      <w:r w:rsidRPr="009D7700">
        <w:rPr>
          <w:rFonts w:ascii="Times New Roman" w:hAnsi="Times New Roman"/>
          <w:b/>
          <w:sz w:val="24"/>
          <w:szCs w:val="24"/>
          <w:lang w:val="sr-Cyrl-CS"/>
        </w:rPr>
        <w:t>. је изјава,  којом понуђач под пуном    материјалном и кривичном одговорношћу потврђује да испуњава услове.</w:t>
      </w:r>
    </w:p>
    <w:p w:rsidR="005801B6" w:rsidRPr="009D7700" w:rsidRDefault="005801B6" w:rsidP="005801B6">
      <w:pPr>
        <w:ind w:left="1065" w:right="-1047"/>
        <w:rPr>
          <w:rFonts w:ascii="Times New Roman" w:hAnsi="Times New Roman"/>
          <w:b/>
          <w:sz w:val="24"/>
          <w:szCs w:val="24"/>
          <w:lang w:val="sr-Cyrl-CS"/>
        </w:rPr>
      </w:pPr>
      <w:r w:rsidRPr="009D7700">
        <w:rPr>
          <w:rFonts w:ascii="Times New Roman" w:hAnsi="Times New Roman"/>
          <w:b/>
          <w:sz w:val="24"/>
          <w:szCs w:val="24"/>
          <w:lang w:val="sr-Cyrl-CS"/>
        </w:rPr>
        <w:t>Образац изјаве је саставни део конкурсне документације.</w:t>
      </w:r>
    </w:p>
    <w:p w:rsidR="005801B6" w:rsidRPr="009D7700" w:rsidRDefault="005801B6" w:rsidP="005801B6">
      <w:pPr>
        <w:ind w:left="1080" w:right="-1047"/>
        <w:rPr>
          <w:rFonts w:ascii="Times New Roman" w:hAnsi="Times New Roman"/>
          <w:sz w:val="24"/>
          <w:szCs w:val="24"/>
          <w:lang w:val="sr-Cyrl-CS"/>
        </w:rPr>
      </w:pPr>
    </w:p>
    <w:p w:rsidR="005801B6" w:rsidRPr="009D7700" w:rsidRDefault="005801B6" w:rsidP="005801B6">
      <w:pPr>
        <w:numPr>
          <w:ilvl w:val="0"/>
          <w:numId w:val="22"/>
        </w:numPr>
        <w:ind w:right="-1047"/>
        <w:rPr>
          <w:rFonts w:ascii="Times New Roman" w:hAnsi="Times New Roman"/>
          <w:sz w:val="24"/>
          <w:szCs w:val="24"/>
          <w:lang w:val="sr-Cyrl-CS"/>
        </w:rPr>
      </w:pPr>
      <w:r w:rsidRPr="009D7700">
        <w:rPr>
          <w:rFonts w:ascii="Times New Roman" w:hAnsi="Times New Roman"/>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w:t>
      </w:r>
    </w:p>
    <w:p w:rsidR="005801B6" w:rsidRPr="009D7700" w:rsidRDefault="005801B6" w:rsidP="005801B6">
      <w:pPr>
        <w:ind w:left="1080" w:right="-1047"/>
        <w:rPr>
          <w:rFonts w:ascii="Times New Roman" w:hAnsi="Times New Roman"/>
          <w:b/>
          <w:sz w:val="24"/>
          <w:szCs w:val="24"/>
          <w:lang w:val="sr-Cyrl-CS"/>
        </w:rPr>
      </w:pPr>
      <w:r w:rsidRPr="009D7700">
        <w:rPr>
          <w:rFonts w:ascii="Times New Roman" w:hAnsi="Times New Roman"/>
          <w:b/>
          <w:i/>
          <w:sz w:val="24"/>
          <w:szCs w:val="24"/>
          <w:lang w:val="sr-Cyrl-CS"/>
        </w:rPr>
        <w:t>Доказ</w:t>
      </w:r>
      <w:r w:rsidRPr="009D7700">
        <w:rPr>
          <w:rFonts w:ascii="Times New Roman" w:hAnsi="Times New Roman"/>
          <w:b/>
          <w:sz w:val="24"/>
          <w:szCs w:val="24"/>
          <w:lang w:val="sr-Cyrl-CS"/>
        </w:rPr>
        <w:t>: приложити дозволу за обављање делатности која је предмет јавне набaвке.</w:t>
      </w:r>
    </w:p>
    <w:p w:rsidR="005801B6" w:rsidRPr="009D7700" w:rsidRDefault="005801B6" w:rsidP="005801B6">
      <w:pPr>
        <w:ind w:left="1080" w:right="-1047"/>
        <w:rPr>
          <w:rFonts w:ascii="Times New Roman" w:hAnsi="Times New Roman"/>
          <w:sz w:val="24"/>
          <w:szCs w:val="24"/>
          <w:lang w:val="sr-Cyrl-CS"/>
        </w:rPr>
      </w:pPr>
    </w:p>
    <w:p w:rsidR="005801B6" w:rsidRPr="009D7700" w:rsidRDefault="005801B6" w:rsidP="005801B6">
      <w:pPr>
        <w:numPr>
          <w:ilvl w:val="0"/>
          <w:numId w:val="22"/>
        </w:numPr>
        <w:ind w:right="-1047"/>
        <w:rPr>
          <w:rFonts w:ascii="Times New Roman" w:hAnsi="Times New Roman"/>
          <w:sz w:val="24"/>
          <w:szCs w:val="24"/>
          <w:lang w:val="sr-Cyrl-CS"/>
        </w:rPr>
      </w:pPr>
      <w:r w:rsidRPr="009D7700">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5801B6" w:rsidRPr="009D7700" w:rsidRDefault="005801B6" w:rsidP="005801B6">
      <w:pPr>
        <w:ind w:left="1080" w:right="-1047"/>
        <w:rPr>
          <w:rFonts w:ascii="Times New Roman" w:hAnsi="Times New Roman"/>
          <w:b/>
          <w:sz w:val="24"/>
          <w:szCs w:val="24"/>
          <w:lang w:val="sr-Cyrl-CS"/>
        </w:rPr>
      </w:pPr>
      <w:r w:rsidRPr="009D7700">
        <w:rPr>
          <w:rFonts w:ascii="Times New Roman" w:hAnsi="Times New Roman"/>
          <w:b/>
          <w:i/>
          <w:sz w:val="24"/>
          <w:szCs w:val="24"/>
          <w:lang w:val="sr-Cyrl-CS"/>
        </w:rPr>
        <w:t>Доказ</w:t>
      </w:r>
      <w:r w:rsidRPr="009D7700">
        <w:rPr>
          <w:rFonts w:ascii="Times New Roman" w:hAnsi="Times New Roman"/>
          <w:b/>
          <w:sz w:val="24"/>
          <w:szCs w:val="24"/>
          <w:lang w:val="sr-Cyrl-CS"/>
        </w:rPr>
        <w:t>: приложити изјаву да је поштовао обавезе које произлазе из важећих прописа о заштити на раду, запошљавању и условима рада, заштите животне средине, као и да немају забрану обављања делатности која је на снази у време подношења понуде.</w:t>
      </w:r>
    </w:p>
    <w:p w:rsidR="005801B6" w:rsidRPr="009D7700" w:rsidRDefault="005801B6" w:rsidP="005801B6">
      <w:pPr>
        <w:ind w:left="1065" w:right="-1047"/>
        <w:rPr>
          <w:rFonts w:ascii="Times New Roman" w:hAnsi="Times New Roman"/>
          <w:b/>
          <w:sz w:val="24"/>
          <w:szCs w:val="24"/>
          <w:lang w:val="sr-Cyrl-CS"/>
        </w:rPr>
      </w:pPr>
      <w:r w:rsidRPr="009D7700">
        <w:rPr>
          <w:rFonts w:ascii="Times New Roman" w:hAnsi="Times New Roman"/>
          <w:b/>
          <w:sz w:val="24"/>
          <w:szCs w:val="24"/>
          <w:lang w:val="sr-Cyrl-CS"/>
        </w:rPr>
        <w:t>Образац изјаве је саставни део конкурсне документације.</w:t>
      </w:r>
    </w:p>
    <w:p w:rsidR="00BA63B5" w:rsidRDefault="00BA63B5"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b/>
          <w:sz w:val="24"/>
          <w:szCs w:val="24"/>
        </w:rPr>
      </w:pPr>
      <w:r w:rsidRPr="00BD3C5F">
        <w:rPr>
          <w:rFonts w:ascii="Times New Roman" w:hAnsi="Times New Roman"/>
          <w:b/>
          <w:sz w:val="24"/>
          <w:szCs w:val="24"/>
        </w:rPr>
        <w:t>4.2.</w:t>
      </w:r>
      <w:r>
        <w:rPr>
          <w:rFonts w:ascii="Times New Roman" w:hAnsi="Times New Roman"/>
          <w:b/>
          <w:sz w:val="24"/>
          <w:szCs w:val="24"/>
        </w:rPr>
        <w:t>Посебни</w:t>
      </w:r>
      <w:r w:rsidR="008D13CD">
        <w:rPr>
          <w:rFonts w:ascii="Times New Roman" w:hAnsi="Times New Roman"/>
          <w:b/>
          <w:sz w:val="24"/>
          <w:szCs w:val="24"/>
          <w:lang w:val="sr-Cyrl-CS"/>
        </w:rPr>
        <w:t xml:space="preserve"> </w:t>
      </w:r>
      <w:r>
        <w:rPr>
          <w:rFonts w:ascii="Times New Roman" w:hAnsi="Times New Roman"/>
          <w:b/>
          <w:sz w:val="24"/>
          <w:szCs w:val="24"/>
        </w:rPr>
        <w:t>услови</w:t>
      </w:r>
      <w:r w:rsidR="008D13CD">
        <w:rPr>
          <w:rFonts w:ascii="Times New Roman" w:hAnsi="Times New Roman"/>
          <w:b/>
          <w:sz w:val="24"/>
          <w:szCs w:val="24"/>
          <w:lang w:val="sr-Cyrl-CS"/>
        </w:rPr>
        <w:t xml:space="preserve"> </w:t>
      </w:r>
      <w:r>
        <w:rPr>
          <w:rFonts w:ascii="Times New Roman" w:hAnsi="Times New Roman"/>
          <w:b/>
          <w:sz w:val="24"/>
          <w:szCs w:val="24"/>
        </w:rPr>
        <w:t>за</w:t>
      </w:r>
      <w:r w:rsidR="008D13CD">
        <w:rPr>
          <w:rFonts w:ascii="Times New Roman" w:hAnsi="Times New Roman"/>
          <w:b/>
          <w:sz w:val="24"/>
          <w:szCs w:val="24"/>
          <w:lang w:val="sr-Cyrl-CS"/>
        </w:rPr>
        <w:t xml:space="preserve"> </w:t>
      </w:r>
      <w:r>
        <w:rPr>
          <w:rFonts w:ascii="Times New Roman" w:hAnsi="Times New Roman"/>
          <w:b/>
          <w:sz w:val="24"/>
          <w:szCs w:val="24"/>
        </w:rPr>
        <w:t>учешће у поступку</w:t>
      </w:r>
    </w:p>
    <w:p w:rsidR="000E7288" w:rsidRDefault="000E7288" w:rsidP="00380A82">
      <w:pPr>
        <w:rPr>
          <w:rFonts w:ascii="Times New Roman" w:hAnsi="Times New Roman"/>
          <w:b/>
          <w:sz w:val="24"/>
          <w:szCs w:val="24"/>
        </w:rPr>
      </w:pPr>
    </w:p>
    <w:p w:rsidR="00B30D63" w:rsidRPr="003F7E92" w:rsidRDefault="00B30D63" w:rsidP="00B30D63">
      <w:pPr>
        <w:jc w:val="both"/>
        <w:rPr>
          <w:rFonts w:ascii="Times New Roman" w:hAnsi="Times New Roman"/>
          <w:b/>
          <w:i/>
          <w:sz w:val="24"/>
          <w:szCs w:val="24"/>
        </w:rPr>
      </w:pPr>
      <w:r w:rsidRPr="003F7E92">
        <w:rPr>
          <w:rFonts w:ascii="Times New Roman" w:hAnsi="Times New Roman"/>
          <w:b/>
          <w:i/>
          <w:sz w:val="24"/>
          <w:szCs w:val="24"/>
        </w:rPr>
        <w:t>Понуђач</w:t>
      </w:r>
      <w:r w:rsidRPr="003F7E92">
        <w:rPr>
          <w:rFonts w:ascii="Times New Roman" w:hAnsi="Times New Roman"/>
          <w:b/>
          <w:i/>
          <w:sz w:val="24"/>
          <w:szCs w:val="24"/>
          <w:lang w:val="sr-Cyrl-CS"/>
        </w:rPr>
        <w:t xml:space="preserve"> </w:t>
      </w:r>
      <w:r w:rsidRPr="003F7E92">
        <w:rPr>
          <w:rFonts w:ascii="Times New Roman" w:hAnsi="Times New Roman"/>
          <w:b/>
          <w:i/>
          <w:sz w:val="24"/>
          <w:szCs w:val="24"/>
        </w:rPr>
        <w:t>мора</w:t>
      </w:r>
      <w:r w:rsidRPr="003F7E92">
        <w:rPr>
          <w:rFonts w:ascii="Times New Roman" w:hAnsi="Times New Roman"/>
          <w:b/>
          <w:i/>
          <w:sz w:val="24"/>
          <w:szCs w:val="24"/>
          <w:lang w:val="sr-Cyrl-CS"/>
        </w:rPr>
        <w:t xml:space="preserve"> </w:t>
      </w:r>
      <w:r w:rsidRPr="003F7E92">
        <w:rPr>
          <w:rFonts w:ascii="Times New Roman" w:hAnsi="Times New Roman"/>
          <w:b/>
          <w:i/>
          <w:sz w:val="24"/>
          <w:szCs w:val="24"/>
        </w:rPr>
        <w:t>да</w:t>
      </w:r>
      <w:r w:rsidRPr="003F7E92">
        <w:rPr>
          <w:rFonts w:ascii="Times New Roman" w:hAnsi="Times New Roman"/>
          <w:b/>
          <w:i/>
          <w:sz w:val="24"/>
          <w:szCs w:val="24"/>
          <w:lang w:val="sr-Cyrl-CS"/>
        </w:rPr>
        <w:t xml:space="preserve"> </w:t>
      </w:r>
      <w:r w:rsidRPr="003F7E92">
        <w:rPr>
          <w:rFonts w:ascii="Times New Roman" w:hAnsi="Times New Roman"/>
          <w:b/>
          <w:i/>
          <w:sz w:val="24"/>
          <w:szCs w:val="24"/>
        </w:rPr>
        <w:t>располаже</w:t>
      </w:r>
      <w:r w:rsidRPr="003F7E92">
        <w:rPr>
          <w:rFonts w:ascii="Times New Roman" w:hAnsi="Times New Roman"/>
          <w:b/>
          <w:i/>
          <w:sz w:val="24"/>
          <w:szCs w:val="24"/>
          <w:lang w:val="sr-Cyrl-CS"/>
        </w:rPr>
        <w:t xml:space="preserve"> </w:t>
      </w:r>
      <w:r w:rsidRPr="003F7E92">
        <w:rPr>
          <w:rFonts w:ascii="Times New Roman" w:hAnsi="Times New Roman"/>
          <w:b/>
          <w:i/>
          <w:sz w:val="24"/>
          <w:szCs w:val="24"/>
        </w:rPr>
        <w:t>са</w:t>
      </w:r>
      <w:r w:rsidRPr="003F7E92">
        <w:rPr>
          <w:rFonts w:ascii="Times New Roman" w:hAnsi="Times New Roman"/>
          <w:b/>
          <w:i/>
          <w:sz w:val="24"/>
          <w:szCs w:val="24"/>
          <w:lang w:val="sr-Cyrl-CS"/>
        </w:rPr>
        <w:t xml:space="preserve"> </w:t>
      </w:r>
      <w:r w:rsidRPr="003F7E92">
        <w:rPr>
          <w:rFonts w:ascii="Times New Roman" w:hAnsi="Times New Roman"/>
          <w:b/>
          <w:i/>
          <w:sz w:val="24"/>
          <w:szCs w:val="24"/>
        </w:rPr>
        <w:t>одговарајућом</w:t>
      </w:r>
      <w:r w:rsidRPr="003F7E92">
        <w:rPr>
          <w:rFonts w:ascii="Times New Roman" w:hAnsi="Times New Roman"/>
          <w:b/>
          <w:i/>
          <w:sz w:val="24"/>
          <w:szCs w:val="24"/>
          <w:lang w:val="sr-Cyrl-CS"/>
        </w:rPr>
        <w:t xml:space="preserve"> </w:t>
      </w:r>
      <w:r w:rsidRPr="003F7E92">
        <w:rPr>
          <w:rFonts w:ascii="Times New Roman" w:hAnsi="Times New Roman"/>
          <w:b/>
          <w:i/>
          <w:sz w:val="24"/>
          <w:szCs w:val="24"/>
        </w:rPr>
        <w:t>дозволом</w:t>
      </w:r>
      <w:r w:rsidRPr="003F7E92">
        <w:rPr>
          <w:rFonts w:ascii="Times New Roman" w:hAnsi="Times New Roman"/>
          <w:b/>
          <w:i/>
          <w:sz w:val="24"/>
          <w:szCs w:val="24"/>
          <w:lang w:val="sr-Cyrl-CS"/>
        </w:rPr>
        <w:t xml:space="preserve"> – сертификатом </w:t>
      </w:r>
      <w:r w:rsidRPr="003F7E92">
        <w:rPr>
          <w:rFonts w:ascii="Times New Roman" w:hAnsi="Times New Roman"/>
          <w:b/>
          <w:i/>
          <w:sz w:val="24"/>
          <w:szCs w:val="24"/>
        </w:rPr>
        <w:t>за</w:t>
      </w:r>
      <w:r w:rsidRPr="003F7E92">
        <w:rPr>
          <w:rFonts w:ascii="Times New Roman" w:hAnsi="Times New Roman"/>
          <w:b/>
          <w:i/>
          <w:sz w:val="24"/>
          <w:szCs w:val="24"/>
          <w:lang w:val="sr-Cyrl-CS"/>
        </w:rPr>
        <w:t xml:space="preserve"> </w:t>
      </w:r>
      <w:r w:rsidRPr="003F7E92">
        <w:rPr>
          <w:rFonts w:ascii="Times New Roman" w:hAnsi="Times New Roman"/>
          <w:b/>
          <w:i/>
          <w:sz w:val="24"/>
          <w:szCs w:val="24"/>
        </w:rPr>
        <w:t>сервисирање</w:t>
      </w:r>
      <w:r w:rsidRPr="003F7E92">
        <w:rPr>
          <w:rFonts w:ascii="Times New Roman" w:hAnsi="Times New Roman"/>
          <w:b/>
          <w:i/>
          <w:sz w:val="24"/>
          <w:szCs w:val="24"/>
          <w:lang w:val="sr-Cyrl-CS"/>
        </w:rPr>
        <w:t xml:space="preserve"> </w:t>
      </w:r>
      <w:r w:rsidRPr="003F7E92">
        <w:rPr>
          <w:rFonts w:ascii="Times New Roman" w:hAnsi="Times New Roman"/>
          <w:b/>
          <w:i/>
          <w:sz w:val="24"/>
          <w:szCs w:val="24"/>
        </w:rPr>
        <w:t>предмета</w:t>
      </w:r>
      <w:r w:rsidRPr="003F7E92">
        <w:rPr>
          <w:rFonts w:ascii="Times New Roman" w:hAnsi="Times New Roman"/>
          <w:b/>
          <w:i/>
          <w:sz w:val="24"/>
          <w:szCs w:val="24"/>
          <w:lang w:val="sr-Cyrl-CS"/>
        </w:rPr>
        <w:t xml:space="preserve"> </w:t>
      </w:r>
      <w:r w:rsidRPr="003F7E92">
        <w:rPr>
          <w:rFonts w:ascii="Times New Roman" w:hAnsi="Times New Roman"/>
          <w:b/>
          <w:i/>
          <w:sz w:val="24"/>
          <w:szCs w:val="24"/>
        </w:rPr>
        <w:t>јавне</w:t>
      </w:r>
      <w:r w:rsidRPr="003F7E92">
        <w:rPr>
          <w:rFonts w:ascii="Times New Roman" w:hAnsi="Times New Roman"/>
          <w:b/>
          <w:i/>
          <w:sz w:val="24"/>
          <w:szCs w:val="24"/>
          <w:lang w:val="sr-Cyrl-CS"/>
        </w:rPr>
        <w:t xml:space="preserve"> </w:t>
      </w:r>
      <w:r w:rsidRPr="003F7E92">
        <w:rPr>
          <w:rFonts w:ascii="Times New Roman" w:hAnsi="Times New Roman"/>
          <w:b/>
          <w:i/>
          <w:sz w:val="24"/>
          <w:szCs w:val="24"/>
        </w:rPr>
        <w:t>набавке, односно мора</w:t>
      </w:r>
      <w:r w:rsidRPr="003F7E92">
        <w:rPr>
          <w:rFonts w:ascii="Times New Roman" w:hAnsi="Times New Roman"/>
          <w:b/>
          <w:i/>
          <w:sz w:val="24"/>
          <w:szCs w:val="24"/>
          <w:lang w:val="sr-Cyrl-CS"/>
        </w:rPr>
        <w:t xml:space="preserve"> </w:t>
      </w:r>
      <w:r w:rsidRPr="003F7E92">
        <w:rPr>
          <w:rFonts w:ascii="Times New Roman" w:hAnsi="Times New Roman"/>
          <w:b/>
          <w:i/>
          <w:sz w:val="24"/>
          <w:szCs w:val="24"/>
        </w:rPr>
        <w:t>да</w:t>
      </w:r>
      <w:r w:rsidRPr="003F7E92">
        <w:rPr>
          <w:rFonts w:ascii="Times New Roman" w:hAnsi="Times New Roman"/>
          <w:b/>
          <w:i/>
          <w:sz w:val="24"/>
          <w:szCs w:val="24"/>
          <w:lang w:val="sr-Cyrl-CS"/>
        </w:rPr>
        <w:t xml:space="preserve"> </w:t>
      </w:r>
      <w:r w:rsidRPr="003F7E92">
        <w:rPr>
          <w:rFonts w:ascii="Times New Roman" w:hAnsi="Times New Roman"/>
          <w:b/>
          <w:i/>
          <w:sz w:val="24"/>
          <w:szCs w:val="24"/>
        </w:rPr>
        <w:t>буде</w:t>
      </w:r>
      <w:r w:rsidRPr="003F7E92">
        <w:rPr>
          <w:rFonts w:ascii="Times New Roman" w:hAnsi="Times New Roman"/>
          <w:b/>
          <w:i/>
          <w:sz w:val="24"/>
          <w:szCs w:val="24"/>
          <w:lang w:val="sr-Cyrl-CS"/>
        </w:rPr>
        <w:t xml:space="preserve"> </w:t>
      </w:r>
      <w:r w:rsidRPr="003F7E92">
        <w:rPr>
          <w:rFonts w:ascii="Times New Roman" w:hAnsi="Times New Roman"/>
          <w:b/>
          <w:i/>
          <w:sz w:val="24"/>
          <w:szCs w:val="24"/>
        </w:rPr>
        <w:t>овлашћени</w:t>
      </w:r>
      <w:r w:rsidRPr="003F7E92">
        <w:rPr>
          <w:rFonts w:ascii="Times New Roman" w:hAnsi="Times New Roman"/>
          <w:b/>
          <w:i/>
          <w:sz w:val="24"/>
          <w:szCs w:val="24"/>
          <w:lang w:val="sr-Cyrl-CS"/>
        </w:rPr>
        <w:t xml:space="preserve"> </w:t>
      </w:r>
      <w:r w:rsidRPr="003F7E92">
        <w:rPr>
          <w:rFonts w:ascii="Times New Roman" w:hAnsi="Times New Roman"/>
          <w:b/>
          <w:i/>
          <w:sz w:val="24"/>
          <w:szCs w:val="24"/>
        </w:rPr>
        <w:t>сервисер</w:t>
      </w:r>
      <w:r w:rsidRPr="003F7E92">
        <w:rPr>
          <w:rFonts w:ascii="Times New Roman" w:hAnsi="Times New Roman"/>
          <w:b/>
          <w:i/>
          <w:sz w:val="24"/>
          <w:szCs w:val="24"/>
          <w:lang w:val="sr-Cyrl-CS"/>
        </w:rPr>
        <w:t xml:space="preserve"> </w:t>
      </w:r>
      <w:r w:rsidRPr="003F7E92">
        <w:rPr>
          <w:rFonts w:ascii="Times New Roman" w:hAnsi="Times New Roman"/>
          <w:b/>
          <w:i/>
          <w:sz w:val="24"/>
          <w:szCs w:val="24"/>
        </w:rPr>
        <w:t>за</w:t>
      </w:r>
      <w:r w:rsidRPr="003F7E92">
        <w:rPr>
          <w:rFonts w:ascii="Times New Roman" w:hAnsi="Times New Roman"/>
          <w:b/>
          <w:i/>
          <w:sz w:val="24"/>
          <w:szCs w:val="24"/>
          <w:lang w:val="sr-Cyrl-CS"/>
        </w:rPr>
        <w:t xml:space="preserve"> </w:t>
      </w:r>
      <w:r w:rsidRPr="003F7E92">
        <w:rPr>
          <w:rFonts w:ascii="Times New Roman" w:hAnsi="Times New Roman"/>
          <w:b/>
          <w:i/>
          <w:sz w:val="24"/>
          <w:szCs w:val="24"/>
        </w:rPr>
        <w:t>предмет</w:t>
      </w:r>
      <w:r w:rsidRPr="003F7E92">
        <w:rPr>
          <w:rFonts w:ascii="Times New Roman" w:hAnsi="Times New Roman"/>
          <w:b/>
          <w:i/>
          <w:sz w:val="24"/>
          <w:szCs w:val="24"/>
          <w:lang w:val="sr-Cyrl-CS"/>
        </w:rPr>
        <w:t xml:space="preserve"> </w:t>
      </w:r>
      <w:r w:rsidRPr="003F7E92">
        <w:rPr>
          <w:rFonts w:ascii="Times New Roman" w:hAnsi="Times New Roman"/>
          <w:b/>
          <w:i/>
          <w:sz w:val="24"/>
          <w:szCs w:val="24"/>
        </w:rPr>
        <w:t>јавне</w:t>
      </w:r>
      <w:r w:rsidRPr="003F7E92">
        <w:rPr>
          <w:rFonts w:ascii="Times New Roman" w:hAnsi="Times New Roman"/>
          <w:b/>
          <w:i/>
          <w:sz w:val="24"/>
          <w:szCs w:val="24"/>
          <w:lang w:val="sr-Cyrl-CS"/>
        </w:rPr>
        <w:t xml:space="preserve"> </w:t>
      </w:r>
      <w:r w:rsidRPr="003F7E92">
        <w:rPr>
          <w:rFonts w:ascii="Times New Roman" w:hAnsi="Times New Roman"/>
          <w:b/>
          <w:i/>
          <w:sz w:val="24"/>
          <w:szCs w:val="24"/>
        </w:rPr>
        <w:t>набавке, ИЗУЗЕВ ЗА ОНЕ ПАРТИЈЕ, КОД КОЈИХ ПРОИЗВОЂАЧ ПРЕДМЕТА ДОТИЧНЕ ПАРТИЈЕ ВЕЋ НЕ РАДИ И ЗБОГ ТОГА КОД ЊИХ  ВЕЋ НЕ ПОСТОЈЕ ОВЛАШЋЕНИ СЕРВИСИ.</w:t>
      </w:r>
    </w:p>
    <w:p w:rsidR="005801B6" w:rsidRDefault="005801B6" w:rsidP="005B45B1">
      <w:pPr>
        <w:jc w:val="both"/>
        <w:rPr>
          <w:rFonts w:ascii="Times New Roman" w:hAnsi="Times New Roman"/>
          <w:b/>
          <w:i/>
          <w:sz w:val="24"/>
          <w:szCs w:val="24"/>
        </w:rPr>
      </w:pPr>
    </w:p>
    <w:p w:rsidR="005801B6" w:rsidRDefault="005801B6" w:rsidP="0088032F">
      <w:pPr>
        <w:ind w:right="-807"/>
        <w:rPr>
          <w:rFonts w:ascii="Times New Roman" w:hAnsi="Times New Roman"/>
          <w:b/>
          <w:sz w:val="24"/>
          <w:szCs w:val="24"/>
        </w:rPr>
      </w:pPr>
    </w:p>
    <w:p w:rsidR="007154C6" w:rsidRDefault="007154C6" w:rsidP="0088032F">
      <w:pPr>
        <w:ind w:right="-807"/>
        <w:rPr>
          <w:rFonts w:ascii="Times New Roman" w:hAnsi="Times New Roman"/>
          <w:b/>
          <w:sz w:val="24"/>
          <w:szCs w:val="24"/>
        </w:rPr>
      </w:pPr>
    </w:p>
    <w:p w:rsidR="007154C6" w:rsidRDefault="007154C6" w:rsidP="0088032F">
      <w:pPr>
        <w:ind w:right="-807"/>
        <w:rPr>
          <w:rFonts w:ascii="Times New Roman" w:hAnsi="Times New Roman"/>
          <w:b/>
          <w:sz w:val="24"/>
          <w:szCs w:val="24"/>
        </w:rPr>
      </w:pPr>
    </w:p>
    <w:p w:rsidR="007154C6" w:rsidRDefault="007154C6" w:rsidP="0088032F">
      <w:pPr>
        <w:ind w:right="-807"/>
        <w:rPr>
          <w:rFonts w:ascii="Times New Roman" w:hAnsi="Times New Roman"/>
          <w:b/>
          <w:sz w:val="24"/>
          <w:szCs w:val="24"/>
        </w:rPr>
      </w:pPr>
    </w:p>
    <w:p w:rsidR="007154C6" w:rsidRDefault="007154C6" w:rsidP="0088032F">
      <w:pPr>
        <w:ind w:right="-807"/>
        <w:rPr>
          <w:rFonts w:ascii="Times New Roman" w:hAnsi="Times New Roman"/>
          <w:b/>
          <w:sz w:val="24"/>
          <w:szCs w:val="24"/>
        </w:rPr>
      </w:pPr>
    </w:p>
    <w:p w:rsidR="007154C6" w:rsidRDefault="007154C6" w:rsidP="0088032F">
      <w:pPr>
        <w:ind w:right="-807"/>
        <w:rPr>
          <w:rFonts w:ascii="Times New Roman" w:hAnsi="Times New Roman"/>
          <w:b/>
          <w:sz w:val="24"/>
          <w:szCs w:val="24"/>
        </w:rPr>
      </w:pPr>
    </w:p>
    <w:p w:rsidR="0088032F" w:rsidRPr="000C690B" w:rsidRDefault="0088032F" w:rsidP="0088032F">
      <w:pPr>
        <w:ind w:right="-807"/>
        <w:rPr>
          <w:rFonts w:ascii="Times New Roman" w:hAnsi="Times New Roman"/>
          <w:b/>
          <w:sz w:val="24"/>
          <w:szCs w:val="24"/>
          <w:lang w:val="en-US"/>
        </w:rPr>
      </w:pPr>
      <w:r>
        <w:rPr>
          <w:rFonts w:ascii="Times New Roman" w:hAnsi="Times New Roman"/>
          <w:b/>
          <w:sz w:val="24"/>
          <w:szCs w:val="24"/>
        </w:rPr>
        <w:t>4.3</w:t>
      </w:r>
      <w:r w:rsidRPr="000C690B">
        <w:rPr>
          <w:rFonts w:ascii="Times New Roman" w:hAnsi="Times New Roman"/>
          <w:b/>
          <w:sz w:val="24"/>
          <w:szCs w:val="24"/>
          <w:lang w:val="en-US"/>
        </w:rPr>
        <w:t>. ОБАВЕШТЕЊЕ О МОГУЋНОСТИ ДА ПОНУЂАЧ МОЖЕ ДА ПОДНЕСЕ ПОНУДУ  ЗА  ЈЕДНУ ИЛИ ВИШЕ ПАРТИЈА</w:t>
      </w:r>
    </w:p>
    <w:p w:rsidR="0088032F" w:rsidRPr="000C690B" w:rsidRDefault="0088032F" w:rsidP="0088032F">
      <w:pPr>
        <w:ind w:right="-807"/>
        <w:rPr>
          <w:rFonts w:ascii="Times New Roman" w:hAnsi="Times New Roman"/>
          <w:sz w:val="24"/>
          <w:szCs w:val="24"/>
          <w:lang w:val="en-US"/>
        </w:rPr>
      </w:pPr>
    </w:p>
    <w:p w:rsidR="006E200D" w:rsidRPr="00380A82" w:rsidRDefault="0088032F" w:rsidP="006E200D">
      <w:pPr>
        <w:rPr>
          <w:rFonts w:ascii="Times New Roman" w:hAnsi="Times New Roman"/>
          <w:b/>
          <w:sz w:val="24"/>
          <w:szCs w:val="24"/>
          <w:lang w:val="sr-Cyrl-CS"/>
        </w:rPr>
      </w:pPr>
      <w:r w:rsidRPr="000C690B">
        <w:rPr>
          <w:rFonts w:ascii="Times New Roman" w:hAnsi="Times New Roman"/>
          <w:i/>
          <w:sz w:val="24"/>
          <w:szCs w:val="24"/>
          <w:lang w:val="en-US"/>
        </w:rPr>
        <w:t>Предметна</w:t>
      </w:r>
      <w:r w:rsidR="006A5B34">
        <w:rPr>
          <w:rFonts w:ascii="Times New Roman" w:hAnsi="Times New Roman"/>
          <w:i/>
          <w:sz w:val="24"/>
          <w:szCs w:val="24"/>
          <w:lang w:val="en-US"/>
        </w:rPr>
        <w:t xml:space="preserve"> </w:t>
      </w:r>
      <w:r w:rsidRPr="000C690B">
        <w:rPr>
          <w:rFonts w:ascii="Times New Roman" w:hAnsi="Times New Roman"/>
          <w:i/>
          <w:sz w:val="24"/>
          <w:szCs w:val="24"/>
          <w:lang w:val="en-US"/>
        </w:rPr>
        <w:t>јавнана</w:t>
      </w:r>
      <w:r w:rsidR="006A5B34">
        <w:rPr>
          <w:rFonts w:ascii="Times New Roman" w:hAnsi="Times New Roman"/>
          <w:i/>
          <w:sz w:val="24"/>
          <w:szCs w:val="24"/>
          <w:lang w:val="en-US"/>
        </w:rPr>
        <w:t xml:space="preserve"> </w:t>
      </w:r>
      <w:r w:rsidRPr="000C690B">
        <w:rPr>
          <w:rFonts w:ascii="Times New Roman" w:hAnsi="Times New Roman"/>
          <w:i/>
          <w:sz w:val="24"/>
          <w:szCs w:val="24"/>
          <w:lang w:val="en-US"/>
        </w:rPr>
        <w:t>бавка</w:t>
      </w:r>
      <w:r w:rsidR="006A5B34">
        <w:rPr>
          <w:rFonts w:ascii="Times New Roman" w:hAnsi="Times New Roman"/>
          <w:i/>
          <w:sz w:val="24"/>
          <w:szCs w:val="24"/>
          <w:lang w:val="en-US"/>
        </w:rPr>
        <w:t xml:space="preserve"> </w:t>
      </w:r>
      <w:r w:rsidRPr="000C690B">
        <w:rPr>
          <w:rFonts w:ascii="Times New Roman" w:hAnsi="Times New Roman"/>
          <w:i/>
          <w:sz w:val="24"/>
          <w:szCs w:val="24"/>
          <w:lang w:val="en-US"/>
        </w:rPr>
        <w:t>је</w:t>
      </w:r>
      <w:r w:rsidR="006A5B34">
        <w:rPr>
          <w:rFonts w:ascii="Times New Roman" w:hAnsi="Times New Roman"/>
          <w:i/>
          <w:sz w:val="24"/>
          <w:szCs w:val="24"/>
          <w:lang w:val="en-US"/>
        </w:rPr>
        <w:t xml:space="preserve"> </w:t>
      </w:r>
      <w:r w:rsidRPr="000C690B">
        <w:rPr>
          <w:rFonts w:ascii="Times New Roman" w:hAnsi="Times New Roman"/>
          <w:i/>
          <w:sz w:val="24"/>
          <w:szCs w:val="24"/>
          <w:lang w:val="en-US"/>
        </w:rPr>
        <w:t>обликована у</w:t>
      </w:r>
      <w:r w:rsidR="007154C6">
        <w:rPr>
          <w:rFonts w:ascii="Times New Roman" w:hAnsi="Times New Roman"/>
          <w:i/>
          <w:sz w:val="24"/>
          <w:szCs w:val="24"/>
          <w:lang w:val="en-US"/>
        </w:rPr>
        <w:t xml:space="preserve"> </w:t>
      </w:r>
      <w:r w:rsidR="007154C6">
        <w:rPr>
          <w:rFonts w:ascii="Times New Roman" w:hAnsi="Times New Roman"/>
          <w:b/>
          <w:i/>
          <w:sz w:val="24"/>
          <w:szCs w:val="24"/>
        </w:rPr>
        <w:t>22</w:t>
      </w:r>
      <w:r w:rsidR="006E200D" w:rsidRPr="006E200D">
        <w:rPr>
          <w:rFonts w:ascii="Times New Roman" w:hAnsi="Times New Roman"/>
          <w:b/>
          <w:i/>
          <w:sz w:val="24"/>
          <w:szCs w:val="24"/>
        </w:rPr>
        <w:t xml:space="preserve"> партија</w:t>
      </w:r>
      <w:r w:rsidR="006E200D">
        <w:rPr>
          <w:rFonts w:ascii="Times New Roman" w:hAnsi="Times New Roman"/>
          <w:i/>
          <w:sz w:val="24"/>
          <w:szCs w:val="24"/>
        </w:rPr>
        <w:t xml:space="preserve"> - </w:t>
      </w:r>
      <w:r w:rsidR="006E200D" w:rsidRPr="00380A82">
        <w:rPr>
          <w:rFonts w:ascii="Times New Roman" w:hAnsi="Times New Roman"/>
          <w:b/>
          <w:sz w:val="24"/>
          <w:szCs w:val="24"/>
          <w:lang w:val="sr-Cyrl-CS"/>
        </w:rPr>
        <w:t xml:space="preserve">50400000 </w:t>
      </w:r>
      <w:r w:rsidR="008D13CD">
        <w:rPr>
          <w:rFonts w:ascii="Times New Roman" w:hAnsi="Times New Roman"/>
          <w:b/>
          <w:sz w:val="24"/>
          <w:szCs w:val="24"/>
          <w:lang w:val="sr-Cyrl-CS"/>
        </w:rPr>
        <w:t>–</w:t>
      </w:r>
      <w:r w:rsidR="006E200D" w:rsidRPr="00380A82">
        <w:rPr>
          <w:rFonts w:ascii="Times New Roman" w:hAnsi="Times New Roman"/>
          <w:b/>
          <w:sz w:val="24"/>
          <w:szCs w:val="24"/>
          <w:lang w:val="sr-Cyrl-CS"/>
        </w:rPr>
        <w:t xml:space="preserve"> </w:t>
      </w:r>
      <w:r w:rsidR="006E200D" w:rsidRPr="00380A82">
        <w:rPr>
          <w:rFonts w:ascii="Times New Roman" w:hAnsi="Times New Roman"/>
          <w:b/>
          <w:sz w:val="24"/>
          <w:szCs w:val="24"/>
        </w:rPr>
        <w:t>Услуге</w:t>
      </w:r>
      <w:r w:rsidR="008D13CD">
        <w:rPr>
          <w:rFonts w:ascii="Times New Roman" w:hAnsi="Times New Roman"/>
          <w:b/>
          <w:sz w:val="24"/>
          <w:szCs w:val="24"/>
          <w:lang w:val="sr-Cyrl-CS"/>
        </w:rPr>
        <w:t xml:space="preserve"> </w:t>
      </w:r>
      <w:r w:rsidR="006E200D" w:rsidRPr="00380A82">
        <w:rPr>
          <w:rFonts w:ascii="Times New Roman" w:hAnsi="Times New Roman"/>
          <w:b/>
          <w:sz w:val="24"/>
          <w:szCs w:val="24"/>
        </w:rPr>
        <w:t>поправке и одржавања</w:t>
      </w:r>
      <w:r w:rsidR="008D13CD">
        <w:rPr>
          <w:rFonts w:ascii="Times New Roman" w:hAnsi="Times New Roman"/>
          <w:b/>
          <w:sz w:val="24"/>
          <w:szCs w:val="24"/>
          <w:lang w:val="sr-Cyrl-CS"/>
        </w:rPr>
        <w:t xml:space="preserve"> </w:t>
      </w:r>
      <w:r w:rsidR="006E200D" w:rsidRPr="00380A82">
        <w:rPr>
          <w:rFonts w:ascii="Times New Roman" w:hAnsi="Times New Roman"/>
          <w:b/>
          <w:sz w:val="24"/>
          <w:szCs w:val="24"/>
        </w:rPr>
        <w:t>медицинске и прецизне</w:t>
      </w:r>
      <w:r w:rsidR="008D13CD">
        <w:rPr>
          <w:rFonts w:ascii="Times New Roman" w:hAnsi="Times New Roman"/>
          <w:b/>
          <w:sz w:val="24"/>
          <w:szCs w:val="24"/>
          <w:lang w:val="sr-Cyrl-CS"/>
        </w:rPr>
        <w:t xml:space="preserve"> </w:t>
      </w:r>
      <w:r w:rsidR="006E200D" w:rsidRPr="00380A82">
        <w:rPr>
          <w:rFonts w:ascii="Times New Roman" w:hAnsi="Times New Roman"/>
          <w:b/>
          <w:sz w:val="24"/>
          <w:szCs w:val="24"/>
        </w:rPr>
        <w:t>опреме</w:t>
      </w:r>
    </w:p>
    <w:p w:rsidR="0088032F" w:rsidRPr="000C690B" w:rsidRDefault="0088032F" w:rsidP="0088032F">
      <w:pPr>
        <w:ind w:right="-807"/>
        <w:rPr>
          <w:rFonts w:ascii="Times New Roman" w:hAnsi="Times New Roman"/>
          <w:i/>
          <w:sz w:val="24"/>
          <w:szCs w:val="24"/>
          <w:lang w:val="sr-Latn-CS"/>
        </w:rPr>
      </w:pPr>
      <w:r w:rsidRPr="000C690B">
        <w:rPr>
          <w:rFonts w:ascii="Times New Roman" w:hAnsi="Times New Roman"/>
          <w:i/>
          <w:sz w:val="24"/>
          <w:szCs w:val="24"/>
          <w:lang w:val="en-US"/>
        </w:rPr>
        <w:t>Понуђач</w:t>
      </w:r>
      <w:r w:rsidR="007154C6">
        <w:rPr>
          <w:rFonts w:ascii="Times New Roman" w:hAnsi="Times New Roman"/>
          <w:i/>
          <w:sz w:val="24"/>
          <w:szCs w:val="24"/>
          <w:lang w:val="en-US"/>
        </w:rPr>
        <w:t xml:space="preserve"> </w:t>
      </w:r>
      <w:r w:rsidRPr="000C690B">
        <w:rPr>
          <w:rFonts w:ascii="Times New Roman" w:hAnsi="Times New Roman"/>
          <w:i/>
          <w:sz w:val="24"/>
          <w:szCs w:val="24"/>
          <w:lang w:val="en-US"/>
        </w:rPr>
        <w:t>може</w:t>
      </w:r>
      <w:r w:rsidR="007154C6">
        <w:rPr>
          <w:rFonts w:ascii="Times New Roman" w:hAnsi="Times New Roman"/>
          <w:i/>
          <w:sz w:val="24"/>
          <w:szCs w:val="24"/>
          <w:lang w:val="en-US"/>
        </w:rPr>
        <w:t xml:space="preserve"> </w:t>
      </w:r>
      <w:r w:rsidRPr="000C690B">
        <w:rPr>
          <w:rFonts w:ascii="Times New Roman" w:hAnsi="Times New Roman"/>
          <w:i/>
          <w:sz w:val="24"/>
          <w:szCs w:val="24"/>
          <w:lang w:val="sr-Cyrl-CS"/>
        </w:rPr>
        <w:t xml:space="preserve">да конкурише </w:t>
      </w:r>
      <w:r w:rsidRPr="000C690B">
        <w:rPr>
          <w:rFonts w:ascii="Times New Roman" w:hAnsi="Times New Roman"/>
          <w:i/>
          <w:sz w:val="24"/>
          <w:szCs w:val="24"/>
          <w:lang w:val="en-US"/>
        </w:rPr>
        <w:t>било</w:t>
      </w:r>
      <w:r w:rsidR="007154C6">
        <w:rPr>
          <w:rFonts w:ascii="Times New Roman" w:hAnsi="Times New Roman"/>
          <w:i/>
          <w:sz w:val="24"/>
          <w:szCs w:val="24"/>
          <w:lang w:val="en-US"/>
        </w:rPr>
        <w:t xml:space="preserve"> </w:t>
      </w:r>
      <w:r w:rsidRPr="000C690B">
        <w:rPr>
          <w:rFonts w:ascii="Times New Roman" w:hAnsi="Times New Roman"/>
          <w:i/>
          <w:sz w:val="24"/>
          <w:szCs w:val="24"/>
          <w:lang w:val="en-US"/>
        </w:rPr>
        <w:t>за</w:t>
      </w:r>
      <w:r w:rsidR="007154C6">
        <w:rPr>
          <w:rFonts w:ascii="Times New Roman" w:hAnsi="Times New Roman"/>
          <w:i/>
          <w:sz w:val="24"/>
          <w:szCs w:val="24"/>
          <w:lang w:val="en-US"/>
        </w:rPr>
        <w:t xml:space="preserve"> </w:t>
      </w:r>
      <w:r w:rsidRPr="000C690B">
        <w:rPr>
          <w:rFonts w:ascii="Times New Roman" w:hAnsi="Times New Roman"/>
          <w:i/>
          <w:sz w:val="24"/>
          <w:szCs w:val="24"/>
          <w:lang w:val="en-US"/>
        </w:rPr>
        <w:t>поједине, било</w:t>
      </w:r>
      <w:r w:rsidR="007154C6">
        <w:rPr>
          <w:rFonts w:ascii="Times New Roman" w:hAnsi="Times New Roman"/>
          <w:i/>
          <w:sz w:val="24"/>
          <w:szCs w:val="24"/>
          <w:lang w:val="en-US"/>
        </w:rPr>
        <w:t xml:space="preserve"> </w:t>
      </w:r>
      <w:r w:rsidRPr="000C690B">
        <w:rPr>
          <w:rFonts w:ascii="Times New Roman" w:hAnsi="Times New Roman"/>
          <w:i/>
          <w:sz w:val="24"/>
          <w:szCs w:val="24"/>
          <w:lang w:val="en-US"/>
        </w:rPr>
        <w:t>за</w:t>
      </w:r>
      <w:r w:rsidR="007154C6">
        <w:rPr>
          <w:rFonts w:ascii="Times New Roman" w:hAnsi="Times New Roman"/>
          <w:i/>
          <w:sz w:val="24"/>
          <w:szCs w:val="24"/>
          <w:lang w:val="en-US"/>
        </w:rPr>
        <w:t xml:space="preserve"> </w:t>
      </w:r>
      <w:r w:rsidRPr="000C690B">
        <w:rPr>
          <w:rFonts w:ascii="Times New Roman" w:hAnsi="Times New Roman"/>
          <w:i/>
          <w:sz w:val="24"/>
          <w:szCs w:val="24"/>
          <w:lang w:val="en-US"/>
        </w:rPr>
        <w:t>све</w:t>
      </w:r>
      <w:r w:rsidR="007154C6">
        <w:rPr>
          <w:rFonts w:ascii="Times New Roman" w:hAnsi="Times New Roman"/>
          <w:i/>
          <w:sz w:val="24"/>
          <w:szCs w:val="24"/>
          <w:lang w:val="en-US"/>
        </w:rPr>
        <w:t xml:space="preserve"> </w:t>
      </w:r>
      <w:r w:rsidRPr="000C690B">
        <w:rPr>
          <w:rFonts w:ascii="Times New Roman" w:hAnsi="Times New Roman"/>
          <w:i/>
          <w:sz w:val="24"/>
          <w:szCs w:val="24"/>
          <w:lang w:val="en-US"/>
        </w:rPr>
        <w:t>партије.Све</w:t>
      </w:r>
      <w:r w:rsidR="007154C6">
        <w:rPr>
          <w:rFonts w:ascii="Times New Roman" w:hAnsi="Times New Roman"/>
          <w:i/>
          <w:sz w:val="24"/>
          <w:szCs w:val="24"/>
          <w:lang w:val="en-US"/>
        </w:rPr>
        <w:t xml:space="preserve"> </w:t>
      </w:r>
      <w:r w:rsidRPr="000C690B">
        <w:rPr>
          <w:rFonts w:ascii="Times New Roman" w:hAnsi="Times New Roman"/>
          <w:i/>
          <w:sz w:val="24"/>
          <w:szCs w:val="24"/>
          <w:lang w:val="sr-Cyrl-CS"/>
        </w:rPr>
        <w:t>партије су наведене у Обрасцу Техничке карактеристике (спецификације)</w:t>
      </w:r>
      <w:r w:rsidR="006E200D">
        <w:rPr>
          <w:rFonts w:ascii="Times New Roman" w:hAnsi="Times New Roman"/>
          <w:i/>
          <w:sz w:val="24"/>
          <w:szCs w:val="24"/>
          <w:lang w:val="sr-Cyrl-CS"/>
        </w:rPr>
        <w:t>.</w:t>
      </w:r>
      <w:r w:rsidRPr="000C690B">
        <w:rPr>
          <w:rFonts w:ascii="Times New Roman" w:hAnsi="Times New Roman"/>
          <w:i/>
          <w:sz w:val="24"/>
          <w:szCs w:val="24"/>
          <w:lang w:val="sr-Cyrl-CS"/>
        </w:rPr>
        <w:t>Са понуђачем коме се додели уговор за више партија биће закључен један уговор.</w:t>
      </w:r>
    </w:p>
    <w:p w:rsidR="000E7288" w:rsidRPr="005801B6" w:rsidRDefault="000E7288" w:rsidP="00380A82">
      <w:pPr>
        <w:rPr>
          <w:rFonts w:ascii="Times New Roman" w:hAnsi="Times New Roman"/>
          <w:sz w:val="24"/>
          <w:szCs w:val="24"/>
        </w:rPr>
      </w:pPr>
      <w:bookmarkStart w:id="0" w:name="_GoBack"/>
      <w:bookmarkEnd w:id="0"/>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 УПУТСТВО ПОНУЂАЧИМА КАКО ДА САЧИНЕ ПОНУДУ</w:t>
      </w: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Упутство понуђачима како да сачине понуду садржи податке о з</w:t>
      </w:r>
      <w:r w:rsidR="005801B6">
        <w:rPr>
          <w:rFonts w:ascii="Times New Roman" w:hAnsi="Times New Roman"/>
          <w:sz w:val="24"/>
          <w:szCs w:val="24"/>
          <w:lang w:val="sr-Cyrl-CS"/>
        </w:rPr>
        <w:t>ахтевима Дома здравља Кањижа</w:t>
      </w:r>
      <w:r w:rsidRPr="00380A82">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  ПОДАЦИ О ЈЕЗИКУ НА КОЈЕМ ПОНУДА МОРА ДА БУДЕ САСТАВЉЕНА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Latn-CS"/>
        </w:rPr>
      </w:pPr>
      <w:r w:rsidRPr="00380A82">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5.2.  ОБАВЕЗНИ УСЛОВИ ЗА УЧЕШЋЕ</w:t>
      </w: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Право на учешће у поступку има понуђач који испуњава услове прописане чланом 75. да</w:t>
      </w:r>
      <w:r w:rsidRPr="00A15C9D">
        <w:rPr>
          <w:rFonts w:ascii="Times New Roman" w:hAnsi="Times New Roman"/>
          <w:sz w:val="24"/>
          <w:szCs w:val="24"/>
          <w:lang w:val="sr-Cyrl-CS"/>
        </w:rPr>
        <w:t>:</w:t>
      </w:r>
    </w:p>
    <w:p w:rsidR="000E7288" w:rsidRPr="00A15C9D" w:rsidRDefault="000E7288" w:rsidP="00380A82">
      <w:pPr>
        <w:rPr>
          <w:rFonts w:ascii="Times New Roman" w:hAnsi="Times New Roman"/>
          <w:sz w:val="24"/>
          <w:szCs w:val="24"/>
          <w:lang w:val="sr-Cyrl-CS"/>
        </w:rPr>
      </w:pPr>
    </w:p>
    <w:p w:rsidR="000E7288" w:rsidRPr="00A15C9D" w:rsidRDefault="000E7288" w:rsidP="00380A82">
      <w:pPr>
        <w:numPr>
          <w:ilvl w:val="0"/>
          <w:numId w:val="14"/>
        </w:numPr>
        <w:rPr>
          <w:rFonts w:ascii="Times New Roman" w:hAnsi="Times New Roman"/>
          <w:sz w:val="24"/>
          <w:szCs w:val="24"/>
          <w:lang w:val="sr-Cyrl-CS"/>
        </w:rPr>
      </w:pPr>
      <w:r w:rsidRPr="00A15C9D">
        <w:rPr>
          <w:rFonts w:ascii="Times New Roman" w:hAnsi="Times New Roman"/>
          <w:sz w:val="24"/>
          <w:szCs w:val="24"/>
          <w:lang w:val="sr-Cyrl-CS"/>
        </w:rPr>
        <w:t>је регистрован код надлежног органа, односно уписан у одговарајући регистар;</w:t>
      </w:r>
    </w:p>
    <w:p w:rsidR="000E7288" w:rsidRPr="00A15C9D" w:rsidRDefault="000E7288" w:rsidP="00380A82">
      <w:pPr>
        <w:numPr>
          <w:ilvl w:val="0"/>
          <w:numId w:val="14"/>
        </w:numPr>
        <w:rPr>
          <w:rFonts w:ascii="Times New Roman" w:hAnsi="Times New Roman"/>
          <w:sz w:val="24"/>
          <w:szCs w:val="24"/>
          <w:lang w:val="sr-Cyrl-CS"/>
        </w:rPr>
      </w:pPr>
      <w:r w:rsidRPr="00A15C9D">
        <w:rPr>
          <w:rFonts w:ascii="Times New Roman" w:hAnsi="Times New Roman"/>
          <w:sz w:val="24"/>
          <w:szCs w:val="24"/>
          <w:lang w:val="sr-Cyrl-CS"/>
        </w:rPr>
        <w:t>да он и његов законски заступник није осуђиван за неко од крив</w:t>
      </w:r>
      <w:r w:rsidRPr="00380A82">
        <w:rPr>
          <w:rFonts w:ascii="Times New Roman" w:hAnsi="Times New Roman"/>
          <w:sz w:val="24"/>
          <w:szCs w:val="24"/>
          <w:lang w:val="sr-Cyrl-CS"/>
        </w:rPr>
        <w:t>и</w:t>
      </w:r>
      <w:r w:rsidRPr="00A15C9D">
        <w:rPr>
          <w:rFonts w:ascii="Times New Roman" w:hAnsi="Times New Roman"/>
          <w:sz w:val="24"/>
          <w:szCs w:val="24"/>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E7288" w:rsidRPr="00A15C9D" w:rsidRDefault="000E7288" w:rsidP="00380A82">
      <w:pPr>
        <w:numPr>
          <w:ilvl w:val="0"/>
          <w:numId w:val="14"/>
        </w:numPr>
        <w:rPr>
          <w:rFonts w:ascii="Times New Roman" w:hAnsi="Times New Roman"/>
          <w:sz w:val="24"/>
          <w:szCs w:val="24"/>
          <w:lang w:val="sr-Cyrl-CS"/>
        </w:rPr>
      </w:pPr>
      <w:r w:rsidRPr="00A15C9D">
        <w:rPr>
          <w:rFonts w:ascii="Times New Roman" w:hAnsi="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0E7288" w:rsidRPr="00A15C9D" w:rsidRDefault="000E7288" w:rsidP="00380A82">
      <w:pPr>
        <w:numPr>
          <w:ilvl w:val="0"/>
          <w:numId w:val="14"/>
        </w:numPr>
        <w:rPr>
          <w:rFonts w:ascii="Times New Roman" w:hAnsi="Times New Roman"/>
          <w:sz w:val="24"/>
          <w:szCs w:val="24"/>
          <w:lang w:val="sr-Cyrl-CS"/>
        </w:rPr>
      </w:pPr>
      <w:r w:rsidRPr="00A15C9D">
        <w:rPr>
          <w:rFonts w:ascii="Times New Roman" w:hAnsi="Times New Roman"/>
          <w:sz w:val="24"/>
          <w:szCs w:val="24"/>
          <w:lang w:val="sr-Cyrl-CS"/>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63B5" w:rsidRDefault="000E7288" w:rsidP="00380A82">
      <w:pPr>
        <w:numPr>
          <w:ilvl w:val="0"/>
          <w:numId w:val="14"/>
        </w:numPr>
        <w:rPr>
          <w:rFonts w:ascii="Times New Roman" w:hAnsi="Times New Roman"/>
          <w:sz w:val="24"/>
          <w:szCs w:val="24"/>
          <w:lang w:val="sr-Cyrl-CS"/>
        </w:rPr>
      </w:pPr>
      <w:r w:rsidRPr="00BA63B5">
        <w:rPr>
          <w:rFonts w:ascii="Times New Roman" w:hAnsi="Times New Roman"/>
          <w:sz w:val="24"/>
          <w:szCs w:val="24"/>
          <w:lang w:val="sr-Cyrl-CS"/>
        </w:rPr>
        <w:t>има важећу дозволу надлежног органа за обављање делатности која је предмет јавне набавке</w:t>
      </w:r>
      <w:r w:rsidR="00BA63B5" w:rsidRPr="00BA63B5">
        <w:rPr>
          <w:rFonts w:ascii="Times New Roman" w:hAnsi="Times New Roman"/>
          <w:sz w:val="24"/>
          <w:szCs w:val="24"/>
          <w:lang w:val="sr-Cyrl-CS"/>
        </w:rPr>
        <w:t>.</w:t>
      </w:r>
    </w:p>
    <w:p w:rsidR="000E7288" w:rsidRPr="00BA63B5" w:rsidRDefault="000E7288" w:rsidP="00380A82">
      <w:pPr>
        <w:numPr>
          <w:ilvl w:val="0"/>
          <w:numId w:val="14"/>
        </w:numPr>
        <w:rPr>
          <w:rFonts w:ascii="Times New Roman" w:hAnsi="Times New Roman"/>
          <w:sz w:val="24"/>
          <w:szCs w:val="24"/>
          <w:lang w:val="sr-Cyrl-CS"/>
        </w:rPr>
      </w:pPr>
      <w:r w:rsidRPr="00BA63B5">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Pr="00380A82" w:rsidRDefault="00CD65AC"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5.3.  ПОПУЊАВАЊЕ ОБРАЗАЦА ДАТИХ У КОНКУРСНОЈ ДОКУМЕНТАЦИЈИ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5801B6" w:rsidRDefault="005801B6"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Понуда се саставља тако што понуђач уписује тражене податке у обрасцу који су саставни део конкурсне документације.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понуде,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документе о испуњености услова из члана 75. ЗЈН и упутство како се  доказује испуњеност тих услова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модел уговора,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понуде - техничке карактеристике (спецификације),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трошкова припреме понуде,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изјаве о независној понуди,</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образац изјаве  о  уредном извршавању  обавеза  по  раније  закљученим уговорима.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0E7288" w:rsidRPr="00380A82" w:rsidRDefault="000E7288" w:rsidP="00380A82">
      <w:pPr>
        <w:rPr>
          <w:rFonts w:ascii="Times New Roman" w:hAnsi="Times New Roman"/>
          <w:sz w:val="24"/>
          <w:szCs w:val="24"/>
          <w:lang w:val="sr-Latn-CS"/>
        </w:rPr>
      </w:pPr>
      <w:r w:rsidRPr="00380A82">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5. </w:t>
      </w:r>
      <w:r w:rsidRPr="00380A82">
        <w:rPr>
          <w:rFonts w:ascii="Times New Roman" w:hAnsi="Times New Roman"/>
          <w:b/>
          <w:sz w:val="24"/>
          <w:szCs w:val="24"/>
          <w:lang w:val="sr-Latn-CS"/>
        </w:rPr>
        <w:t>4</w:t>
      </w:r>
      <w:r w:rsidRPr="00380A82">
        <w:rPr>
          <w:rFonts w:ascii="Times New Roman" w:hAnsi="Times New Roman"/>
          <w:b/>
          <w:sz w:val="24"/>
          <w:szCs w:val="24"/>
          <w:lang w:val="sr-Cyrl-CS"/>
        </w:rPr>
        <w:t>.  ПОНУДЕ СА ВАРИЈАНТАМА</w:t>
      </w:r>
    </w:p>
    <w:p w:rsidR="000E7288" w:rsidRPr="00380A82" w:rsidRDefault="000E7288" w:rsidP="00380A82">
      <w:pPr>
        <w:rPr>
          <w:rFonts w:ascii="Times New Roman" w:hAnsi="Times New Roman"/>
          <w:sz w:val="24"/>
          <w:szCs w:val="24"/>
          <w:lang w:val="sr-Cyrl-CS"/>
        </w:rPr>
      </w:pPr>
    </w:p>
    <w:p w:rsidR="000E7288" w:rsidRPr="005801B6" w:rsidRDefault="000E7288" w:rsidP="00380A82">
      <w:pPr>
        <w:rPr>
          <w:rFonts w:ascii="Times New Roman" w:hAnsi="Times New Roman"/>
          <w:b/>
          <w:sz w:val="24"/>
          <w:szCs w:val="24"/>
          <w:lang w:val="sr-Cyrl-CS"/>
        </w:rPr>
      </w:pPr>
      <w:r w:rsidRPr="005801B6">
        <w:rPr>
          <w:rFonts w:ascii="Times New Roman" w:hAnsi="Times New Roman"/>
          <w:b/>
          <w:sz w:val="24"/>
          <w:szCs w:val="24"/>
          <w:lang w:val="sr-Cyrl-CS"/>
        </w:rPr>
        <w:t>Понуде са варијантама нису дозвољене.</w:t>
      </w: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w:t>
      </w:r>
      <w:r w:rsidRPr="00380A82">
        <w:rPr>
          <w:rFonts w:ascii="Times New Roman" w:hAnsi="Times New Roman"/>
          <w:b/>
          <w:sz w:val="24"/>
          <w:szCs w:val="24"/>
          <w:lang w:val="sr-Latn-CS"/>
        </w:rPr>
        <w:t>5</w:t>
      </w:r>
      <w:r w:rsidRPr="00380A82">
        <w:rPr>
          <w:rFonts w:ascii="Times New Roman" w:hAnsi="Times New Roman"/>
          <w:b/>
          <w:sz w:val="24"/>
          <w:szCs w:val="24"/>
          <w:lang w:val="sr-Cyrl-CS"/>
        </w:rPr>
        <w:t>.  ПОДАЦИ О ОБАВЕЗНОЈ САДРЖИНИ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0E7288" w:rsidRDefault="000E7288" w:rsidP="00380A82">
      <w:pPr>
        <w:rPr>
          <w:rFonts w:ascii="Times New Roman" w:hAnsi="Times New Roman"/>
          <w:sz w:val="24"/>
          <w:szCs w:val="24"/>
        </w:rPr>
      </w:pPr>
    </w:p>
    <w:p w:rsidR="00195AA5" w:rsidRDefault="00195AA5" w:rsidP="00380A82">
      <w:pPr>
        <w:rPr>
          <w:rFonts w:ascii="Times New Roman" w:hAnsi="Times New Roman"/>
          <w:sz w:val="24"/>
          <w:szCs w:val="24"/>
        </w:rPr>
      </w:pPr>
    </w:p>
    <w:p w:rsidR="00195AA5" w:rsidRDefault="00195AA5" w:rsidP="00380A82">
      <w:pPr>
        <w:rPr>
          <w:rFonts w:ascii="Times New Roman" w:hAnsi="Times New Roman"/>
          <w:sz w:val="24"/>
          <w:szCs w:val="24"/>
        </w:rPr>
      </w:pPr>
    </w:p>
    <w:p w:rsidR="00195AA5" w:rsidRPr="00195AA5" w:rsidRDefault="00195AA5" w:rsidP="00380A82">
      <w:pPr>
        <w:rPr>
          <w:rFonts w:ascii="Times New Roman" w:hAnsi="Times New Roman"/>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w:t>
      </w:r>
      <w:r w:rsidRPr="00380A82">
        <w:rPr>
          <w:rFonts w:ascii="Times New Roman" w:hAnsi="Times New Roman"/>
          <w:b/>
          <w:sz w:val="24"/>
          <w:szCs w:val="24"/>
          <w:lang w:val="sr-Latn-CS"/>
        </w:rPr>
        <w:t>6</w:t>
      </w:r>
      <w:r w:rsidRPr="00380A82">
        <w:rPr>
          <w:rFonts w:ascii="Times New Roman" w:hAnsi="Times New Roman"/>
          <w:b/>
          <w:sz w:val="24"/>
          <w:szCs w:val="24"/>
          <w:lang w:val="sr-Cyrl-CS"/>
        </w:rPr>
        <w:t>.  УЧЕСТВОВАЊЕ У ЗАЈЕДНИЧКОЈ ПОНУДИ ИЛИ КАО ПОДИЗВОЂАЧ</w:t>
      </w: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w:t>
      </w:r>
      <w:r w:rsidRPr="00380A82">
        <w:rPr>
          <w:rFonts w:ascii="Times New Roman" w:hAnsi="Times New Roman"/>
          <w:b/>
          <w:sz w:val="24"/>
          <w:szCs w:val="24"/>
          <w:lang w:val="sr-Latn-CS"/>
        </w:rPr>
        <w:t>7</w:t>
      </w:r>
      <w:r w:rsidRPr="00380A82">
        <w:rPr>
          <w:rFonts w:ascii="Times New Roman" w:hAnsi="Times New Roman"/>
          <w:b/>
          <w:sz w:val="24"/>
          <w:szCs w:val="24"/>
          <w:lang w:val="sr-Cyrl-CS"/>
        </w:rPr>
        <w:t>.  ИСПУЊЕНОСТ УСЛОВА ОД СТРАНЕ ПОДИЗВОЂАЧА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E7288" w:rsidRPr="00380A82" w:rsidRDefault="000E7288" w:rsidP="00380A82">
      <w:pPr>
        <w:numPr>
          <w:ilvl w:val="0"/>
          <w:numId w:val="17"/>
        </w:numPr>
        <w:rPr>
          <w:rFonts w:ascii="Times New Roman" w:hAnsi="Times New Roman"/>
          <w:sz w:val="24"/>
          <w:szCs w:val="24"/>
          <w:lang w:val="sr-Cyrl-CS"/>
        </w:rPr>
      </w:pPr>
      <w:r w:rsidRPr="00380A82">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E7288" w:rsidRPr="00380A82" w:rsidRDefault="000E7288" w:rsidP="00380A82">
      <w:pPr>
        <w:numPr>
          <w:ilvl w:val="0"/>
          <w:numId w:val="17"/>
        </w:numPr>
        <w:rPr>
          <w:rFonts w:ascii="Times New Roman" w:hAnsi="Times New Roman"/>
          <w:sz w:val="24"/>
          <w:szCs w:val="24"/>
          <w:lang w:val="sr-Cyrl-CS"/>
        </w:rPr>
      </w:pPr>
      <w:r w:rsidRPr="00380A82">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конкурсном документацијом.</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w:t>
      </w:r>
      <w:r w:rsidRPr="00380A82">
        <w:rPr>
          <w:rFonts w:ascii="Times New Roman" w:hAnsi="Times New Roman"/>
          <w:b/>
          <w:sz w:val="24"/>
          <w:szCs w:val="24"/>
          <w:lang w:val="sr-Latn-CS"/>
        </w:rPr>
        <w:t>8</w:t>
      </w:r>
      <w:r w:rsidRPr="00380A82">
        <w:rPr>
          <w:rFonts w:ascii="Times New Roman" w:hAnsi="Times New Roman"/>
          <w:b/>
          <w:sz w:val="24"/>
          <w:szCs w:val="24"/>
          <w:lang w:val="sr-Cyrl-CS"/>
        </w:rPr>
        <w:t xml:space="preserve">.  ИСПУЊЕНОСТ УСЛОВА У ЗАЈЕДНИЧКОЈ  ПОНУДИ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Понуду може поднети ГРУПА ПОНУЂАЧА.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Понуђачи из групе понуђача одговарају неограничено солидарно према наручиоцу.</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 изјаве о испуњености услова према конкурсне документације.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1) члану групе који ће бити носилац посла, односно који ће поднети понуду и који ће заступати  групу понуђача пред наручиоцем;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lastRenderedPageBreak/>
        <w:t xml:space="preserve">              2) понуђачу који ће у име групе понуђача потписати уговор;</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3) понуђачу који ће издати рачун;</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5) рачуну на који ће бити извршено плаћање;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6) обавезама сваког од понуђача из групе понуђача за извршење уговора.</w:t>
      </w:r>
    </w:p>
    <w:p w:rsidR="005801B6" w:rsidRPr="00A3380F" w:rsidRDefault="005801B6"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w:t>
      </w:r>
      <w:r w:rsidRPr="00380A82">
        <w:rPr>
          <w:rFonts w:ascii="Times New Roman" w:hAnsi="Times New Roman"/>
          <w:b/>
          <w:sz w:val="24"/>
          <w:szCs w:val="24"/>
          <w:lang w:val="sr-Latn-CS"/>
        </w:rPr>
        <w:t>9</w:t>
      </w:r>
      <w:r w:rsidRPr="00380A82">
        <w:rPr>
          <w:rFonts w:ascii="Times New Roman" w:hAnsi="Times New Roman"/>
          <w:b/>
          <w:sz w:val="24"/>
          <w:szCs w:val="24"/>
          <w:lang w:val="sr-Cyrl-CS"/>
        </w:rPr>
        <w:t xml:space="preserve">.  НАЧИН  ПЛАЋАЊА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Плаћање се врши  одложено, вирманом, уплатом на рачун понуђача.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BA63B5" w:rsidRPr="00380A82" w:rsidRDefault="00BA63B5" w:rsidP="00380A82">
      <w:pPr>
        <w:rPr>
          <w:rFonts w:ascii="Times New Roman" w:hAnsi="Times New Roman"/>
          <w:b/>
          <w:sz w:val="24"/>
          <w:szCs w:val="24"/>
          <w:lang w:val="sr-Cyrl-CS"/>
        </w:rPr>
      </w:pPr>
    </w:p>
    <w:p w:rsidR="000E7288" w:rsidRPr="00A15C9D" w:rsidRDefault="000E7288" w:rsidP="00380A82">
      <w:pPr>
        <w:rPr>
          <w:rFonts w:ascii="Times New Roman" w:hAnsi="Times New Roman"/>
          <w:sz w:val="24"/>
          <w:szCs w:val="24"/>
          <w:lang w:val="sr-Cyrl-CS"/>
        </w:rPr>
      </w:pPr>
      <w:r w:rsidRPr="00A15C9D">
        <w:rPr>
          <w:rFonts w:ascii="Times New Roman" w:hAnsi="Times New Roman"/>
          <w:b/>
          <w:bCs/>
          <w:sz w:val="24"/>
          <w:szCs w:val="24"/>
          <w:lang w:val="sr-Cyrl-CS"/>
        </w:rPr>
        <w:t>5.10. НАЧИН И РОК ПЛАЋАЊА</w:t>
      </w:r>
    </w:p>
    <w:p w:rsidR="000E7288" w:rsidRPr="00A15C9D"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r w:rsidRPr="00A15C9D">
        <w:rPr>
          <w:rFonts w:ascii="Times New Roman" w:hAnsi="Times New Roman"/>
          <w:sz w:val="24"/>
          <w:szCs w:val="24"/>
          <w:lang w:val="sr-Cyrl-CS"/>
        </w:rPr>
        <w:t xml:space="preserve">Плаћање се врши у року од </w:t>
      </w:r>
      <w:r w:rsidRPr="00380A82">
        <w:rPr>
          <w:rFonts w:ascii="Times New Roman" w:hAnsi="Times New Roman"/>
          <w:sz w:val="24"/>
          <w:szCs w:val="24"/>
          <w:lang w:val="sr-Cyrl-CS"/>
        </w:rPr>
        <w:t>___</w:t>
      </w:r>
      <w:r w:rsidRPr="00380A82">
        <w:rPr>
          <w:rFonts w:ascii="Times New Roman" w:hAnsi="Times New Roman"/>
          <w:sz w:val="24"/>
          <w:szCs w:val="24"/>
        </w:rPr>
        <w:t>данаоддатумаиздавањарачуна</w:t>
      </w:r>
      <w:r w:rsidRPr="00A15C9D">
        <w:rPr>
          <w:rFonts w:ascii="Times New Roman" w:hAnsi="Times New Roman"/>
          <w:sz w:val="24"/>
          <w:szCs w:val="24"/>
          <w:lang w:val="sr-Cyrl-CS"/>
        </w:rPr>
        <w:t>.</w:t>
      </w: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sz w:val="24"/>
          <w:szCs w:val="24"/>
          <w:lang w:val="sr-Cyrl-CS"/>
        </w:rPr>
      </w:pPr>
      <w:r w:rsidRPr="00A15C9D">
        <w:rPr>
          <w:rFonts w:ascii="Times New Roman" w:hAnsi="Times New Roman"/>
          <w:b/>
          <w:bCs/>
          <w:sz w:val="24"/>
          <w:szCs w:val="24"/>
          <w:lang w:val="sr-Cyrl-CS"/>
        </w:rPr>
        <w:t>5.11 . ВАЛУТА И НАЧИН НА КОЈИ МОРА БИТИ НАВЕДЕНА И ИЗРАЖЕНА ЦЕНА У ПОНУДИ</w:t>
      </w:r>
    </w:p>
    <w:p w:rsidR="000E7288" w:rsidRPr="00A15C9D"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r w:rsidRPr="00A15C9D">
        <w:rPr>
          <w:rFonts w:ascii="Times New Roman" w:hAnsi="Times New Roman"/>
          <w:sz w:val="24"/>
          <w:szCs w:val="24"/>
          <w:lang w:val="sr-Cyrl-CS"/>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0E7288" w:rsidRPr="00A15C9D"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r w:rsidRPr="00A15C9D">
        <w:rPr>
          <w:rFonts w:ascii="Times New Roman" w:hAnsi="Times New Roman"/>
          <w:sz w:val="24"/>
          <w:szCs w:val="24"/>
          <w:lang w:val="sr-Cyrl-CS"/>
        </w:rPr>
        <w:t>Цену је потребно изразити нумерички и текстуално, при чему текстуално изражена цена има предност у случају несагласност.</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5.12. РОК ВАЖЕЊА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Latn-CS"/>
        </w:rPr>
      </w:pPr>
      <w:r w:rsidRPr="00380A82">
        <w:rPr>
          <w:rFonts w:ascii="Times New Roman" w:hAnsi="Times New Roman"/>
          <w:sz w:val="24"/>
          <w:szCs w:val="24"/>
          <w:lang w:val="sr-Cyrl-CS"/>
        </w:rPr>
        <w:t>Рок важења понуде не може бити краћи од 30 дана од дана отварања понуда. У случају да понуђач наведе краћи рок важења понуде, понуда ће бити одбијена као неприхватљива.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5.13. ПОДНОШЕЊЕ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Понуђач понуду подноси непосредно или путем поште.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Понуђач може да поднесе само једну понуду.</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6. Понуду са доказима о испуњености услова из конкурсне документације доставити у затвореној коверти или кут</w:t>
      </w:r>
      <w:r w:rsidR="005801B6">
        <w:rPr>
          <w:rFonts w:ascii="Times New Roman" w:hAnsi="Times New Roman"/>
          <w:sz w:val="24"/>
          <w:szCs w:val="24"/>
          <w:lang w:val="sr-Cyrl-CS"/>
        </w:rPr>
        <w:t>ији на адресу: „Дом здравља Кањижа“, Ул. Карађорђева 53. 24420 Кањижа</w:t>
      </w:r>
      <w:r w:rsidRPr="00380A82">
        <w:rPr>
          <w:rFonts w:ascii="Times New Roman" w:hAnsi="Times New Roman"/>
          <w:sz w:val="24"/>
          <w:szCs w:val="24"/>
          <w:lang w:val="sr-Cyrl-CS"/>
        </w:rPr>
        <w:t xml:space="preserve"> саназнаком</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„Понуда за </w:t>
      </w:r>
      <w:r w:rsidR="00BA63B5">
        <w:rPr>
          <w:rFonts w:ascii="Times New Roman" w:hAnsi="Times New Roman"/>
          <w:sz w:val="24"/>
          <w:szCs w:val="24"/>
          <w:lang w:val="sr-Cyrl-CS"/>
        </w:rPr>
        <w:t xml:space="preserve">јавну набавку услуга  –  Одржавање медицинске </w:t>
      </w:r>
      <w:r w:rsidR="00154A91">
        <w:rPr>
          <w:rFonts w:ascii="Times New Roman" w:hAnsi="Times New Roman"/>
          <w:sz w:val="24"/>
          <w:szCs w:val="24"/>
          <w:lang w:val="sr-Cyrl-CS"/>
        </w:rPr>
        <w:t xml:space="preserve">и лабораторијске </w:t>
      </w:r>
      <w:r w:rsidR="007D1686">
        <w:rPr>
          <w:rFonts w:ascii="Times New Roman" w:hAnsi="Times New Roman"/>
          <w:sz w:val="24"/>
          <w:szCs w:val="24"/>
          <w:lang w:val="sr-Cyrl-CS"/>
        </w:rPr>
        <w:t xml:space="preserve">опреме, ЈН бр. </w:t>
      </w:r>
      <w:r w:rsidR="007D1686">
        <w:rPr>
          <w:rFonts w:ascii="Times New Roman" w:hAnsi="Times New Roman"/>
          <w:sz w:val="24"/>
          <w:szCs w:val="24"/>
        </w:rPr>
        <w:t>5/2018</w:t>
      </w:r>
      <w:r w:rsidR="006C5865">
        <w:rPr>
          <w:rFonts w:ascii="Times New Roman" w:hAnsi="Times New Roman"/>
          <w:sz w:val="24"/>
          <w:szCs w:val="24"/>
          <w:lang w:val="sr-Cyrl-CS"/>
        </w:rPr>
        <w:t>.</w:t>
      </w:r>
      <w:r w:rsidRPr="00380A82">
        <w:rPr>
          <w:rFonts w:ascii="Times New Roman" w:hAnsi="Times New Roman"/>
          <w:sz w:val="24"/>
          <w:szCs w:val="24"/>
          <w:lang w:val="sr-Cyrl-CS"/>
        </w:rPr>
        <w:t xml:space="preserve"> - НЕ ОТВАРАТИ</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lastRenderedPageBreak/>
        <w:t>7. На полеђини коверте или кутије мора бити исписан тачан назив и адреса понуђача.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9. Благовремена понуда је понуда примљена од стране наручиоца у року одређеном у позиву за подношење понуде.</w:t>
      </w:r>
    </w:p>
    <w:p w:rsidR="000E7288" w:rsidRDefault="000E7288" w:rsidP="00380A82">
      <w:pPr>
        <w:rPr>
          <w:rFonts w:ascii="Times New Roman" w:hAnsi="Times New Roman"/>
          <w:sz w:val="24"/>
          <w:szCs w:val="24"/>
          <w:lang w:val="sr-Latn-CS"/>
        </w:rPr>
      </w:pPr>
      <w:r w:rsidRPr="00380A82">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0E7288" w:rsidRPr="006C5865" w:rsidRDefault="000E7288"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5.14. ТРОШКОВИ ПРИПРЕМАЊА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5.15. НАЧИН ОЗНАЧАВАЊА ПОВЕРЉИВИХ ПОДАТАКА У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Неће се сматрати поверљивим докази о испуњености обавезних услова,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5. 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као ни у даљем току поступка. </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5.16. ДОДАТНЕ ИНФОРМАЦИЈЕ И ПОЈАШЊЕЊА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Заинтересовано лице може тражити додатне информације у писаном облику. Захтев за додатним информацијама с</w:t>
      </w:r>
      <w:r w:rsidR="006C5865">
        <w:rPr>
          <w:rFonts w:ascii="Times New Roman" w:hAnsi="Times New Roman"/>
          <w:sz w:val="24"/>
          <w:szCs w:val="24"/>
          <w:lang w:val="sr-Cyrl-CS"/>
        </w:rPr>
        <w:t>лати на адресу „Дом здравља Кањижа“,  Карађорђева 53. Кањижа</w:t>
      </w:r>
      <w:r w:rsidRPr="00380A82">
        <w:rPr>
          <w:rFonts w:ascii="Times New Roman" w:hAnsi="Times New Roman"/>
          <w:sz w:val="24"/>
          <w:szCs w:val="24"/>
          <w:lang w:val="sr-Cyrl-CS"/>
        </w:rPr>
        <w:t xml:space="preserve">, „Питања за Комисију за јавну </w:t>
      </w:r>
      <w:r w:rsidR="00BA63B5">
        <w:rPr>
          <w:rFonts w:ascii="Times New Roman" w:hAnsi="Times New Roman"/>
          <w:sz w:val="24"/>
          <w:szCs w:val="24"/>
          <w:lang w:val="sr-Cyrl-CS"/>
        </w:rPr>
        <w:t xml:space="preserve">набавку, набавка услуга: Одржавање медицинске </w:t>
      </w:r>
      <w:r w:rsidR="00154A91">
        <w:rPr>
          <w:rFonts w:ascii="Times New Roman" w:hAnsi="Times New Roman"/>
          <w:sz w:val="24"/>
          <w:szCs w:val="24"/>
          <w:lang w:val="sr-Cyrl-CS"/>
        </w:rPr>
        <w:t xml:space="preserve">и лабораторијске </w:t>
      </w:r>
      <w:r w:rsidR="00BA63B5">
        <w:rPr>
          <w:rFonts w:ascii="Times New Roman" w:hAnsi="Times New Roman"/>
          <w:sz w:val="24"/>
          <w:szCs w:val="24"/>
          <w:lang w:val="sr-Cyrl-CS"/>
        </w:rPr>
        <w:t>опреме, Ј</w:t>
      </w:r>
      <w:r w:rsidR="007D1686">
        <w:rPr>
          <w:rFonts w:ascii="Times New Roman" w:hAnsi="Times New Roman"/>
          <w:sz w:val="24"/>
          <w:szCs w:val="24"/>
          <w:lang w:val="sr-Cyrl-CS"/>
        </w:rPr>
        <w:t xml:space="preserve">Н бр. </w:t>
      </w:r>
      <w:r w:rsidR="007D1686">
        <w:rPr>
          <w:rFonts w:ascii="Times New Roman" w:hAnsi="Times New Roman"/>
          <w:sz w:val="24"/>
          <w:szCs w:val="24"/>
        </w:rPr>
        <w:t>5/2018</w:t>
      </w:r>
      <w:r w:rsidR="006C5865">
        <w:rPr>
          <w:rFonts w:ascii="Times New Roman" w:hAnsi="Times New Roman"/>
          <w:sz w:val="24"/>
          <w:szCs w:val="24"/>
          <w:lang w:val="sr-Cyrl-CS"/>
        </w:rPr>
        <w:t>.</w:t>
      </w:r>
      <w:r w:rsidRPr="00380A82">
        <w:rPr>
          <w:rFonts w:ascii="Times New Roman" w:hAnsi="Times New Roman"/>
          <w:sz w:val="24"/>
          <w:szCs w:val="24"/>
          <w:lang w:val="sr-Cyrl-CS"/>
        </w:rPr>
        <w:t xml:space="preserve"> или на е-маил: </w:t>
      </w:r>
      <w:hyperlink r:id="rId9" w:history="1">
        <w:r w:rsidR="002753AC" w:rsidRPr="0099069B">
          <w:rPr>
            <w:rStyle w:val="Hiperhivatkozs"/>
            <w:rFonts w:ascii="Times New Roman" w:hAnsi="Times New Roman"/>
            <w:sz w:val="24"/>
            <w:szCs w:val="24"/>
          </w:rPr>
          <w:t>nekkenbt@gmail.com</w:t>
        </w:r>
      </w:hyperlink>
      <w:r w:rsidRPr="00380A82">
        <w:rPr>
          <w:rFonts w:ascii="Times New Roman" w:hAnsi="Times New Roman"/>
          <w:sz w:val="24"/>
          <w:szCs w:val="24"/>
          <w:lang w:val="sr-Cyrl-CS"/>
        </w:rPr>
        <w:t>Понуђач може тражити додатне информације или појашњења у вези са припр</w:t>
      </w:r>
      <w:r w:rsidR="006C5865">
        <w:rPr>
          <w:rFonts w:ascii="Times New Roman" w:hAnsi="Times New Roman"/>
          <w:sz w:val="24"/>
          <w:szCs w:val="24"/>
          <w:lang w:val="sr-Cyrl-CS"/>
        </w:rPr>
        <w:t>емањем понуде,а Дом здравља Кањижа</w:t>
      </w:r>
      <w:r w:rsidRPr="00380A82">
        <w:rPr>
          <w:rFonts w:ascii="Times New Roman" w:hAnsi="Times New Roman"/>
          <w:sz w:val="24"/>
          <w:szCs w:val="24"/>
          <w:lang w:val="sr-Cyrl-CS"/>
        </w:rPr>
        <w:t xml:space="preserve"> ће на захтев  </w:t>
      </w:r>
      <w:r w:rsidRPr="00380A82">
        <w:rPr>
          <w:rFonts w:ascii="Times New Roman" w:hAnsi="Times New Roman"/>
          <w:sz w:val="24"/>
          <w:szCs w:val="24"/>
          <w:lang w:val="sr-Cyrl-CS"/>
        </w:rPr>
        <w:lastRenderedPageBreak/>
        <w:t>одговорити одмах  и истовремено ту информацију објавити на Порталу јавних набавки и на својој интернет страници.</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2. Ако Дом здравља Кањижа</w:t>
      </w:r>
      <w:r w:rsidR="000E7288" w:rsidRPr="00380A82">
        <w:rPr>
          <w:rFonts w:ascii="Times New Roman" w:hAnsi="Times New Roman"/>
          <w:sz w:val="24"/>
          <w:szCs w:val="24"/>
          <w:lang w:val="sr-Cyrl-CS"/>
        </w:rPr>
        <w:t xml:space="preserve"> измени или допуни конкурсну документацију пре истека рока за подношење понуда, дужна је да објави обавештење о продужењу рока за подношење понуда на Порталу јавних набавки и на својој интернет страници. Комуникација у вези са додатним информацијама, појашњењима и одговорима врши се писаним путем, односно путем поште, електронске поште или факсом.</w:t>
      </w:r>
    </w:p>
    <w:p w:rsidR="000E7288" w:rsidRPr="006C5865" w:rsidRDefault="000E7288"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3. Тражење додатних информација и појашњења телефоном није дозвољено.</w:t>
      </w:r>
    </w:p>
    <w:p w:rsidR="000E7288" w:rsidRPr="006C5865" w:rsidRDefault="000E7288" w:rsidP="00380A82">
      <w:pPr>
        <w:rPr>
          <w:rFonts w:ascii="Times New Roman" w:hAnsi="Times New Roman"/>
          <w:sz w:val="24"/>
          <w:szCs w:val="24"/>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5.17. ДОДАТНА ОБЈАШЊЕЊА, КОНТРОЛА И ДОПУШТЕНЕ ИСПРАВКЕ</w:t>
      </w:r>
    </w:p>
    <w:p w:rsidR="000E7288" w:rsidRPr="00380A82" w:rsidRDefault="000E7288" w:rsidP="00380A82">
      <w:pPr>
        <w:rPr>
          <w:rFonts w:ascii="Times New Roman" w:hAnsi="Times New Roman"/>
          <w:sz w:val="24"/>
          <w:szCs w:val="24"/>
          <w:lang w:val="sr-Cyrl-CS"/>
        </w:rPr>
      </w:pP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1. Дом здравља Кањижа</w:t>
      </w:r>
      <w:r w:rsidR="000E7288" w:rsidRPr="00380A82">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Ако се понуђач не сагласи са исправком рачунских грешака,  наручилац ће његову понуду одбити као неприхватљиву.</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5.18.  РАЗЛОЗИ  ЗА ОДБИЈАЊЕ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5.19. НЕГАТИВНЕ РЕФЕРЕНЦЕ - ИЗВРШЕЊЕ ОБАВЕЗА ПО РАНИЈЕ  ЗАКЉУЧЕНИМ  УГОВОРИМА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2. Дом </w:t>
      </w:r>
      <w:r w:rsidR="006C5865">
        <w:rPr>
          <w:rFonts w:ascii="Times New Roman" w:hAnsi="Times New Roman"/>
          <w:sz w:val="24"/>
          <w:szCs w:val="24"/>
          <w:lang w:val="sr-Cyrl-CS"/>
        </w:rPr>
        <w:t>здравља Кањижа</w:t>
      </w:r>
      <w:r w:rsidRPr="00380A82">
        <w:rPr>
          <w:rFonts w:ascii="Times New Roman" w:hAnsi="Times New Roman"/>
          <w:sz w:val="24"/>
          <w:szCs w:val="24"/>
          <w:lang w:val="sr-Cyrl-CS"/>
        </w:rPr>
        <w:t xml:space="preserve"> ће одбити понуду уколико поседује доказ да је понуђач у претходне три године у поступку јавне набавке: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поступао супротно забрани из чл. 23. и 25. ЗЈН;</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учинио повреду конкуренције;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4) одбио да достави доказе и средства обезбеђења на шта се у понуди обавезао.</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3. Дом здравља Кањижа</w:t>
      </w:r>
      <w:r w:rsidR="000E7288" w:rsidRPr="00380A82">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4. Дом здравља Кањижа</w:t>
      </w:r>
      <w:r w:rsidR="000E7288" w:rsidRPr="00380A82">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D65996" w:rsidRDefault="006C5865" w:rsidP="00380A82">
      <w:pPr>
        <w:rPr>
          <w:rFonts w:ascii="Times New Roman" w:hAnsi="Times New Roman"/>
          <w:sz w:val="24"/>
          <w:szCs w:val="24"/>
          <w:lang/>
        </w:rPr>
      </w:pPr>
      <w:r>
        <w:rPr>
          <w:rFonts w:ascii="Times New Roman" w:hAnsi="Times New Roman"/>
          <w:sz w:val="24"/>
          <w:szCs w:val="24"/>
          <w:lang w:val="sr-Cyrl-CS"/>
        </w:rPr>
        <w:lastRenderedPageBreak/>
        <w:t>5. Дом здравља Кањижа</w:t>
      </w:r>
      <w:r w:rsidR="000E7288" w:rsidRPr="00380A82">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E75A72" w:rsidRPr="00E75A72" w:rsidRDefault="00E75A72" w:rsidP="00380A82">
      <w:pPr>
        <w:rPr>
          <w:rFonts w:ascii="Times New Roman" w:hAnsi="Times New Roman"/>
          <w:sz w:val="24"/>
          <w:szCs w:val="24"/>
          <w:lang/>
        </w:rPr>
      </w:pPr>
    </w:p>
    <w:p w:rsidR="000E7288" w:rsidRPr="00380A82" w:rsidRDefault="000E7288" w:rsidP="00380A82">
      <w:pPr>
        <w:rPr>
          <w:rFonts w:ascii="Times New Roman" w:hAnsi="Times New Roman"/>
          <w:b/>
          <w:bCs/>
          <w:sz w:val="24"/>
          <w:szCs w:val="24"/>
          <w:lang w:val="sr-Cyrl-CS"/>
        </w:rPr>
      </w:pPr>
      <w:r w:rsidRPr="00380A82">
        <w:rPr>
          <w:rFonts w:ascii="Times New Roman" w:hAnsi="Times New Roman"/>
          <w:b/>
          <w:bCs/>
          <w:sz w:val="24"/>
          <w:szCs w:val="24"/>
          <w:lang w:val="sr-Cyrl-CS"/>
        </w:rPr>
        <w:t>5.20</w:t>
      </w:r>
      <w:r w:rsidRPr="00A15C9D">
        <w:rPr>
          <w:rFonts w:ascii="Times New Roman" w:hAnsi="Times New Roman"/>
          <w:b/>
          <w:bCs/>
          <w:sz w:val="24"/>
          <w:szCs w:val="24"/>
          <w:lang w:val="sr-Cyrl-CS"/>
        </w:rPr>
        <w:t>. КРИТЕРИЈУМИ ЗА ДОДЕЛУ УГОВОРА</w:t>
      </w:r>
    </w:p>
    <w:p w:rsidR="000E7288" w:rsidRPr="00380A82" w:rsidRDefault="000E7288" w:rsidP="00380A82">
      <w:pPr>
        <w:rPr>
          <w:rFonts w:ascii="Times New Roman" w:hAnsi="Times New Roman"/>
          <w:b/>
          <w:bCs/>
          <w:sz w:val="24"/>
          <w:szCs w:val="24"/>
          <w:lang w:val="sr-Cyrl-CS"/>
        </w:rPr>
      </w:pP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Дом здравља Кањижа</w:t>
      </w:r>
      <w:r w:rsidR="000E7288" w:rsidRPr="00380A82">
        <w:rPr>
          <w:rFonts w:ascii="Times New Roman" w:hAnsi="Times New Roman"/>
          <w:sz w:val="24"/>
          <w:szCs w:val="24"/>
          <w:lang w:val="sr-Cyrl-CS"/>
        </w:rPr>
        <w:t xml:space="preserve"> ће доделити уговор применом критеријума </w:t>
      </w:r>
      <w:r w:rsidR="000E7288" w:rsidRPr="00380A82">
        <w:rPr>
          <w:rFonts w:ascii="Times New Roman" w:hAnsi="Times New Roman"/>
          <w:b/>
          <w:bCs/>
          <w:sz w:val="24"/>
          <w:szCs w:val="24"/>
          <w:lang w:val="sr-Cyrl-CS"/>
        </w:rPr>
        <w:t>„економски најповољнија понуда“.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Оцењивање и рангирање понуда заснива се на следећим елементима критеријума „</w:t>
      </w:r>
      <w:r w:rsidRPr="00380A82">
        <w:rPr>
          <w:rFonts w:ascii="Times New Roman" w:hAnsi="Times New Roman"/>
          <w:bCs/>
          <w:sz w:val="24"/>
          <w:szCs w:val="24"/>
          <w:lang w:val="sr-Cyrl-CS"/>
        </w:rPr>
        <w:t>економски најповољнија понуда</w:t>
      </w:r>
      <w:r w:rsidRPr="00380A82">
        <w:rPr>
          <w:rFonts w:ascii="Times New Roman" w:hAnsi="Times New Roman"/>
          <w:sz w:val="24"/>
          <w:szCs w:val="24"/>
          <w:lang w:val="sr-Cyrl-CS"/>
        </w:rPr>
        <w:t xml:space="preserve">“: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Latn-CS"/>
        </w:rPr>
        <w:t xml:space="preserve">1./ </w:t>
      </w:r>
      <w:r w:rsidRPr="00380A82">
        <w:rPr>
          <w:rFonts w:ascii="Times New Roman" w:hAnsi="Times New Roman"/>
          <w:sz w:val="24"/>
          <w:szCs w:val="24"/>
          <w:lang w:val="sr-Cyrl-CS"/>
        </w:rPr>
        <w:t>ЦЕНА</w:t>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Cyrl-CS"/>
        </w:rPr>
        <w:tab/>
        <w:t>90пондера</w:t>
      </w:r>
    </w:p>
    <w:p w:rsidR="000E7288" w:rsidRPr="00F106AB" w:rsidRDefault="000E7288" w:rsidP="00380A82">
      <w:pPr>
        <w:rPr>
          <w:rFonts w:ascii="Times New Roman" w:hAnsi="Times New Roman"/>
          <w:sz w:val="24"/>
          <w:szCs w:val="24"/>
          <w:u w:val="single"/>
          <w:lang w:val="sr-Cyrl-CS"/>
        </w:rPr>
      </w:pPr>
      <w:r w:rsidRPr="00F106AB">
        <w:rPr>
          <w:rFonts w:ascii="Times New Roman" w:hAnsi="Times New Roman"/>
          <w:sz w:val="24"/>
          <w:szCs w:val="24"/>
          <w:u w:val="single"/>
          <w:lang w:val="sr-Cyrl-CS"/>
        </w:rPr>
        <w:t>2</w:t>
      </w:r>
      <w:r w:rsidRPr="00F106AB">
        <w:rPr>
          <w:rFonts w:ascii="Times New Roman" w:hAnsi="Times New Roman"/>
          <w:sz w:val="24"/>
          <w:szCs w:val="24"/>
          <w:u w:val="single"/>
          <w:lang w:val="sr-Latn-CS"/>
        </w:rPr>
        <w:t xml:space="preserve">./ </w:t>
      </w:r>
      <w:r w:rsidRPr="00F106AB">
        <w:rPr>
          <w:rFonts w:ascii="Times New Roman" w:hAnsi="Times New Roman"/>
          <w:sz w:val="24"/>
          <w:szCs w:val="24"/>
          <w:u w:val="single"/>
          <w:lang w:val="sr-Cyrl-CS"/>
        </w:rPr>
        <w:t>РОК ПЛАЋАЊА</w:t>
      </w:r>
      <w:r w:rsidRPr="00F106AB">
        <w:rPr>
          <w:rFonts w:ascii="Times New Roman" w:hAnsi="Times New Roman"/>
          <w:sz w:val="24"/>
          <w:szCs w:val="24"/>
          <w:u w:val="single"/>
          <w:lang w:val="sr-Latn-CS"/>
        </w:rPr>
        <w:tab/>
      </w:r>
      <w:r w:rsidRPr="00F106AB">
        <w:rPr>
          <w:rFonts w:ascii="Times New Roman" w:hAnsi="Times New Roman"/>
          <w:sz w:val="24"/>
          <w:szCs w:val="24"/>
          <w:u w:val="single"/>
          <w:lang w:val="sr-Latn-CS"/>
        </w:rPr>
        <w:tab/>
      </w:r>
      <w:r w:rsidRPr="00F106AB">
        <w:rPr>
          <w:rFonts w:ascii="Times New Roman" w:hAnsi="Times New Roman"/>
          <w:sz w:val="24"/>
          <w:szCs w:val="24"/>
          <w:u w:val="single"/>
          <w:lang w:val="sr-Latn-CS"/>
        </w:rPr>
        <w:tab/>
      </w:r>
      <w:r w:rsidRPr="00F106AB">
        <w:rPr>
          <w:rFonts w:ascii="Times New Roman" w:hAnsi="Times New Roman"/>
          <w:sz w:val="24"/>
          <w:szCs w:val="24"/>
          <w:u w:val="single"/>
          <w:lang w:val="sr-Cyrl-CS"/>
        </w:rPr>
        <w:tab/>
      </w:r>
      <w:r w:rsidRPr="00F106AB">
        <w:rPr>
          <w:rFonts w:ascii="Times New Roman" w:hAnsi="Times New Roman"/>
          <w:sz w:val="24"/>
          <w:szCs w:val="24"/>
          <w:u w:val="single"/>
          <w:lang w:val="sr-Latn-CS"/>
        </w:rPr>
        <w:t xml:space="preserve">10 </w:t>
      </w:r>
      <w:r w:rsidRPr="00F106AB">
        <w:rPr>
          <w:rFonts w:ascii="Times New Roman" w:hAnsi="Times New Roman"/>
          <w:sz w:val="24"/>
          <w:szCs w:val="24"/>
          <w:u w:val="single"/>
          <w:lang w:val="sr-Cyrl-CS"/>
        </w:rPr>
        <w:t>пондера</w:t>
      </w: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УКУПНО</w:t>
      </w:r>
      <w:r w:rsidRPr="00380A82">
        <w:rPr>
          <w:rFonts w:ascii="Times New Roman" w:hAnsi="Times New Roman"/>
          <w:b/>
          <w:sz w:val="24"/>
          <w:szCs w:val="24"/>
          <w:lang w:val="sr-Latn-CS"/>
        </w:rPr>
        <w:t>:</w:t>
      </w:r>
      <w:r w:rsidRPr="00380A82">
        <w:rPr>
          <w:rFonts w:ascii="Times New Roman" w:hAnsi="Times New Roman"/>
          <w:b/>
          <w:sz w:val="24"/>
          <w:szCs w:val="24"/>
          <w:lang w:val="sr-Latn-CS"/>
        </w:rPr>
        <w:tab/>
      </w:r>
      <w:r w:rsidRPr="00380A82">
        <w:rPr>
          <w:rFonts w:ascii="Times New Roman" w:hAnsi="Times New Roman"/>
          <w:b/>
          <w:sz w:val="24"/>
          <w:szCs w:val="24"/>
          <w:lang w:val="sr-Latn-CS"/>
        </w:rPr>
        <w:tab/>
      </w:r>
      <w:r w:rsidRPr="00380A82">
        <w:rPr>
          <w:rFonts w:ascii="Times New Roman" w:hAnsi="Times New Roman"/>
          <w:b/>
          <w:sz w:val="24"/>
          <w:szCs w:val="24"/>
          <w:lang w:val="sr-Latn-CS"/>
        </w:rPr>
        <w:tab/>
        <w:t xml:space="preserve">100 </w:t>
      </w:r>
      <w:r w:rsidRPr="00380A82">
        <w:rPr>
          <w:rFonts w:ascii="Times New Roman" w:hAnsi="Times New Roman"/>
          <w:b/>
          <w:sz w:val="24"/>
          <w:szCs w:val="24"/>
          <w:lang w:val="sr-Cyrl-CS"/>
        </w:rPr>
        <w:t>ПОНДЕРА</w:t>
      </w:r>
    </w:p>
    <w:p w:rsidR="000E7288" w:rsidRPr="00380A82" w:rsidRDefault="000E7288" w:rsidP="00380A82">
      <w:pPr>
        <w:rPr>
          <w:rFonts w:ascii="Times New Roman" w:hAnsi="Times New Roman"/>
          <w:b/>
          <w:sz w:val="24"/>
          <w:szCs w:val="24"/>
          <w:lang w:val="sr-Latn-CS"/>
        </w:rPr>
      </w:pPr>
    </w:p>
    <w:p w:rsidR="000E7288" w:rsidRPr="00CD65AC" w:rsidRDefault="000E7288"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u w:val="single"/>
          <w:lang w:val="sr-Cyrl-CS"/>
        </w:rPr>
      </w:pPr>
      <w:r w:rsidRPr="00380A82">
        <w:rPr>
          <w:rFonts w:ascii="Times New Roman" w:hAnsi="Times New Roman"/>
          <w:b/>
          <w:sz w:val="24"/>
          <w:szCs w:val="24"/>
          <w:u w:val="single"/>
          <w:lang w:val="sr-Cyrl-CS"/>
        </w:rPr>
        <w:t>КРИТЕРИЈУМ</w:t>
      </w:r>
      <w:r w:rsidRPr="00380A82">
        <w:rPr>
          <w:rFonts w:ascii="Times New Roman" w:hAnsi="Times New Roman"/>
          <w:b/>
          <w:sz w:val="24"/>
          <w:szCs w:val="24"/>
          <w:u w:val="single"/>
          <w:lang w:val="sr-Latn-CS"/>
        </w:rPr>
        <w:t xml:space="preserve"> 1. – </w:t>
      </w:r>
      <w:r w:rsidRPr="00380A82">
        <w:rPr>
          <w:rFonts w:ascii="Times New Roman" w:hAnsi="Times New Roman"/>
          <w:b/>
          <w:sz w:val="24"/>
          <w:szCs w:val="24"/>
          <w:u w:val="single"/>
          <w:lang w:val="sr-Cyrl-CS"/>
        </w:rPr>
        <w:t>ЦЕНА</w:t>
      </w:r>
      <w:r w:rsidRPr="00380A82">
        <w:rPr>
          <w:rFonts w:ascii="Times New Roman" w:hAnsi="Times New Roman"/>
          <w:b/>
          <w:sz w:val="24"/>
          <w:szCs w:val="24"/>
          <w:u w:val="single"/>
          <w:lang w:val="sr-Latn-CS"/>
        </w:rPr>
        <w:tab/>
      </w:r>
      <w:r w:rsidRPr="00380A82">
        <w:rPr>
          <w:rFonts w:ascii="Times New Roman" w:hAnsi="Times New Roman"/>
          <w:b/>
          <w:sz w:val="24"/>
          <w:szCs w:val="24"/>
          <w:u w:val="single"/>
          <w:lang w:val="sr-Latn-CS"/>
        </w:rPr>
        <w:tab/>
      </w:r>
      <w:r w:rsidRPr="00380A82">
        <w:rPr>
          <w:rFonts w:ascii="Times New Roman" w:hAnsi="Times New Roman"/>
          <w:b/>
          <w:sz w:val="24"/>
          <w:szCs w:val="24"/>
          <w:u w:val="single"/>
          <w:lang w:val="sr-Latn-CS"/>
        </w:rPr>
        <w:tab/>
      </w:r>
      <w:r w:rsidRPr="00380A82">
        <w:rPr>
          <w:rFonts w:ascii="Times New Roman" w:hAnsi="Times New Roman"/>
          <w:b/>
          <w:sz w:val="24"/>
          <w:szCs w:val="24"/>
          <w:u w:val="single"/>
          <w:lang w:val="sr-Cyrl-CS"/>
        </w:rPr>
        <w:tab/>
        <w:t>90пондера</w:t>
      </w:r>
    </w:p>
    <w:p w:rsidR="000E7288" w:rsidRPr="00380A82" w:rsidRDefault="000E7288" w:rsidP="00380A82">
      <w:pPr>
        <w:rPr>
          <w:rFonts w:ascii="Times New Roman" w:hAnsi="Times New Roman"/>
          <w:b/>
          <w:sz w:val="24"/>
          <w:szCs w:val="24"/>
          <w:u w:val="single"/>
          <w:lang w:val="sr-Cyrl-CS"/>
        </w:rPr>
      </w:pPr>
    </w:p>
    <w:p w:rsidR="000E7288" w:rsidRPr="007D1686" w:rsidRDefault="000E7288" w:rsidP="00380A82">
      <w:pPr>
        <w:rPr>
          <w:rFonts w:ascii="Times New Roman" w:hAnsi="Times New Roman"/>
          <w:sz w:val="24"/>
          <w:szCs w:val="24"/>
          <w:u w:val="single"/>
          <w:lang w:val="sr-Cyrl-CS"/>
        </w:rPr>
      </w:pPr>
      <w:r w:rsidRPr="007D1686">
        <w:rPr>
          <w:rFonts w:ascii="Times New Roman" w:hAnsi="Times New Roman"/>
          <w:sz w:val="24"/>
          <w:szCs w:val="24"/>
          <w:u w:val="single"/>
          <w:lang w:val="sr-Cyrl-CS"/>
        </w:rPr>
        <w:t xml:space="preserve">Најнижа коначна вредност понуде </w:t>
      </w:r>
      <w:r w:rsidRPr="007D1686">
        <w:rPr>
          <w:rFonts w:ascii="Times New Roman" w:hAnsi="Times New Roman"/>
          <w:sz w:val="24"/>
          <w:szCs w:val="24"/>
          <w:u w:val="single"/>
          <w:lang w:val="sr-Latn-CS"/>
        </w:rPr>
        <w:t xml:space="preserve">X </w:t>
      </w:r>
      <w:r w:rsidRPr="007D1686">
        <w:rPr>
          <w:rFonts w:ascii="Times New Roman" w:hAnsi="Times New Roman"/>
          <w:sz w:val="24"/>
          <w:szCs w:val="24"/>
          <w:u w:val="single"/>
          <w:lang w:val="sr-Cyrl-CS"/>
        </w:rPr>
        <w:t>максимални број поена (90 поена)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t xml:space="preserve">     понуђена коначна вредност понуде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b/>
          <w:sz w:val="24"/>
          <w:szCs w:val="24"/>
          <w:u w:val="single"/>
          <w:lang w:val="sr-Cyrl-CS"/>
        </w:rPr>
      </w:pPr>
      <w:r w:rsidRPr="00380A82">
        <w:rPr>
          <w:rFonts w:ascii="Times New Roman" w:hAnsi="Times New Roman"/>
          <w:b/>
          <w:sz w:val="24"/>
          <w:szCs w:val="24"/>
          <w:u w:val="single"/>
          <w:lang w:val="sr-Cyrl-CS"/>
        </w:rPr>
        <w:t>КРИТЕРИЈУМ2</w:t>
      </w:r>
      <w:r w:rsidRPr="00380A82">
        <w:rPr>
          <w:rFonts w:ascii="Times New Roman" w:hAnsi="Times New Roman"/>
          <w:b/>
          <w:sz w:val="24"/>
          <w:szCs w:val="24"/>
          <w:u w:val="single"/>
          <w:lang w:val="sr-Latn-CS"/>
        </w:rPr>
        <w:t xml:space="preserve">. – </w:t>
      </w:r>
      <w:r w:rsidRPr="00380A82">
        <w:rPr>
          <w:rFonts w:ascii="Times New Roman" w:hAnsi="Times New Roman"/>
          <w:b/>
          <w:sz w:val="24"/>
          <w:szCs w:val="24"/>
          <w:u w:val="single"/>
          <w:lang w:val="sr-Cyrl-CS"/>
        </w:rPr>
        <w:t>РОК ПЛАЋАЊА</w:t>
      </w:r>
      <w:r w:rsidRPr="00380A82">
        <w:rPr>
          <w:rFonts w:ascii="Times New Roman" w:hAnsi="Times New Roman"/>
          <w:b/>
          <w:sz w:val="24"/>
          <w:szCs w:val="24"/>
          <w:u w:val="single"/>
          <w:lang w:val="sr-Latn-CS"/>
        </w:rPr>
        <w:tab/>
        <w:t xml:space="preserve">10 </w:t>
      </w:r>
      <w:r w:rsidRPr="00380A82">
        <w:rPr>
          <w:rFonts w:ascii="Times New Roman" w:hAnsi="Times New Roman"/>
          <w:b/>
          <w:sz w:val="24"/>
          <w:szCs w:val="24"/>
          <w:u w:val="single"/>
          <w:lang w:val="sr-Cyrl-CS"/>
        </w:rPr>
        <w:t>пондера</w:t>
      </w:r>
    </w:p>
    <w:p w:rsidR="000E7288" w:rsidRPr="00380A82" w:rsidRDefault="000E7288" w:rsidP="00380A82">
      <w:pPr>
        <w:rPr>
          <w:rFonts w:ascii="Times New Roman" w:hAnsi="Times New Roman"/>
          <w:b/>
          <w:sz w:val="24"/>
          <w:szCs w:val="24"/>
          <w:u w:val="single"/>
          <w:lang w:val="sr-Latn-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Најдужи рок плаћања</w:t>
      </w:r>
      <w:r w:rsidRPr="00380A82">
        <w:rPr>
          <w:rFonts w:ascii="Times New Roman" w:hAnsi="Times New Roman"/>
          <w:sz w:val="24"/>
          <w:szCs w:val="24"/>
          <w:lang w:val="sr-Latn-CS"/>
        </w:rPr>
        <w:t>........................................</w:t>
      </w:r>
      <w:r w:rsidRPr="00380A82">
        <w:rPr>
          <w:rFonts w:ascii="Times New Roman" w:hAnsi="Times New Roman"/>
          <w:sz w:val="24"/>
          <w:szCs w:val="24"/>
          <w:lang w:val="sr-Cyrl-CS"/>
        </w:rPr>
        <w:t>................</w:t>
      </w:r>
      <w:r w:rsidRPr="00380A82">
        <w:rPr>
          <w:rFonts w:ascii="Times New Roman" w:hAnsi="Times New Roman"/>
          <w:sz w:val="24"/>
          <w:szCs w:val="24"/>
          <w:lang w:val="sr-Latn-CS"/>
        </w:rPr>
        <w:t xml:space="preserve">10 </w:t>
      </w:r>
      <w:r w:rsidRPr="00380A82">
        <w:rPr>
          <w:rFonts w:ascii="Times New Roman" w:hAnsi="Times New Roman"/>
          <w:sz w:val="24"/>
          <w:szCs w:val="24"/>
          <w:lang w:val="sr-Cyrl-CS"/>
        </w:rPr>
        <w:t>пондера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Сваки следећи</w:t>
      </w:r>
      <w:r w:rsidRPr="00380A82">
        <w:rPr>
          <w:rFonts w:ascii="Times New Roman" w:hAnsi="Times New Roman"/>
          <w:sz w:val="24"/>
          <w:szCs w:val="24"/>
          <w:lang w:val="sr-Latn-CS"/>
        </w:rPr>
        <w:t>...........................................</w:t>
      </w:r>
      <w:r w:rsidRPr="00380A82">
        <w:rPr>
          <w:rFonts w:ascii="Times New Roman" w:hAnsi="Times New Roman"/>
          <w:sz w:val="24"/>
          <w:szCs w:val="24"/>
          <w:lang w:val="sr-Cyrl-CS"/>
        </w:rPr>
        <w:t>................5 пондера мање</w:t>
      </w:r>
    </w:p>
    <w:p w:rsidR="006C5865" w:rsidRPr="00FC45D2" w:rsidRDefault="006C5865" w:rsidP="006C5865">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0E7288" w:rsidRPr="008D13CD" w:rsidRDefault="000E7288" w:rsidP="00380A82">
      <w:pPr>
        <w:rPr>
          <w:rFonts w:ascii="Times New Roman" w:hAnsi="Times New Roman"/>
          <w:sz w:val="24"/>
          <w:szCs w:val="24"/>
          <w:lang w:val="sr-Cyrl-CS"/>
        </w:rPr>
      </w:pPr>
    </w:p>
    <w:p w:rsidR="006C5865" w:rsidRPr="007114D1" w:rsidRDefault="006C5865" w:rsidP="006C5865">
      <w:pPr>
        <w:widowControl w:val="0"/>
        <w:overflowPunct w:val="0"/>
        <w:autoSpaceDE w:val="0"/>
        <w:spacing w:line="235" w:lineRule="auto"/>
        <w:jc w:val="both"/>
        <w:rPr>
          <w:rFonts w:ascii="Times New Roman" w:hAnsi="Times New Roman"/>
          <w:sz w:val="24"/>
          <w:szCs w:val="24"/>
        </w:rPr>
      </w:pPr>
      <w:r w:rsidRPr="007114D1">
        <w:rPr>
          <w:rFonts w:ascii="Times New Roman" w:hAnsi="Times New Roman"/>
          <w:color w:val="000000"/>
          <w:sz w:val="24"/>
          <w:szCs w:val="24"/>
        </w:rPr>
        <w:t xml:space="preserve">Ако је нека од </w:t>
      </w:r>
      <w:r>
        <w:rPr>
          <w:rFonts w:ascii="Times New Roman" w:hAnsi="Times New Roman"/>
          <w:color w:val="000000"/>
          <w:sz w:val="24"/>
          <w:szCs w:val="24"/>
        </w:rPr>
        <w:t xml:space="preserve">понуђених цена за набавку </w:t>
      </w:r>
      <w:r>
        <w:rPr>
          <w:rFonts w:ascii="Times New Roman" w:hAnsi="Times New Roman"/>
          <w:color w:val="000000"/>
          <w:sz w:val="24"/>
          <w:szCs w:val="24"/>
          <w:lang w:val="sr-Cyrl-CS"/>
        </w:rPr>
        <w:t>услуга</w:t>
      </w:r>
      <w:r w:rsidRPr="007114D1">
        <w:rPr>
          <w:rFonts w:ascii="Times New Roman" w:hAnsi="Times New Roman"/>
          <w:color w:val="000000"/>
          <w:sz w:val="24"/>
          <w:szCs w:val="24"/>
        </w:rPr>
        <w:t xml:space="preserve">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6C5865" w:rsidRPr="007114D1" w:rsidRDefault="006C5865" w:rsidP="006C5865">
      <w:pPr>
        <w:widowControl w:val="0"/>
        <w:autoSpaceDE w:val="0"/>
        <w:spacing w:line="9" w:lineRule="exact"/>
        <w:rPr>
          <w:rFonts w:ascii="Times New Roman" w:hAnsi="Times New Roman"/>
          <w:sz w:val="24"/>
          <w:szCs w:val="24"/>
        </w:rPr>
      </w:pPr>
    </w:p>
    <w:p w:rsidR="006C5865" w:rsidRDefault="006C5865" w:rsidP="006C5865">
      <w:pPr>
        <w:widowControl w:val="0"/>
        <w:overflowPunct w:val="0"/>
        <w:autoSpaceDE w:val="0"/>
        <w:spacing w:line="235" w:lineRule="auto"/>
        <w:jc w:val="both"/>
        <w:rPr>
          <w:rFonts w:ascii="Times New Roman" w:hAnsi="Times New Roman"/>
          <w:color w:val="000000"/>
          <w:sz w:val="24"/>
          <w:szCs w:val="24"/>
          <w:lang w:val="sr-Cyrl-CS"/>
        </w:rPr>
      </w:pPr>
      <w:r w:rsidRPr="007114D1">
        <w:rPr>
          <w:rFonts w:ascii="Times New Roman" w:hAnsi="Times New Roman"/>
          <w:color w:val="000000"/>
          <w:sz w:val="24"/>
          <w:szCs w:val="24"/>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A15C9D">
        <w:rPr>
          <w:rFonts w:ascii="Times New Roman" w:hAnsi="Times New Roman"/>
          <w:sz w:val="24"/>
          <w:szCs w:val="24"/>
          <w:lang w:val="sr-Cyrl-CS"/>
        </w:rPr>
        <w:t>НАПОМЕНА: Понуда Понуђача који нису у систему ПДВ-а и Понуђача који су у систему ПДВ-а оцењује се тако што се упоређују укупне цене (укупна цена Понуђача који није у систему ПДВ-а и укупна цена са ПДВ-ом Понуђача који је у систему ПДВ-а).</w:t>
      </w: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r w:rsidRPr="00380A82">
        <w:rPr>
          <w:rFonts w:ascii="Times New Roman" w:hAnsi="Times New Roman"/>
          <w:b/>
          <w:bCs/>
          <w:sz w:val="24"/>
          <w:szCs w:val="24"/>
          <w:lang w:val="sr-Cyrl-CS"/>
        </w:rPr>
        <w:t>5.21</w:t>
      </w:r>
      <w:r w:rsidRPr="00A15C9D">
        <w:rPr>
          <w:rFonts w:ascii="Times New Roman" w:hAnsi="Times New Roman"/>
          <w:b/>
          <w:bCs/>
          <w:sz w:val="24"/>
          <w:szCs w:val="24"/>
          <w:lang w:val="sr-Cyrl-CS"/>
        </w:rPr>
        <w:t>. ЕЛЕМЕНТИ КРИТЕРИЈУМА НА ОСНОВУ КОЈИХ ЋЕ НАРУЧИЛАЦ ИЗВРШИТИ ДОДЕЛУ УГОВОРА У СИТУАЦИЈИ КАДА ПОСТОЈЕ ДВЕ ИЛИ ВИШЕ ПОНУДЕ СА ИСТОМ ПОНУЂЕНОМ ЦЕНОМ</w:t>
      </w: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A15C9D">
        <w:rPr>
          <w:rFonts w:ascii="Times New Roman" w:hAnsi="Times New Roman"/>
          <w:sz w:val="24"/>
          <w:szCs w:val="24"/>
          <w:lang w:val="sr-Cyrl-CS"/>
        </w:rPr>
        <w:t>У случају да постоје две или више понуд</w:t>
      </w:r>
      <w:r w:rsidR="00BA63B5">
        <w:rPr>
          <w:rFonts w:ascii="Times New Roman" w:hAnsi="Times New Roman"/>
          <w:sz w:val="24"/>
          <w:szCs w:val="24"/>
          <w:lang w:val="sr-Cyrl-CS"/>
        </w:rPr>
        <w:t>е са истим бројем пондера</w:t>
      </w:r>
      <w:r w:rsidRPr="00A15C9D">
        <w:rPr>
          <w:rFonts w:ascii="Times New Roman" w:hAnsi="Times New Roman"/>
          <w:sz w:val="24"/>
          <w:szCs w:val="24"/>
          <w:lang w:val="sr-Cyrl-CS"/>
        </w:rPr>
        <w:t xml:space="preserve">, Наручилац ће избор најповољније понуде извршити на тај начин што ће изабрати понуду Понуђача који је понудио </w:t>
      </w:r>
      <w:r w:rsidRPr="00380A82">
        <w:rPr>
          <w:rFonts w:ascii="Times New Roman" w:hAnsi="Times New Roman"/>
          <w:sz w:val="24"/>
          <w:szCs w:val="24"/>
          <w:lang w:val="sr-Cyrl-CS"/>
        </w:rPr>
        <w:t>нижу цену.</w:t>
      </w:r>
    </w:p>
    <w:p w:rsidR="000E7288" w:rsidRDefault="000E7288" w:rsidP="00380A82">
      <w:pPr>
        <w:rPr>
          <w:rFonts w:ascii="Times New Roman" w:hAnsi="Times New Roman"/>
          <w:sz w:val="24"/>
          <w:szCs w:val="24"/>
          <w:lang w:val="sr-Cyrl-CS"/>
        </w:rPr>
      </w:pPr>
    </w:p>
    <w:p w:rsidR="00D65996" w:rsidRPr="00E75A72" w:rsidRDefault="00D65996" w:rsidP="00380A82">
      <w:pPr>
        <w:rPr>
          <w:rFonts w:ascii="Times New Roman" w:hAnsi="Times New Roman"/>
          <w:b/>
          <w:bCs/>
          <w:sz w:val="24"/>
          <w:szCs w:val="24"/>
          <w:lang/>
        </w:rPr>
      </w:pPr>
    </w:p>
    <w:p w:rsidR="000E7288" w:rsidRDefault="000E7288" w:rsidP="00380A82">
      <w:pPr>
        <w:rPr>
          <w:rFonts w:ascii="Times New Roman" w:hAnsi="Times New Roman"/>
          <w:b/>
          <w:bCs/>
          <w:sz w:val="24"/>
          <w:szCs w:val="24"/>
          <w:lang w:val="sr-Cyrl-CS"/>
        </w:rPr>
      </w:pPr>
      <w:r w:rsidRPr="00380A82">
        <w:rPr>
          <w:rFonts w:ascii="Times New Roman" w:hAnsi="Times New Roman"/>
          <w:b/>
          <w:bCs/>
          <w:sz w:val="24"/>
          <w:szCs w:val="24"/>
          <w:lang w:val="sr-Cyrl-CS"/>
        </w:rPr>
        <w:t xml:space="preserve">5.22. </w:t>
      </w:r>
      <w:r w:rsidRPr="00380A82">
        <w:rPr>
          <w:rFonts w:ascii="Times New Roman" w:hAnsi="Times New Roman"/>
          <w:b/>
          <w:bCs/>
          <w:sz w:val="24"/>
          <w:szCs w:val="24"/>
        </w:rPr>
        <w:t>ПОШТОВАЊЕ ВАЖЕЋИХ ПРОПИСА</w:t>
      </w:r>
    </w:p>
    <w:p w:rsidR="000E7288" w:rsidRPr="00325856" w:rsidRDefault="000E7288" w:rsidP="00380A82">
      <w:pPr>
        <w:rPr>
          <w:rFonts w:ascii="Times New Roman" w:hAnsi="Times New Roman"/>
          <w:b/>
          <w:bCs/>
          <w:sz w:val="24"/>
          <w:szCs w:val="24"/>
          <w:lang w:val="sr-Cyrl-CS"/>
        </w:rPr>
      </w:pPr>
    </w:p>
    <w:p w:rsidR="006C5865" w:rsidRPr="009D487D" w:rsidRDefault="006C5865" w:rsidP="006C5865">
      <w:pPr>
        <w:spacing w:before="120" w:after="120"/>
        <w:jc w:val="both"/>
        <w:rPr>
          <w:rFonts w:ascii="Times New Roman" w:hAnsi="Times New Roman"/>
          <w:sz w:val="24"/>
          <w:szCs w:val="24"/>
          <w:lang w:val="sr-Cyrl-CS"/>
        </w:rPr>
      </w:pPr>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
    <w:p w:rsidR="000E7288" w:rsidRPr="00F106AB"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5.23. ОБАВЕШТЕЊЕ О НАКНАДИ ЗА КОРИШЋЕЊЕ ПАТЕНТА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5.24. ЗАХТЕВ ЗА ЗАШТИТУ ПРАВА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1. Захтев за заштиту права може да поднесе понуђач, односно заинтересовано лице.</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6. 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7.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0E7288"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w:t>
      </w:r>
      <w:r>
        <w:rPr>
          <w:rFonts w:ascii="Times New Roman" w:hAnsi="Times New Roman"/>
          <w:sz w:val="24"/>
          <w:szCs w:val="24"/>
          <w:lang w:val="sr-Cyrl-CS"/>
        </w:rPr>
        <w:t xml:space="preserve">такса ЈН </w:t>
      </w:r>
      <w:r w:rsidR="00154A91">
        <w:rPr>
          <w:rFonts w:ascii="Times New Roman" w:hAnsi="Times New Roman"/>
          <w:sz w:val="24"/>
          <w:szCs w:val="24"/>
          <w:lang w:val="sr-Cyrl-CS"/>
        </w:rPr>
        <w:t>9</w:t>
      </w:r>
      <w:r>
        <w:rPr>
          <w:rFonts w:ascii="Times New Roman" w:hAnsi="Times New Roman"/>
          <w:sz w:val="24"/>
          <w:szCs w:val="24"/>
          <w:lang w:val="sr-Cyrl-CS"/>
        </w:rPr>
        <w:t>/201</w:t>
      </w:r>
      <w:r w:rsidRPr="004469E7">
        <w:rPr>
          <w:rFonts w:ascii="Times New Roman" w:hAnsi="Times New Roman"/>
          <w:sz w:val="24"/>
          <w:szCs w:val="24"/>
          <w:lang w:val="sr-Cyrl-CS"/>
        </w:rPr>
        <w:t>5</w:t>
      </w:r>
      <w:r w:rsidRPr="00380A82">
        <w:rPr>
          <w:rFonts w:ascii="Times New Roman" w:hAnsi="Times New Roman"/>
          <w:sz w:val="24"/>
          <w:szCs w:val="24"/>
          <w:lang w:val="sr-Cyrl-CS"/>
        </w:rPr>
        <w:t>, прималац уплате: буџет Републике Србије) уплати таксу у износу од 80.000,00 динара.</w:t>
      </w:r>
    </w:p>
    <w:p w:rsidR="000E7288" w:rsidRDefault="000E7288" w:rsidP="00380A82">
      <w:pPr>
        <w:rPr>
          <w:rFonts w:ascii="Times New Roman" w:hAnsi="Times New Roman"/>
          <w:sz w:val="24"/>
          <w:szCs w:val="24"/>
          <w:lang w:val="sr-Cyrl-CS"/>
        </w:rPr>
      </w:pPr>
    </w:p>
    <w:p w:rsidR="00A3380F" w:rsidRDefault="00A3380F" w:rsidP="00380A82">
      <w:pPr>
        <w:rPr>
          <w:rFonts w:ascii="Times New Roman" w:hAnsi="Times New Roman"/>
          <w:b/>
          <w:sz w:val="24"/>
          <w:szCs w:val="24"/>
        </w:rPr>
      </w:pPr>
    </w:p>
    <w:p w:rsidR="00D65996" w:rsidRDefault="00D65996" w:rsidP="00380A82">
      <w:pPr>
        <w:rPr>
          <w:rFonts w:ascii="Times New Roman" w:hAnsi="Times New Roman"/>
          <w:b/>
          <w:sz w:val="24"/>
          <w:szCs w:val="24"/>
        </w:rPr>
      </w:pPr>
    </w:p>
    <w:p w:rsidR="00D65996" w:rsidRDefault="00D65996" w:rsidP="00380A82">
      <w:pPr>
        <w:rPr>
          <w:rFonts w:ascii="Times New Roman" w:hAnsi="Times New Roman"/>
          <w:b/>
          <w:sz w:val="24"/>
          <w:szCs w:val="24"/>
        </w:rPr>
      </w:pPr>
    </w:p>
    <w:p w:rsidR="00D65996" w:rsidRDefault="00D65996" w:rsidP="00380A82">
      <w:pPr>
        <w:rPr>
          <w:rFonts w:ascii="Times New Roman" w:hAnsi="Times New Roman"/>
          <w:b/>
          <w:sz w:val="24"/>
          <w:szCs w:val="24"/>
        </w:rPr>
      </w:pPr>
    </w:p>
    <w:p w:rsidR="00D65996" w:rsidRPr="00D65996" w:rsidRDefault="00D65996" w:rsidP="00380A82">
      <w:pPr>
        <w:rPr>
          <w:rFonts w:ascii="Times New Roman" w:hAnsi="Times New Roman"/>
          <w:b/>
          <w:sz w:val="24"/>
          <w:szCs w:val="24"/>
        </w:rPr>
      </w:pPr>
    </w:p>
    <w:p w:rsidR="000E7288" w:rsidRPr="00380A82" w:rsidRDefault="000E7288" w:rsidP="00380A82">
      <w:pPr>
        <w:rPr>
          <w:rFonts w:ascii="Times New Roman" w:hAnsi="Times New Roman"/>
          <w:sz w:val="24"/>
          <w:szCs w:val="24"/>
          <w:lang w:val="sr-Cyrl-CS"/>
        </w:rPr>
      </w:pPr>
      <w:r w:rsidRPr="00380A82">
        <w:rPr>
          <w:rFonts w:ascii="Times New Roman" w:hAnsi="Times New Roman"/>
          <w:b/>
          <w:sz w:val="24"/>
          <w:szCs w:val="24"/>
          <w:lang w:val="sr-Cyrl-CS"/>
        </w:rPr>
        <w:t xml:space="preserve">5.25. РОК ЗА ЗАКЉУЧЕЊЕ УГОВОРА </w:t>
      </w:r>
    </w:p>
    <w:p w:rsidR="000E7288" w:rsidRPr="00380A82" w:rsidRDefault="000E7288" w:rsidP="00380A82">
      <w:pPr>
        <w:rPr>
          <w:rFonts w:ascii="Times New Roman" w:hAnsi="Times New Roman"/>
          <w:sz w:val="24"/>
          <w:szCs w:val="24"/>
          <w:lang w:val="sr-Cyrl-CS"/>
        </w:rPr>
      </w:pP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1. Дом здравља Кањижа</w:t>
      </w:r>
      <w:r w:rsidR="000E7288" w:rsidRPr="00380A82">
        <w:rPr>
          <w:rFonts w:ascii="Times New Roman" w:hAnsi="Times New Roman"/>
          <w:sz w:val="24"/>
          <w:szCs w:val="24"/>
          <w:lang w:val="sr-Cyrl-CS"/>
        </w:rPr>
        <w:t xml:space="preserve"> ће закључити уговор са понуђачем којем је додељен уговор у року од осам дана од дана протека рока за подношење захтева за заштиту права.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2. Ако понуђач којем је додељен уговор одбије да закључи уговор о ја</w:t>
      </w:r>
      <w:r w:rsidR="006C5865">
        <w:rPr>
          <w:rFonts w:ascii="Times New Roman" w:hAnsi="Times New Roman"/>
          <w:sz w:val="24"/>
          <w:szCs w:val="24"/>
          <w:lang w:val="sr-Cyrl-CS"/>
        </w:rPr>
        <w:t>вној набавци, Дом здравља Кањижа</w:t>
      </w:r>
      <w:r w:rsidRPr="00380A82">
        <w:rPr>
          <w:rFonts w:ascii="Times New Roman" w:hAnsi="Times New Roman"/>
          <w:sz w:val="24"/>
          <w:szCs w:val="24"/>
          <w:lang w:val="sr-Cyrl-CS"/>
        </w:rPr>
        <w:t xml:space="preserve"> може да закључи уговор са првим следећим најповољнијим понуђачем.</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5.26. ОБУСТАВЉАЊЕ ПОСТУПКА ЈАВНЕ НАБАВКЕ</w:t>
      </w:r>
    </w:p>
    <w:p w:rsidR="000E7288" w:rsidRPr="00380A82" w:rsidRDefault="000E7288" w:rsidP="00380A82">
      <w:pPr>
        <w:rPr>
          <w:rFonts w:ascii="Times New Roman" w:hAnsi="Times New Roman"/>
          <w:sz w:val="24"/>
          <w:szCs w:val="24"/>
          <w:lang w:val="sr-Cyrl-CS"/>
        </w:rPr>
      </w:pP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1. Дом здравља Кањижа</w:t>
      </w:r>
      <w:r w:rsidR="000E7288" w:rsidRPr="00380A82">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2. Дом здравља Кањижа</w:t>
      </w:r>
      <w:r w:rsidR="000E7288" w:rsidRPr="00380A82">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3. Дом здравља Кањижа</w:t>
      </w:r>
      <w:r w:rsidR="000E7288" w:rsidRPr="00380A82">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4. Дом здравља Кањижа</w:t>
      </w:r>
      <w:r w:rsidR="000E7288" w:rsidRPr="00380A82">
        <w:rPr>
          <w:rFonts w:ascii="Times New Roman" w:hAnsi="Times New Roman"/>
          <w:sz w:val="24"/>
          <w:szCs w:val="24"/>
          <w:lang w:val="sr-Cyrl-CS"/>
        </w:rPr>
        <w:t xml:space="preserve"> је дужна у року од пет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0E7288" w:rsidRPr="00380A82" w:rsidRDefault="006C5865" w:rsidP="00380A82">
      <w:pPr>
        <w:rPr>
          <w:rFonts w:ascii="Times New Roman" w:hAnsi="Times New Roman"/>
          <w:sz w:val="24"/>
          <w:szCs w:val="24"/>
          <w:lang w:val="sr-Cyrl-CS"/>
        </w:rPr>
      </w:pPr>
      <w:r>
        <w:rPr>
          <w:rFonts w:ascii="Times New Roman" w:hAnsi="Times New Roman"/>
          <w:sz w:val="24"/>
          <w:szCs w:val="24"/>
          <w:lang w:val="sr-Cyrl-CS"/>
        </w:rPr>
        <w:t>5. Дом здравља Кањижа</w:t>
      </w:r>
      <w:r w:rsidR="000E7288" w:rsidRPr="00380A82">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5.27. УВИД У ДОКУМЕНТАЦИЈУ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0E7288" w:rsidRDefault="000E7288" w:rsidP="00380A82">
      <w:pPr>
        <w:rPr>
          <w:rFonts w:ascii="Times New Roman" w:hAnsi="Times New Roman"/>
          <w:sz w:val="24"/>
          <w:szCs w:val="24"/>
        </w:rPr>
      </w:pPr>
      <w:r w:rsidRPr="00380A82">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88032F" w:rsidRPr="006C5865" w:rsidRDefault="0088032F" w:rsidP="00380A82">
      <w:pPr>
        <w:rPr>
          <w:rFonts w:ascii="Times New Roman" w:hAnsi="Times New Roman"/>
          <w:sz w:val="24"/>
          <w:szCs w:val="24"/>
        </w:rPr>
      </w:pPr>
    </w:p>
    <w:p w:rsidR="0088032F" w:rsidRPr="0088032F" w:rsidRDefault="0088032F" w:rsidP="00380A82">
      <w:pPr>
        <w:rPr>
          <w:rFonts w:ascii="Times New Roman" w:hAnsi="Times New Roman"/>
          <w:b/>
          <w:sz w:val="24"/>
          <w:szCs w:val="24"/>
        </w:rPr>
      </w:pPr>
      <w:r w:rsidRPr="0088032F">
        <w:rPr>
          <w:rFonts w:ascii="Times New Roman" w:hAnsi="Times New Roman"/>
          <w:b/>
          <w:sz w:val="24"/>
          <w:szCs w:val="24"/>
        </w:rPr>
        <w:t>5.28. ЦЕНА</w:t>
      </w:r>
    </w:p>
    <w:p w:rsidR="0088032F" w:rsidRDefault="0088032F" w:rsidP="00380A82">
      <w:pPr>
        <w:rPr>
          <w:rFonts w:ascii="Times New Roman" w:hAnsi="Times New Roman"/>
          <w:sz w:val="24"/>
          <w:szCs w:val="24"/>
        </w:rPr>
      </w:pPr>
    </w:p>
    <w:p w:rsidR="0088032F" w:rsidRPr="0088032F" w:rsidRDefault="0088032F" w:rsidP="00380A82">
      <w:pPr>
        <w:rPr>
          <w:rFonts w:ascii="Times New Roman" w:hAnsi="Times New Roman"/>
          <w:sz w:val="24"/>
          <w:szCs w:val="24"/>
        </w:rPr>
      </w:pPr>
      <w:r>
        <w:rPr>
          <w:rFonts w:ascii="Times New Roman" w:hAnsi="Times New Roman"/>
          <w:sz w:val="24"/>
          <w:szCs w:val="24"/>
        </w:rPr>
        <w:t>Понуђена цена за одређену партију мора да садржи све могуће трошкове, као што су трошкови рада, материјала, путни трошкови итд.</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5D72C6" w:rsidRDefault="000E7288" w:rsidP="00380A82">
      <w:pPr>
        <w:rPr>
          <w:rFonts w:ascii="Times New Roman" w:hAnsi="Times New Roman"/>
          <w:sz w:val="24"/>
          <w:szCs w:val="24"/>
        </w:rPr>
      </w:pPr>
    </w:p>
    <w:p w:rsidR="00A3380F" w:rsidRDefault="00A3380F" w:rsidP="00380A82">
      <w:pPr>
        <w:rPr>
          <w:rFonts w:ascii="Times New Roman" w:hAnsi="Times New Roman"/>
          <w:sz w:val="24"/>
          <w:szCs w:val="24"/>
          <w:lang w:val="sr-Cyrl-CS"/>
        </w:rPr>
      </w:pPr>
    </w:p>
    <w:p w:rsidR="00A3380F" w:rsidRPr="00380A82" w:rsidRDefault="00A3380F" w:rsidP="00380A82">
      <w:pPr>
        <w:rPr>
          <w:rFonts w:ascii="Times New Roman" w:hAnsi="Times New Roman"/>
          <w:sz w:val="24"/>
          <w:szCs w:val="24"/>
          <w:lang w:val="sr-Cyrl-CS"/>
        </w:rPr>
      </w:pPr>
    </w:p>
    <w:p w:rsidR="000E7288" w:rsidRPr="007362BD" w:rsidRDefault="000E7288" w:rsidP="008B7F0D">
      <w:pPr>
        <w:pStyle w:val="Listaszerbekezds"/>
        <w:numPr>
          <w:ilvl w:val="0"/>
          <w:numId w:val="36"/>
        </w:numPr>
        <w:rPr>
          <w:rFonts w:ascii="Times New Roman" w:hAnsi="Times New Roman"/>
          <w:b/>
          <w:sz w:val="24"/>
          <w:szCs w:val="24"/>
          <w:lang w:val="sr-Cyrl-CS"/>
        </w:rPr>
      </w:pPr>
      <w:r w:rsidRPr="007362BD">
        <w:rPr>
          <w:rFonts w:ascii="Times New Roman" w:hAnsi="Times New Roman"/>
          <w:b/>
          <w:sz w:val="24"/>
          <w:szCs w:val="24"/>
          <w:lang w:val="sr-Cyrl-CS"/>
        </w:rPr>
        <w:t xml:space="preserve">ОБРАЗАЦ ПОНУДЕ </w:t>
      </w:r>
    </w:p>
    <w:p w:rsidR="000E7288" w:rsidRPr="007362BD" w:rsidRDefault="000E7288" w:rsidP="007362BD">
      <w:pPr>
        <w:pStyle w:val="Listaszerbekezds"/>
        <w:ind w:left="720"/>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3"/>
        <w:gridCol w:w="5202"/>
      </w:tblGrid>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НАЗИВ ПОНУЂАЧА:</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СЕДИШТЕ:</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УЛИЦА И БРОЈ:</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МАТИЧНИ БРОЈ:</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ПИБ:</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r w:rsidR="000E7288" w:rsidRPr="004140E9" w:rsidTr="00380A82">
        <w:trPr>
          <w:trHeight w:val="359"/>
        </w:trPr>
        <w:tc>
          <w:tcPr>
            <w:tcW w:w="3480"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ОСОБА ЗА КОНТАКТ:</w:t>
            </w:r>
            <w:r w:rsidRPr="004140E9">
              <w:rPr>
                <w:rFonts w:ascii="Times New Roman" w:hAnsi="Times New Roman"/>
                <w:sz w:val="24"/>
                <w:szCs w:val="24"/>
                <w:lang w:val="en-US"/>
              </w:rPr>
              <w:tab/>
            </w:r>
          </w:p>
        </w:tc>
        <w:tc>
          <w:tcPr>
            <w:tcW w:w="5640" w:type="dxa"/>
          </w:tcPr>
          <w:p w:rsidR="000E7288" w:rsidRPr="004140E9" w:rsidRDefault="000E7288" w:rsidP="00380A82">
            <w:pPr>
              <w:rPr>
                <w:rFonts w:ascii="Times New Roman" w:hAnsi="Times New Roman"/>
                <w:sz w:val="24"/>
                <w:szCs w:val="24"/>
                <w:lang w:val="en-US"/>
              </w:rPr>
            </w:pPr>
          </w:p>
        </w:tc>
      </w:tr>
    </w:tbl>
    <w:p w:rsidR="000E7288"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Понуду дајемо (заокружити и попунити):</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   а) самостално</w:t>
      </w:r>
      <w:r w:rsidRPr="00380A82">
        <w:rPr>
          <w:rFonts w:ascii="Times New Roman" w:hAnsi="Times New Roman"/>
          <w:b/>
          <w:sz w:val="24"/>
          <w:szCs w:val="24"/>
          <w:lang w:val="sr-Cyrl-CS"/>
        </w:rPr>
        <w:tab/>
      </w: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   б) заједничка понуда</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             (навести називе понуђача  </w:t>
      </w:r>
      <w:r w:rsidRPr="00A15C9D">
        <w:rPr>
          <w:rFonts w:ascii="Times New Roman" w:hAnsi="Times New Roman"/>
          <w:b/>
          <w:sz w:val="24"/>
          <w:szCs w:val="24"/>
          <w:lang w:val="sr-Cyrl-CS"/>
        </w:rPr>
        <w:t xml:space="preserve">учесника у </w:t>
      </w:r>
      <w:r w:rsidRPr="00380A82">
        <w:rPr>
          <w:rFonts w:ascii="Times New Roman" w:hAnsi="Times New Roman"/>
          <w:b/>
          <w:sz w:val="24"/>
          <w:szCs w:val="24"/>
          <w:lang w:val="sr-Cyrl-CS"/>
        </w:rPr>
        <w:t>з</w:t>
      </w:r>
      <w:r w:rsidRPr="00A15C9D">
        <w:rPr>
          <w:rFonts w:ascii="Times New Roman" w:hAnsi="Times New Roman"/>
          <w:b/>
          <w:sz w:val="24"/>
          <w:szCs w:val="24"/>
          <w:lang w:val="sr-Cyrl-CS"/>
        </w:rPr>
        <w:t>аједничкој понуди)</w:t>
      </w: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 xml:space="preserve"> Назив понуђача______________________________</w:t>
      </w:r>
      <w:r w:rsidRPr="00380A82">
        <w:rPr>
          <w:rFonts w:ascii="Times New Roman" w:hAnsi="Times New Roman"/>
          <w:b/>
          <w:sz w:val="24"/>
          <w:szCs w:val="24"/>
          <w:lang w:val="sr-Cyrl-CS"/>
        </w:rPr>
        <w:t>_____</w:t>
      </w:r>
    </w:p>
    <w:p w:rsidR="000E7288" w:rsidRPr="00A15C9D"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 xml:space="preserve"> Назив понуђача______________________________</w:t>
      </w:r>
      <w:r w:rsidRPr="00380A82">
        <w:rPr>
          <w:rFonts w:ascii="Times New Roman" w:hAnsi="Times New Roman"/>
          <w:b/>
          <w:sz w:val="24"/>
          <w:szCs w:val="24"/>
          <w:lang w:val="sr-Cyrl-CS"/>
        </w:rPr>
        <w:t>_____</w:t>
      </w:r>
    </w:p>
    <w:p w:rsidR="000E7288" w:rsidRPr="00380A82"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 xml:space="preserve">  Назив понуђача______________________________</w:t>
      </w:r>
      <w:r w:rsidRPr="00380A82">
        <w:rPr>
          <w:rFonts w:ascii="Times New Roman" w:hAnsi="Times New Roman"/>
          <w:b/>
          <w:sz w:val="24"/>
          <w:szCs w:val="24"/>
          <w:lang w:val="sr-Cyrl-CS"/>
        </w:rPr>
        <w:t>_____</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 xml:space="preserve">ц) </w:t>
      </w:r>
      <w:r w:rsidRPr="00380A82">
        <w:rPr>
          <w:rFonts w:ascii="Times New Roman" w:hAnsi="Times New Roman"/>
          <w:b/>
          <w:sz w:val="24"/>
          <w:szCs w:val="24"/>
          <w:lang w:val="sr-Cyrl-CS"/>
        </w:rPr>
        <w:t>рок важења понуде</w:t>
      </w:r>
      <w:r w:rsidRPr="00A15C9D">
        <w:rPr>
          <w:rFonts w:ascii="Times New Roman" w:hAnsi="Times New Roman"/>
          <w:b/>
          <w:sz w:val="24"/>
          <w:szCs w:val="24"/>
          <w:lang w:val="sr-Cyrl-CS"/>
        </w:rPr>
        <w:t>________________________________________________</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д</w:t>
      </w:r>
      <w:r w:rsidRPr="00A15C9D">
        <w:rPr>
          <w:rFonts w:ascii="Times New Roman" w:hAnsi="Times New Roman"/>
          <w:b/>
          <w:sz w:val="24"/>
          <w:szCs w:val="24"/>
          <w:lang w:val="sr-Cyrl-CS"/>
        </w:rPr>
        <w:t>) понуда са подизвођачем</w:t>
      </w:r>
      <w:r w:rsidRPr="00380A82">
        <w:rPr>
          <w:rFonts w:ascii="Times New Roman" w:hAnsi="Times New Roman"/>
          <w:b/>
          <w:sz w:val="24"/>
          <w:szCs w:val="24"/>
          <w:lang w:val="sr-Cyrl-CS"/>
        </w:rPr>
        <w:t>____________________________________________</w:t>
      </w: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i/>
          <w:sz w:val="24"/>
          <w:szCs w:val="24"/>
          <w:lang w:val="sr-Cyrl-CS"/>
        </w:rPr>
      </w:pPr>
      <w:r w:rsidRPr="00380A82">
        <w:rPr>
          <w:rFonts w:ascii="Times New Roman" w:hAnsi="Times New Roman"/>
          <w:b/>
          <w:sz w:val="24"/>
          <w:szCs w:val="24"/>
          <w:lang w:val="sr-Cyrl-CS"/>
        </w:rPr>
        <w:t>Проценат укупне вредности набавке поверен подизвођачу</w:t>
      </w:r>
      <w:r w:rsidRPr="00A15C9D">
        <w:rPr>
          <w:rFonts w:ascii="Times New Roman" w:hAnsi="Times New Roman"/>
          <w:b/>
          <w:i/>
          <w:sz w:val="24"/>
          <w:szCs w:val="24"/>
          <w:lang w:val="sr-Cyrl-CS"/>
        </w:rPr>
        <w:t>________________</w:t>
      </w:r>
    </w:p>
    <w:p w:rsidR="000E7288" w:rsidRPr="00A15C9D"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Део предметне набавке који ће извршити подизвођач</w:t>
      </w:r>
      <w:r w:rsidRPr="00A15C9D">
        <w:rPr>
          <w:rFonts w:ascii="Times New Roman" w:hAnsi="Times New Roman"/>
          <w:b/>
          <w:sz w:val="24"/>
          <w:szCs w:val="24"/>
          <w:lang w:val="sr-Cyrl-CS"/>
        </w:rPr>
        <w:t>____________________</w:t>
      </w:r>
    </w:p>
    <w:p w:rsidR="000E7288" w:rsidRPr="00A15C9D"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_____________________________________________________________________</w:t>
      </w:r>
    </w:p>
    <w:p w:rsidR="000E7288" w:rsidRPr="00A15C9D" w:rsidRDefault="000E7288" w:rsidP="00380A82">
      <w:pPr>
        <w:rPr>
          <w:rFonts w:ascii="Times New Roman" w:hAnsi="Times New Roman"/>
          <w:b/>
          <w:sz w:val="24"/>
          <w:szCs w:val="24"/>
          <w:lang w:val="sr-Cyrl-CS"/>
        </w:rPr>
        <w:sectPr w:rsidR="000E7288" w:rsidRPr="00A15C9D" w:rsidSect="00380A82">
          <w:footerReference w:type="default" r:id="rId10"/>
          <w:pgSz w:w="11907" w:h="16840"/>
          <w:pgMar w:top="709" w:right="1800" w:bottom="1440" w:left="1800" w:header="706" w:footer="706" w:gutter="0"/>
          <w:cols w:space="720"/>
        </w:sect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lastRenderedPageBreak/>
        <w:t>6.1. ОБРАЗАЦ - ПОДАЦИ О ПОНУЂАЧУ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F106AB">
      <w:pPr>
        <w:ind w:left="2832" w:firstLine="708"/>
        <w:rPr>
          <w:rFonts w:ascii="Times New Roman" w:hAnsi="Times New Roman"/>
          <w:b/>
          <w:sz w:val="24"/>
          <w:szCs w:val="24"/>
          <w:lang w:val="sr-Cyrl-CS"/>
        </w:rPr>
      </w:pPr>
      <w:r w:rsidRPr="00380A82">
        <w:rPr>
          <w:rFonts w:ascii="Times New Roman" w:hAnsi="Times New Roman"/>
          <w:b/>
          <w:sz w:val="24"/>
          <w:szCs w:val="24"/>
          <w:lang w:val="sr-Cyrl-CS"/>
        </w:rPr>
        <w:t>ПОДАЦИ О ПОНУЂАЧУ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Назив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Адреса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Лице за контакт: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е-маил: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Телефон: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Поре</w:t>
      </w:r>
      <w:r>
        <w:rPr>
          <w:rFonts w:ascii="Times New Roman" w:hAnsi="Times New Roman"/>
          <w:sz w:val="24"/>
          <w:szCs w:val="24"/>
          <w:lang w:val="sr-Cyrl-CS"/>
        </w:rPr>
        <w:t xml:space="preserve">ски број понуђача (ПИБ):       </w:t>
      </w:r>
      <w:r w:rsidRPr="00380A82">
        <w:rPr>
          <w:rFonts w:ascii="Times New Roman" w:hAnsi="Times New Roman"/>
          <w:sz w:val="24"/>
          <w:szCs w:val="24"/>
          <w:lang w:val="sr-Cyrl-CS"/>
        </w:rPr>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Матични број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Шифра делатности: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Број рачуна: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Лице одговорно за потписивање уговора: 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Датум                  М.П.  Понуђач</w:t>
      </w:r>
    </w:p>
    <w:p w:rsidR="000E7288" w:rsidRPr="00380A82" w:rsidRDefault="000E7288" w:rsidP="00380A82">
      <w:pPr>
        <w:rPr>
          <w:rFonts w:ascii="Times New Roman" w:hAnsi="Times New Roman"/>
          <w:sz w:val="24"/>
          <w:szCs w:val="24"/>
          <w:lang w:val="sr-Cyrl-CS"/>
        </w:rPr>
      </w:pPr>
    </w:p>
    <w:p w:rsidR="000E7288" w:rsidRPr="00380A82" w:rsidRDefault="000E7288" w:rsidP="00F106AB">
      <w:pPr>
        <w:ind w:left="6372"/>
        <w:rPr>
          <w:rFonts w:ascii="Times New Roman" w:hAnsi="Times New Roman"/>
          <w:sz w:val="24"/>
          <w:szCs w:val="24"/>
          <w:lang w:val="sr-Cyrl-CS"/>
        </w:rPr>
      </w:pPr>
      <w:r w:rsidRPr="00380A82">
        <w:rPr>
          <w:rFonts w:ascii="Times New Roman" w:hAnsi="Times New Roman"/>
          <w:sz w:val="24"/>
          <w:szCs w:val="24"/>
          <w:lang w:val="sr-Cyrl-CS"/>
        </w:rPr>
        <w:t xml:space="preserve">                                                                                                                                         _______________________</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6.2. ОБРАЗАЦ - ПОДАЦИ О ПОДИЗВОЂАЧУ</w:t>
      </w: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sz w:val="24"/>
          <w:szCs w:val="24"/>
          <w:lang w:val="sr-Cyrl-CS"/>
        </w:rPr>
      </w:pPr>
    </w:p>
    <w:p w:rsidR="000E7288" w:rsidRPr="00380A82" w:rsidRDefault="000E7288" w:rsidP="00F106AB">
      <w:pPr>
        <w:ind w:left="2832" w:firstLine="708"/>
        <w:rPr>
          <w:rFonts w:ascii="Times New Roman" w:hAnsi="Times New Roman"/>
          <w:b/>
          <w:sz w:val="24"/>
          <w:szCs w:val="24"/>
          <w:lang w:val="sr-Cyrl-CS"/>
        </w:rPr>
      </w:pPr>
      <w:r w:rsidRPr="00380A82">
        <w:rPr>
          <w:rFonts w:ascii="Times New Roman" w:hAnsi="Times New Roman"/>
          <w:b/>
          <w:sz w:val="24"/>
          <w:szCs w:val="24"/>
          <w:lang w:val="sr-Cyrl-CS"/>
        </w:rPr>
        <w:t>ПОДАЦИ О ПОДИЗВОЂАЧУ</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Назив подизвођача: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Адреса подизвођача: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Лице за контакт: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е-маил:                                           </w:t>
      </w:r>
      <w:r w:rsidRPr="00380A82">
        <w:rPr>
          <w:rFonts w:ascii="Times New Roman" w:hAnsi="Times New Roman"/>
          <w:sz w:val="24"/>
          <w:szCs w:val="24"/>
          <w:lang w:val="sr-Cyrl-CS"/>
        </w:rPr>
        <w:tab/>
        <w:t xml:space="preserve">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Телефон:                                        </w:t>
      </w:r>
      <w:r w:rsidRPr="00380A82">
        <w:rPr>
          <w:rFonts w:ascii="Times New Roman" w:hAnsi="Times New Roman"/>
          <w:sz w:val="24"/>
          <w:szCs w:val="24"/>
          <w:lang w:val="sr-Cyrl-CS"/>
        </w:rPr>
        <w:tab/>
        <w:t xml:space="preserve">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Порески број подизвођача (ПИБ):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Матични број подизвођача: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Шифра делатности: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Број рачуна: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Лице одговорно за потписивање уговора: 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Датум                                                  М.П.                                                        Понуђач</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________________________</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 xml:space="preserve"> (потпис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t xml:space="preserve">                                                М.П.                                                       Подизвођач</w:t>
      </w:r>
    </w:p>
    <w:p w:rsidR="000E7288" w:rsidRPr="00380A82" w:rsidRDefault="000E7288" w:rsidP="00F106AB">
      <w:pPr>
        <w:ind w:left="6372"/>
        <w:rPr>
          <w:rFonts w:ascii="Times New Roman" w:hAnsi="Times New Roman"/>
          <w:sz w:val="24"/>
          <w:szCs w:val="24"/>
          <w:lang w:val="sr-Cyrl-CS"/>
        </w:rPr>
      </w:pPr>
      <w:r w:rsidRPr="00380A82">
        <w:rPr>
          <w:rFonts w:ascii="Times New Roman" w:hAnsi="Times New Roman"/>
          <w:sz w:val="24"/>
          <w:szCs w:val="24"/>
          <w:lang w:val="sr-Cyrl-CS"/>
        </w:rPr>
        <w:t>_______________________</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 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i/>
          <w:sz w:val="24"/>
          <w:szCs w:val="24"/>
          <w:lang w:val="sr-Cyrl-CS"/>
        </w:rPr>
      </w:pPr>
      <w:r w:rsidRPr="00380A82">
        <w:rPr>
          <w:rFonts w:ascii="Times New Roman" w:hAnsi="Times New Roman"/>
          <w:sz w:val="24"/>
          <w:szCs w:val="24"/>
          <w:lang w:val="sr-Cyrl-CS"/>
        </w:rPr>
        <w:t xml:space="preserve">Напомена:Образац </w:t>
      </w:r>
      <w:r w:rsidRPr="00380A82">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CD65AC" w:rsidRDefault="00CD65AC"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6.3. ОБРАЗАЦ -  ПОДАЦИ О ПОНУЂАЧУ КОЈИ ЈЕ УЧЕСНИК У </w:t>
      </w: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ЗАЈЕДНИЧКОЈ ПОНУДИ </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ПОДАЦИ О ПОНУЂАЧУ  КОЈИ ЈЕ УЧЕСНИК У ЗАЈЕДНИЧКОЈ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Назив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Адреса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Лице за контакт: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е-маил: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Телефон: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Поре</w:t>
      </w:r>
      <w:r>
        <w:rPr>
          <w:rFonts w:ascii="Times New Roman" w:hAnsi="Times New Roman"/>
          <w:sz w:val="24"/>
          <w:szCs w:val="24"/>
          <w:lang w:val="sr-Cyrl-CS"/>
        </w:rPr>
        <w:t xml:space="preserve">ски број понуђача (ПИБ):       </w:t>
      </w:r>
      <w:r w:rsidRPr="00380A82">
        <w:rPr>
          <w:rFonts w:ascii="Times New Roman" w:hAnsi="Times New Roman"/>
          <w:sz w:val="24"/>
          <w:szCs w:val="24"/>
          <w:lang w:val="sr-Cyrl-CS"/>
        </w:rPr>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Матични број понуђача:                 </w:t>
      </w:r>
      <w:r w:rsidRPr="00380A82">
        <w:rPr>
          <w:rFonts w:ascii="Times New Roman" w:hAnsi="Times New Roman"/>
          <w:sz w:val="24"/>
          <w:szCs w:val="24"/>
          <w:lang w:val="sr-Cyrl-CS"/>
        </w:rPr>
        <w:tab/>
        <w:t>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Шифра делатности: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Број рачуна:                                    _______________________________________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Лице одговорно за потписивање уговора: _________________________________</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Датум                                                  М.П.                                                        Понуђач</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________________________</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 xml:space="preserve">  (потпис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Напомена: </w:t>
      </w:r>
      <w:r w:rsidRPr="00380A82">
        <w:rPr>
          <w:rFonts w:ascii="Times New Roman" w:hAnsi="Times New Roman"/>
          <w:i/>
          <w:sz w:val="24"/>
          <w:szCs w:val="24"/>
          <w:lang w:val="sr-Cyrl-CS"/>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7.  МОДЕЛ УГОВОРА </w:t>
      </w:r>
      <w:r w:rsidRPr="00380A82">
        <w:rPr>
          <w:rFonts w:ascii="Times New Roman" w:hAnsi="Times New Roman"/>
          <w:b/>
          <w:sz w:val="24"/>
          <w:szCs w:val="24"/>
          <w:lang w:val="sr-Cyrl-CS"/>
        </w:rPr>
        <w:tab/>
      </w: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380A82">
        <w:rPr>
          <w:rFonts w:ascii="Times New Roman" w:hAnsi="Times New Roman"/>
          <w:b/>
          <w:sz w:val="24"/>
          <w:szCs w:val="24"/>
          <w:lang w:val="sr-Cyrl-CS"/>
        </w:rPr>
        <w:t xml:space="preserve">МОДЕЛ УГОВОРА </w:t>
      </w:r>
    </w:p>
    <w:p w:rsidR="000E7288" w:rsidRPr="00380A82" w:rsidRDefault="000E7288" w:rsidP="00380A82">
      <w:pPr>
        <w:rPr>
          <w:rFonts w:ascii="Times New Roman" w:hAnsi="Times New Roman"/>
          <w:b/>
          <w:sz w:val="24"/>
          <w:szCs w:val="24"/>
          <w:lang w:val="sr-Cyrl-CS"/>
        </w:rPr>
      </w:pPr>
    </w:p>
    <w:p w:rsidR="000E7288" w:rsidRPr="00460F9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Latn-CS"/>
        </w:rPr>
        <w:tab/>
      </w:r>
      <w:r w:rsidRPr="00380A82">
        <w:rPr>
          <w:rFonts w:ascii="Times New Roman" w:hAnsi="Times New Roman"/>
          <w:sz w:val="24"/>
          <w:szCs w:val="24"/>
          <w:lang w:val="sr-Cyrl-CS"/>
        </w:rPr>
        <w:t>Закључен у</w:t>
      </w:r>
      <w:r w:rsidRPr="00380A82">
        <w:rPr>
          <w:rFonts w:ascii="Times New Roman" w:hAnsi="Times New Roman"/>
          <w:sz w:val="24"/>
          <w:szCs w:val="24"/>
          <w:lang w:val="sr-Latn-CS"/>
        </w:rPr>
        <w:t xml:space="preserve"> ____________ </w:t>
      </w:r>
      <w:r w:rsidRPr="00380A82">
        <w:rPr>
          <w:rFonts w:ascii="Times New Roman" w:hAnsi="Times New Roman"/>
          <w:sz w:val="24"/>
          <w:szCs w:val="24"/>
          <w:lang w:val="sr-Cyrl-CS"/>
        </w:rPr>
        <w:t>дана</w:t>
      </w:r>
      <w:r w:rsidRPr="00380A82">
        <w:rPr>
          <w:rFonts w:ascii="Times New Roman" w:hAnsi="Times New Roman"/>
          <w:sz w:val="24"/>
          <w:szCs w:val="24"/>
          <w:lang w:val="sr-Latn-CS"/>
        </w:rPr>
        <w:t xml:space="preserve"> ___________201</w:t>
      </w:r>
      <w:r w:rsidR="007D1686">
        <w:rPr>
          <w:rFonts w:ascii="Times New Roman" w:hAnsi="Times New Roman"/>
          <w:sz w:val="24"/>
          <w:szCs w:val="24"/>
        </w:rPr>
        <w:t>8</w:t>
      </w:r>
      <w:r w:rsidRPr="00380A82">
        <w:rPr>
          <w:rFonts w:ascii="Times New Roman" w:hAnsi="Times New Roman"/>
          <w:sz w:val="24"/>
          <w:szCs w:val="24"/>
          <w:lang w:val="sr-Latn-CS"/>
        </w:rPr>
        <w:t xml:space="preserve">. </w:t>
      </w:r>
      <w:r w:rsidR="006C5865">
        <w:rPr>
          <w:rFonts w:ascii="Times New Roman" w:hAnsi="Times New Roman"/>
          <w:sz w:val="24"/>
          <w:szCs w:val="24"/>
          <w:lang w:val="sr-Cyrl-CS"/>
        </w:rPr>
        <w:t>године у Кањижи</w:t>
      </w:r>
      <w:r w:rsidRPr="00380A82">
        <w:rPr>
          <w:rFonts w:ascii="Times New Roman" w:hAnsi="Times New Roman"/>
          <w:sz w:val="24"/>
          <w:szCs w:val="24"/>
          <w:lang w:val="sr-Cyrl-CS"/>
        </w:rPr>
        <w:t>.</w:t>
      </w:r>
    </w:p>
    <w:p w:rsidR="000E7288" w:rsidRDefault="000E7288" w:rsidP="00380A82">
      <w:pPr>
        <w:rPr>
          <w:rFonts w:ascii="Times New Roman" w:hAnsi="Times New Roman"/>
          <w:sz w:val="24"/>
          <w:szCs w:val="24"/>
          <w:lang w:val="sr-Cyrl-CS"/>
        </w:rPr>
      </w:pPr>
    </w:p>
    <w:p w:rsidR="006C5865" w:rsidRPr="008A368D" w:rsidRDefault="006C5865" w:rsidP="006C5865">
      <w:pPr>
        <w:spacing w:line="220" w:lineRule="exact"/>
        <w:jc w:val="both"/>
        <w:rPr>
          <w:rFonts w:ascii="Times New Roman" w:hAnsi="Times New Roman"/>
          <w:sz w:val="24"/>
          <w:szCs w:val="24"/>
          <w:lang w:val="sr-Cyrl-CS"/>
        </w:rPr>
      </w:pPr>
      <w:r w:rsidRPr="008A368D">
        <w:rPr>
          <w:rFonts w:ascii="Times New Roman" w:hAnsi="Times New Roman"/>
          <w:sz w:val="24"/>
          <w:szCs w:val="24"/>
          <w:lang w:val="sr-Cyrl-CS"/>
        </w:rPr>
        <w:t>Између</w:t>
      </w:r>
      <w:r w:rsidRPr="008A368D">
        <w:rPr>
          <w:rFonts w:ascii="Times New Roman" w:hAnsi="Times New Roman"/>
          <w:sz w:val="24"/>
          <w:szCs w:val="24"/>
          <w:lang w:val="sr-Latn-CS"/>
        </w:rPr>
        <w:t>:</w:t>
      </w:r>
    </w:p>
    <w:p w:rsidR="006C5865" w:rsidRPr="008A368D" w:rsidRDefault="006C5865" w:rsidP="006C5865">
      <w:pPr>
        <w:rPr>
          <w:rFonts w:ascii="Times New Roman" w:hAnsi="Times New Roman"/>
          <w:sz w:val="24"/>
          <w:szCs w:val="24"/>
          <w:lang w:val="sr-Cyrl-CS"/>
        </w:rPr>
      </w:pPr>
      <w:r w:rsidRPr="008A368D">
        <w:rPr>
          <w:rFonts w:ascii="Times New Roman" w:hAnsi="Times New Roman"/>
          <w:b/>
          <w:sz w:val="24"/>
          <w:szCs w:val="24"/>
          <w:lang w:val="sr-Latn-CS"/>
        </w:rPr>
        <w:t>«</w:t>
      </w:r>
      <w:r w:rsidRPr="008A368D">
        <w:rPr>
          <w:rFonts w:ascii="Times New Roman" w:hAnsi="Times New Roman"/>
          <w:b/>
          <w:sz w:val="24"/>
          <w:szCs w:val="24"/>
          <w:lang w:val="sr-Cyrl-CS"/>
        </w:rPr>
        <w:t>ДОМ ЗДРАВЉА КАЊИЖА“ ул. Карађорђева 53. Кањижа</w:t>
      </w:r>
    </w:p>
    <w:p w:rsidR="006C5865" w:rsidRPr="008A368D" w:rsidRDefault="006C5865" w:rsidP="006C5865">
      <w:pPr>
        <w:rPr>
          <w:rFonts w:ascii="Times New Roman" w:hAnsi="Times New Roman"/>
          <w:sz w:val="24"/>
          <w:szCs w:val="24"/>
          <w:lang w:val="sr-Latn-CS"/>
        </w:rPr>
      </w:pPr>
      <w:r w:rsidRPr="008A368D">
        <w:rPr>
          <w:rFonts w:ascii="Times New Roman" w:hAnsi="Times New Roman"/>
          <w:sz w:val="24"/>
          <w:szCs w:val="24"/>
          <w:lang w:val="sr-Cyrl-CS"/>
        </w:rPr>
        <w:t>ПИБ</w:t>
      </w:r>
      <w:r w:rsidRPr="008A368D">
        <w:rPr>
          <w:rFonts w:ascii="Times New Roman" w:hAnsi="Times New Roman"/>
          <w:sz w:val="24"/>
          <w:szCs w:val="24"/>
          <w:lang w:val="sr-Latn-CS"/>
        </w:rPr>
        <w:t>: 100870692</w:t>
      </w:r>
    </w:p>
    <w:p w:rsidR="006C5865" w:rsidRPr="008A368D" w:rsidRDefault="006C5865" w:rsidP="006C5865">
      <w:pPr>
        <w:rPr>
          <w:rFonts w:ascii="Times New Roman" w:hAnsi="Times New Roman"/>
          <w:sz w:val="24"/>
          <w:szCs w:val="24"/>
          <w:lang w:val="sr-Cyrl-CS"/>
        </w:rPr>
      </w:pPr>
      <w:r w:rsidRPr="008A368D">
        <w:rPr>
          <w:rFonts w:ascii="Times New Roman" w:hAnsi="Times New Roman"/>
          <w:sz w:val="24"/>
          <w:szCs w:val="24"/>
          <w:lang w:val="sr-Cyrl-CS"/>
        </w:rPr>
        <w:t>Матични број</w:t>
      </w:r>
      <w:r w:rsidRPr="008A368D">
        <w:rPr>
          <w:rFonts w:ascii="Times New Roman" w:hAnsi="Times New Roman"/>
          <w:sz w:val="24"/>
          <w:szCs w:val="24"/>
          <w:lang w:val="sr-Latn-CS"/>
        </w:rPr>
        <w:t>: 08025266</w:t>
      </w:r>
    </w:p>
    <w:p w:rsidR="006C5865" w:rsidRPr="008A368D" w:rsidRDefault="006C5865" w:rsidP="006C5865">
      <w:pPr>
        <w:rPr>
          <w:rFonts w:ascii="Times New Roman" w:hAnsi="Times New Roman"/>
          <w:sz w:val="24"/>
          <w:szCs w:val="24"/>
          <w:lang w:val="sr-Cyrl-CS"/>
        </w:rPr>
      </w:pPr>
      <w:r w:rsidRPr="008A368D">
        <w:rPr>
          <w:rFonts w:ascii="Times New Roman" w:hAnsi="Times New Roman"/>
          <w:sz w:val="24"/>
          <w:szCs w:val="24"/>
          <w:lang w:val="sr-Cyrl-CS"/>
        </w:rPr>
        <w:t>Кога заступа и предс</w:t>
      </w:r>
      <w:r w:rsidR="007D1686">
        <w:rPr>
          <w:rFonts w:ascii="Times New Roman" w:hAnsi="Times New Roman"/>
          <w:sz w:val="24"/>
          <w:szCs w:val="24"/>
          <w:lang w:val="sr-Cyrl-CS"/>
        </w:rPr>
        <w:t xml:space="preserve">тавља директор </w:t>
      </w:r>
      <w:r>
        <w:rPr>
          <w:rFonts w:ascii="Times New Roman" w:hAnsi="Times New Roman"/>
          <w:sz w:val="24"/>
          <w:szCs w:val="24"/>
          <w:lang w:val="sr-Cyrl-CS"/>
        </w:rPr>
        <w:t xml:space="preserve"> директор Каролина Ђолаи</w:t>
      </w:r>
      <w:r w:rsidRPr="008A368D">
        <w:rPr>
          <w:rFonts w:ascii="Times New Roman" w:hAnsi="Times New Roman"/>
          <w:sz w:val="24"/>
          <w:szCs w:val="24"/>
          <w:lang w:val="sr-Latn-CS"/>
        </w:rPr>
        <w:t xml:space="preserve">, </w:t>
      </w:r>
      <w:r w:rsidRPr="008A368D">
        <w:rPr>
          <w:rFonts w:ascii="Times New Roman" w:hAnsi="Times New Roman"/>
          <w:sz w:val="24"/>
          <w:szCs w:val="24"/>
          <w:lang w:val="sr-Cyrl-CS"/>
        </w:rPr>
        <w:t>као наручиоца са једне стране</w:t>
      </w:r>
      <w:r w:rsidRPr="008A368D">
        <w:rPr>
          <w:rFonts w:ascii="Times New Roman" w:hAnsi="Times New Roman"/>
          <w:sz w:val="24"/>
          <w:szCs w:val="24"/>
          <w:lang w:val="sr-Latn-CS"/>
        </w:rPr>
        <w:t xml:space="preserve"> </w:t>
      </w:r>
      <w:r w:rsidRPr="008A368D">
        <w:rPr>
          <w:rFonts w:ascii="Times New Roman" w:hAnsi="Times New Roman"/>
          <w:sz w:val="24"/>
          <w:szCs w:val="24"/>
          <w:lang w:val="sr-Cyrl-CS"/>
        </w:rPr>
        <w:t>(у даљем текст: Наручилац</w:t>
      </w:r>
      <w:r>
        <w:rPr>
          <w:rFonts w:ascii="Times New Roman" w:hAnsi="Times New Roman"/>
          <w:sz w:val="24"/>
          <w:szCs w:val="24"/>
          <w:lang w:val="sr-Cyrl-CS"/>
        </w:rPr>
        <w:t xml:space="preserve"> услуга</w:t>
      </w:r>
      <w:r w:rsidRPr="008A368D">
        <w:rPr>
          <w:rFonts w:ascii="Times New Roman" w:hAnsi="Times New Roman"/>
          <w:sz w:val="24"/>
          <w:szCs w:val="24"/>
          <w:lang w:val="sr-Cyrl-CS"/>
        </w:rPr>
        <w:t>)</w:t>
      </w:r>
    </w:p>
    <w:p w:rsidR="000E7288" w:rsidRPr="00F106AB"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Назив:___________________________________________________________________________</w:t>
      </w:r>
    </w:p>
    <w:p w:rsidR="00154A91" w:rsidRDefault="00154A91" w:rsidP="00380A82">
      <w:pPr>
        <w:rPr>
          <w:rFonts w:ascii="Times New Roman" w:hAnsi="Times New Roman"/>
          <w:sz w:val="24"/>
          <w:szCs w:val="24"/>
          <w:lang w:val="sr-Cyrl-CS"/>
        </w:rPr>
      </w:pPr>
      <w:r w:rsidRPr="00380A82">
        <w:rPr>
          <w:rFonts w:ascii="Times New Roman" w:hAnsi="Times New Roman"/>
          <w:sz w:val="24"/>
          <w:szCs w:val="24"/>
          <w:lang w:val="sr-Cyrl-CS"/>
        </w:rPr>
        <w:t>кога заступа _________________</w:t>
      </w:r>
      <w:r>
        <w:rPr>
          <w:rFonts w:ascii="Times New Roman" w:hAnsi="Times New Roman"/>
          <w:sz w:val="24"/>
          <w:szCs w:val="24"/>
          <w:lang w:val="sr-Cyrl-CS"/>
        </w:rPr>
        <w:t>______,</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ПИБ:_____________________</w:t>
      </w:r>
    </w:p>
    <w:p w:rsidR="000E7288"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Матични број:__________________</w:t>
      </w:r>
    </w:p>
    <w:p w:rsidR="00154A91" w:rsidRPr="00380A82" w:rsidRDefault="00154A91" w:rsidP="00380A82">
      <w:pPr>
        <w:rPr>
          <w:rFonts w:ascii="Times New Roman" w:hAnsi="Times New Roman"/>
          <w:sz w:val="24"/>
          <w:szCs w:val="24"/>
          <w:lang w:val="sr-Cyrl-CS"/>
        </w:rPr>
      </w:pPr>
      <w:r w:rsidRPr="005A2CE9">
        <w:rPr>
          <w:rFonts w:ascii="Times New Roman" w:hAnsi="Times New Roman"/>
          <w:sz w:val="24"/>
          <w:szCs w:val="24"/>
          <w:lang w:val="sr-Cyrl-CS"/>
        </w:rPr>
        <w:t>Текући рачун:</w:t>
      </w:r>
    </w:p>
    <w:p w:rsidR="000E7288" w:rsidRPr="00380A82" w:rsidRDefault="000E7288" w:rsidP="00380A82">
      <w:pPr>
        <w:rPr>
          <w:rFonts w:ascii="Times New Roman" w:hAnsi="Times New Roman"/>
          <w:sz w:val="24"/>
          <w:szCs w:val="24"/>
          <w:lang w:val="sr-Cyrl-CS"/>
        </w:rPr>
      </w:pPr>
      <w:r>
        <w:rPr>
          <w:rFonts w:ascii="Times New Roman" w:hAnsi="Times New Roman"/>
          <w:sz w:val="24"/>
          <w:szCs w:val="24"/>
          <w:lang w:val="sr-Cyrl-CS"/>
        </w:rPr>
        <w:t>као, као извршиоца услуге</w:t>
      </w:r>
      <w:r w:rsidRPr="00380A82">
        <w:rPr>
          <w:rFonts w:ascii="Times New Roman" w:hAnsi="Times New Roman"/>
          <w:sz w:val="24"/>
          <w:szCs w:val="24"/>
          <w:lang w:val="sr-Cyrl-CS"/>
        </w:rPr>
        <w:t xml:space="preserve">  (у даљем текст: Извршилац услуга) са друге стране.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b/>
          <w:bCs/>
          <w:sz w:val="24"/>
          <w:szCs w:val="24"/>
          <w:lang w:val="sr-Cyrl-CS"/>
        </w:rPr>
      </w:pPr>
      <w:r w:rsidRPr="00380A82">
        <w:rPr>
          <w:rFonts w:ascii="Times New Roman" w:hAnsi="Times New Roman"/>
          <w:b/>
          <w:bCs/>
          <w:sz w:val="24"/>
          <w:szCs w:val="24"/>
          <w:lang w:val="en-US"/>
        </w:rPr>
        <w:t>I</w:t>
      </w:r>
      <w:r w:rsidRPr="00380A82">
        <w:rPr>
          <w:rFonts w:ascii="Times New Roman" w:hAnsi="Times New Roman"/>
          <w:b/>
          <w:bCs/>
          <w:sz w:val="24"/>
          <w:szCs w:val="24"/>
          <w:lang w:val="sr-Cyrl-CS"/>
        </w:rPr>
        <w:t xml:space="preserve"> .</w:t>
      </w:r>
      <w:r w:rsidRPr="00A15C9D">
        <w:rPr>
          <w:rFonts w:ascii="Times New Roman" w:hAnsi="Times New Roman"/>
          <w:b/>
          <w:bCs/>
          <w:sz w:val="24"/>
          <w:szCs w:val="24"/>
          <w:lang w:val="sr-Cyrl-CS"/>
        </w:rPr>
        <w:t>ПРЕДМЕТ УГОВОРА</w:t>
      </w: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Члан 1.</w:t>
      </w: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Наручилац услуга наручује од Из</w:t>
      </w:r>
      <w:r w:rsidR="005B45B1">
        <w:rPr>
          <w:rFonts w:ascii="Times New Roman" w:hAnsi="Times New Roman"/>
          <w:sz w:val="24"/>
          <w:szCs w:val="24"/>
          <w:lang w:val="sr-Cyrl-CS"/>
        </w:rPr>
        <w:t>вршиоца услуга</w:t>
      </w:r>
      <w:r w:rsidR="00154A91">
        <w:rPr>
          <w:rFonts w:ascii="Times New Roman" w:hAnsi="Times New Roman"/>
          <w:sz w:val="24"/>
          <w:szCs w:val="24"/>
          <w:lang w:val="sr-Cyrl-CS"/>
        </w:rPr>
        <w:t>,</w:t>
      </w:r>
      <w:r w:rsidR="005B45B1">
        <w:rPr>
          <w:rFonts w:ascii="Times New Roman" w:hAnsi="Times New Roman"/>
          <w:sz w:val="24"/>
          <w:szCs w:val="24"/>
          <w:lang w:val="sr-Cyrl-CS"/>
        </w:rPr>
        <w:t xml:space="preserve"> услуге </w:t>
      </w:r>
      <w:r w:rsidRPr="00380A82">
        <w:rPr>
          <w:rFonts w:ascii="Times New Roman" w:hAnsi="Times New Roman"/>
          <w:sz w:val="24"/>
          <w:szCs w:val="24"/>
          <w:lang w:val="sr-Cyrl-CS"/>
        </w:rPr>
        <w:t xml:space="preserve"> одрж</w:t>
      </w:r>
      <w:r w:rsidR="005B45B1">
        <w:rPr>
          <w:rFonts w:ascii="Times New Roman" w:hAnsi="Times New Roman"/>
          <w:sz w:val="24"/>
          <w:szCs w:val="24"/>
          <w:lang w:val="sr-Cyrl-CS"/>
        </w:rPr>
        <w:t xml:space="preserve">авања медицинске </w:t>
      </w:r>
      <w:r w:rsidR="00154A91">
        <w:rPr>
          <w:rFonts w:ascii="Times New Roman" w:hAnsi="Times New Roman"/>
          <w:sz w:val="24"/>
          <w:szCs w:val="24"/>
          <w:lang w:val="sr-Cyrl-CS"/>
        </w:rPr>
        <w:t xml:space="preserve">и лабораторијске </w:t>
      </w:r>
      <w:r w:rsidR="005B45B1">
        <w:rPr>
          <w:rFonts w:ascii="Times New Roman" w:hAnsi="Times New Roman"/>
          <w:sz w:val="24"/>
          <w:szCs w:val="24"/>
          <w:lang w:val="sr-Cyrl-CS"/>
        </w:rPr>
        <w:t xml:space="preserve">опреме </w:t>
      </w:r>
      <w:r w:rsidRPr="00380A82">
        <w:rPr>
          <w:rFonts w:ascii="Times New Roman" w:hAnsi="Times New Roman"/>
          <w:sz w:val="24"/>
          <w:szCs w:val="24"/>
          <w:lang w:val="sr-Cyrl-CS"/>
        </w:rPr>
        <w:t xml:space="preserve"> у његовом вла</w:t>
      </w:r>
      <w:r>
        <w:rPr>
          <w:rFonts w:ascii="Times New Roman" w:hAnsi="Times New Roman"/>
          <w:sz w:val="24"/>
          <w:szCs w:val="24"/>
          <w:lang w:val="sr-Cyrl-CS"/>
        </w:rPr>
        <w:t>с</w:t>
      </w:r>
      <w:r w:rsidRPr="00380A82">
        <w:rPr>
          <w:rFonts w:ascii="Times New Roman" w:hAnsi="Times New Roman"/>
          <w:sz w:val="24"/>
          <w:szCs w:val="24"/>
          <w:lang w:val="sr-Cyrl-CS"/>
        </w:rPr>
        <w:t>ништ</w:t>
      </w:r>
      <w:r>
        <w:rPr>
          <w:rFonts w:ascii="Times New Roman" w:hAnsi="Times New Roman"/>
          <w:sz w:val="24"/>
          <w:szCs w:val="24"/>
          <w:lang w:val="sr-Cyrl-CS"/>
        </w:rPr>
        <w:t xml:space="preserve">ву према </w:t>
      </w:r>
      <w:r w:rsidRPr="004469E7">
        <w:rPr>
          <w:rFonts w:ascii="Times New Roman" w:hAnsi="Times New Roman"/>
          <w:sz w:val="24"/>
          <w:szCs w:val="24"/>
          <w:lang w:val="sr-Cyrl-CS"/>
        </w:rPr>
        <w:t xml:space="preserve">понуди </w:t>
      </w:r>
      <w:r>
        <w:rPr>
          <w:rFonts w:ascii="Times New Roman" w:hAnsi="Times New Roman"/>
          <w:sz w:val="24"/>
          <w:szCs w:val="24"/>
        </w:rPr>
        <w:t>Извршиоца</w:t>
      </w:r>
      <w:r w:rsidR="008D13CD">
        <w:rPr>
          <w:rFonts w:ascii="Times New Roman" w:hAnsi="Times New Roman"/>
          <w:sz w:val="24"/>
          <w:szCs w:val="24"/>
          <w:lang w:val="sr-Cyrl-CS"/>
        </w:rPr>
        <w:t xml:space="preserve"> </w:t>
      </w:r>
      <w:r>
        <w:rPr>
          <w:rFonts w:ascii="Times New Roman" w:hAnsi="Times New Roman"/>
          <w:sz w:val="24"/>
          <w:szCs w:val="24"/>
        </w:rPr>
        <w:t>услуга</w:t>
      </w:r>
      <w:r w:rsidR="00154A91">
        <w:rPr>
          <w:rFonts w:ascii="Times New Roman" w:hAnsi="Times New Roman"/>
          <w:sz w:val="24"/>
          <w:szCs w:val="24"/>
        </w:rPr>
        <w:t>,</w:t>
      </w:r>
      <w:r>
        <w:rPr>
          <w:rFonts w:ascii="Times New Roman" w:hAnsi="Times New Roman"/>
          <w:sz w:val="24"/>
          <w:szCs w:val="24"/>
        </w:rPr>
        <w:t>која</w:t>
      </w:r>
      <w:r w:rsidR="008D13CD">
        <w:rPr>
          <w:rFonts w:ascii="Times New Roman" w:hAnsi="Times New Roman"/>
          <w:sz w:val="24"/>
          <w:szCs w:val="24"/>
          <w:lang w:val="sr-Cyrl-CS"/>
        </w:rPr>
        <w:t xml:space="preserve"> </w:t>
      </w:r>
      <w:r>
        <w:rPr>
          <w:rFonts w:ascii="Times New Roman" w:hAnsi="Times New Roman"/>
          <w:sz w:val="24"/>
          <w:szCs w:val="24"/>
        </w:rPr>
        <w:t>је</w:t>
      </w:r>
      <w:r w:rsidR="008D13CD">
        <w:rPr>
          <w:rFonts w:ascii="Times New Roman" w:hAnsi="Times New Roman"/>
          <w:sz w:val="24"/>
          <w:szCs w:val="24"/>
          <w:lang w:val="sr-Cyrl-CS"/>
        </w:rPr>
        <w:t xml:space="preserve"> </w:t>
      </w:r>
      <w:r>
        <w:rPr>
          <w:rFonts w:ascii="Times New Roman" w:hAnsi="Times New Roman"/>
          <w:sz w:val="24"/>
          <w:szCs w:val="24"/>
        </w:rPr>
        <w:t>заведена</w:t>
      </w:r>
      <w:r w:rsidR="008D13CD">
        <w:rPr>
          <w:rFonts w:ascii="Times New Roman" w:hAnsi="Times New Roman"/>
          <w:sz w:val="24"/>
          <w:szCs w:val="24"/>
          <w:lang w:val="sr-Cyrl-CS"/>
        </w:rPr>
        <w:t xml:space="preserve"> </w:t>
      </w:r>
      <w:r>
        <w:rPr>
          <w:rFonts w:ascii="Times New Roman" w:hAnsi="Times New Roman"/>
          <w:sz w:val="24"/>
          <w:szCs w:val="24"/>
        </w:rPr>
        <w:t>код</w:t>
      </w:r>
      <w:r w:rsidR="008D13CD">
        <w:rPr>
          <w:rFonts w:ascii="Times New Roman" w:hAnsi="Times New Roman"/>
          <w:sz w:val="24"/>
          <w:szCs w:val="24"/>
          <w:lang w:val="sr-Cyrl-CS"/>
        </w:rPr>
        <w:t xml:space="preserve"> </w:t>
      </w:r>
      <w:r>
        <w:rPr>
          <w:rFonts w:ascii="Times New Roman" w:hAnsi="Times New Roman"/>
          <w:sz w:val="24"/>
          <w:szCs w:val="24"/>
        </w:rPr>
        <w:t>Наручиоца</w:t>
      </w:r>
      <w:r w:rsidR="008D13CD">
        <w:rPr>
          <w:rFonts w:ascii="Times New Roman" w:hAnsi="Times New Roman"/>
          <w:sz w:val="24"/>
          <w:szCs w:val="24"/>
          <w:lang w:val="sr-Cyrl-CS"/>
        </w:rPr>
        <w:t xml:space="preserve"> </w:t>
      </w:r>
      <w:r>
        <w:rPr>
          <w:rFonts w:ascii="Times New Roman" w:hAnsi="Times New Roman"/>
          <w:sz w:val="24"/>
          <w:szCs w:val="24"/>
        </w:rPr>
        <w:t>под</w:t>
      </w:r>
      <w:r w:rsidR="008D13CD">
        <w:rPr>
          <w:rFonts w:ascii="Times New Roman" w:hAnsi="Times New Roman"/>
          <w:sz w:val="24"/>
          <w:szCs w:val="24"/>
          <w:lang w:val="sr-Cyrl-CS"/>
        </w:rPr>
        <w:t xml:space="preserve"> </w:t>
      </w:r>
      <w:r>
        <w:rPr>
          <w:rFonts w:ascii="Times New Roman" w:hAnsi="Times New Roman"/>
          <w:sz w:val="24"/>
          <w:szCs w:val="24"/>
        </w:rPr>
        <w:t>бројем ______________ од _____________године</w:t>
      </w:r>
      <w:r w:rsidR="00154A91">
        <w:rPr>
          <w:rFonts w:ascii="Times New Roman" w:hAnsi="Times New Roman"/>
          <w:sz w:val="24"/>
          <w:szCs w:val="24"/>
        </w:rPr>
        <w:t>, на</w:t>
      </w:r>
      <w:r w:rsidR="008D13CD">
        <w:rPr>
          <w:rFonts w:ascii="Times New Roman" w:hAnsi="Times New Roman"/>
          <w:sz w:val="24"/>
          <w:szCs w:val="24"/>
          <w:lang w:val="sr-Cyrl-CS"/>
        </w:rPr>
        <w:t xml:space="preserve"> </w:t>
      </w:r>
      <w:r w:rsidR="00154A91">
        <w:rPr>
          <w:rFonts w:ascii="Times New Roman" w:hAnsi="Times New Roman"/>
          <w:sz w:val="24"/>
          <w:szCs w:val="24"/>
        </w:rPr>
        <w:t>основу</w:t>
      </w:r>
      <w:r w:rsidR="008D13CD">
        <w:rPr>
          <w:rFonts w:ascii="Times New Roman" w:hAnsi="Times New Roman"/>
          <w:sz w:val="24"/>
          <w:szCs w:val="24"/>
          <w:lang w:val="sr-Cyrl-CS"/>
        </w:rPr>
        <w:t xml:space="preserve"> </w:t>
      </w:r>
      <w:r w:rsidR="00154A91">
        <w:rPr>
          <w:rFonts w:ascii="Times New Roman" w:hAnsi="Times New Roman"/>
          <w:sz w:val="24"/>
          <w:szCs w:val="24"/>
        </w:rPr>
        <w:t>спроведеног</w:t>
      </w:r>
      <w:r w:rsidR="008D13CD">
        <w:rPr>
          <w:rFonts w:ascii="Times New Roman" w:hAnsi="Times New Roman"/>
          <w:sz w:val="24"/>
          <w:szCs w:val="24"/>
          <w:lang w:val="sr-Cyrl-CS"/>
        </w:rPr>
        <w:t xml:space="preserve"> </w:t>
      </w:r>
      <w:r w:rsidR="00154A91">
        <w:rPr>
          <w:rFonts w:ascii="Times New Roman" w:hAnsi="Times New Roman"/>
          <w:sz w:val="24"/>
          <w:szCs w:val="24"/>
        </w:rPr>
        <w:t>поступка</w:t>
      </w:r>
      <w:r w:rsidR="008D13CD">
        <w:rPr>
          <w:rFonts w:ascii="Times New Roman" w:hAnsi="Times New Roman"/>
          <w:sz w:val="24"/>
          <w:szCs w:val="24"/>
          <w:lang w:val="sr-Cyrl-CS"/>
        </w:rPr>
        <w:t xml:space="preserve"> </w:t>
      </w:r>
      <w:r w:rsidR="00154A91">
        <w:rPr>
          <w:rFonts w:ascii="Times New Roman" w:hAnsi="Times New Roman"/>
          <w:sz w:val="24"/>
          <w:szCs w:val="24"/>
        </w:rPr>
        <w:t>јавне</w:t>
      </w:r>
      <w:r w:rsidR="008D13CD">
        <w:rPr>
          <w:rFonts w:ascii="Times New Roman" w:hAnsi="Times New Roman"/>
          <w:sz w:val="24"/>
          <w:szCs w:val="24"/>
          <w:lang w:val="sr-Cyrl-CS"/>
        </w:rPr>
        <w:t xml:space="preserve"> </w:t>
      </w:r>
      <w:r w:rsidR="00154A91">
        <w:rPr>
          <w:rFonts w:ascii="Times New Roman" w:hAnsi="Times New Roman"/>
          <w:sz w:val="24"/>
          <w:szCs w:val="24"/>
        </w:rPr>
        <w:t>набавке</w:t>
      </w:r>
      <w:r w:rsidR="008D13CD">
        <w:rPr>
          <w:rFonts w:ascii="Times New Roman" w:hAnsi="Times New Roman"/>
          <w:sz w:val="24"/>
          <w:szCs w:val="24"/>
          <w:lang w:val="sr-Cyrl-CS"/>
        </w:rPr>
        <w:t xml:space="preserve"> </w:t>
      </w:r>
      <w:r w:rsidR="00154A91">
        <w:rPr>
          <w:rFonts w:ascii="Times New Roman" w:hAnsi="Times New Roman"/>
          <w:sz w:val="24"/>
          <w:szCs w:val="24"/>
        </w:rPr>
        <w:t>мале</w:t>
      </w:r>
      <w:r w:rsidR="008D13CD">
        <w:rPr>
          <w:rFonts w:ascii="Times New Roman" w:hAnsi="Times New Roman"/>
          <w:sz w:val="24"/>
          <w:szCs w:val="24"/>
          <w:lang w:val="sr-Cyrl-CS"/>
        </w:rPr>
        <w:t xml:space="preserve"> </w:t>
      </w:r>
      <w:r w:rsidR="00154A91">
        <w:rPr>
          <w:rFonts w:ascii="Times New Roman" w:hAnsi="Times New Roman"/>
          <w:sz w:val="24"/>
          <w:szCs w:val="24"/>
        </w:rPr>
        <w:t>вредности</w:t>
      </w:r>
      <w:r w:rsidR="008D13CD">
        <w:rPr>
          <w:rFonts w:ascii="Times New Roman" w:hAnsi="Times New Roman"/>
          <w:sz w:val="24"/>
          <w:szCs w:val="24"/>
          <w:lang w:val="sr-Cyrl-CS"/>
        </w:rPr>
        <w:t xml:space="preserve"> </w:t>
      </w:r>
      <w:r w:rsidR="007D1686">
        <w:rPr>
          <w:rFonts w:ascii="Times New Roman" w:hAnsi="Times New Roman"/>
          <w:sz w:val="24"/>
          <w:szCs w:val="24"/>
        </w:rPr>
        <w:t>бр. 5/2018.</w:t>
      </w:r>
      <w:r w:rsidR="00154A91">
        <w:rPr>
          <w:rFonts w:ascii="Times New Roman" w:hAnsi="Times New Roman"/>
          <w:sz w:val="24"/>
          <w:szCs w:val="24"/>
        </w:rPr>
        <w:t xml:space="preserve"> – Одржавање</w:t>
      </w:r>
      <w:r w:rsidR="008D13CD">
        <w:rPr>
          <w:rFonts w:ascii="Times New Roman" w:hAnsi="Times New Roman"/>
          <w:sz w:val="24"/>
          <w:szCs w:val="24"/>
          <w:lang w:val="sr-Cyrl-CS"/>
        </w:rPr>
        <w:t xml:space="preserve"> </w:t>
      </w:r>
      <w:r w:rsidR="00154A91">
        <w:rPr>
          <w:rFonts w:ascii="Times New Roman" w:hAnsi="Times New Roman"/>
          <w:sz w:val="24"/>
          <w:szCs w:val="24"/>
        </w:rPr>
        <w:t>медицинске и лабораторијске</w:t>
      </w:r>
      <w:r w:rsidR="008D13CD">
        <w:rPr>
          <w:rFonts w:ascii="Times New Roman" w:hAnsi="Times New Roman"/>
          <w:sz w:val="24"/>
          <w:szCs w:val="24"/>
          <w:lang w:val="sr-Cyrl-CS"/>
        </w:rPr>
        <w:t xml:space="preserve"> </w:t>
      </w:r>
      <w:r w:rsidR="00154A91">
        <w:rPr>
          <w:rFonts w:ascii="Times New Roman" w:hAnsi="Times New Roman"/>
          <w:sz w:val="24"/>
          <w:szCs w:val="24"/>
        </w:rPr>
        <w:t>опреме</w:t>
      </w:r>
      <w:r>
        <w:rPr>
          <w:rFonts w:ascii="Times New Roman" w:hAnsi="Times New Roman"/>
          <w:sz w:val="24"/>
          <w:szCs w:val="24"/>
        </w:rPr>
        <w:t>.</w:t>
      </w:r>
    </w:p>
    <w:p w:rsidR="008D13CD" w:rsidRDefault="008D13CD" w:rsidP="00380A82">
      <w:pPr>
        <w:rPr>
          <w:rFonts w:ascii="Times New Roman" w:hAnsi="Times New Roman"/>
          <w:sz w:val="24"/>
          <w:szCs w:val="24"/>
          <w:lang w:val="sr-Cyrl-CS"/>
        </w:rPr>
      </w:pPr>
      <w:r>
        <w:rPr>
          <w:rFonts w:ascii="Times New Roman" w:hAnsi="Times New Roman"/>
          <w:sz w:val="24"/>
          <w:szCs w:val="24"/>
          <w:lang w:val="sr-Cyrl-CS"/>
        </w:rPr>
        <w:t>Понуђач је дао најбољу пону за партије:______________________________________________.</w:t>
      </w:r>
    </w:p>
    <w:p w:rsidR="008D13CD" w:rsidRPr="008D13CD" w:rsidRDefault="008D13CD" w:rsidP="00380A82">
      <w:pPr>
        <w:rPr>
          <w:rFonts w:ascii="Times New Roman" w:hAnsi="Times New Roman"/>
          <w:sz w:val="24"/>
          <w:szCs w:val="24"/>
          <w:lang w:val="sr-Cyrl-CS"/>
        </w:rPr>
      </w:pPr>
      <w:r>
        <w:rPr>
          <w:rFonts w:ascii="Times New Roman" w:hAnsi="Times New Roman"/>
          <w:sz w:val="24"/>
          <w:szCs w:val="24"/>
          <w:lang w:val="sr-Cyrl-CS"/>
        </w:rPr>
        <w:t>Понуда Понуђача представља прилог овог уговора.</w:t>
      </w:r>
    </w:p>
    <w:p w:rsidR="000E7288" w:rsidRPr="00380A82" w:rsidRDefault="000E7288" w:rsidP="00380A82">
      <w:pPr>
        <w:rPr>
          <w:rFonts w:ascii="Times New Roman" w:hAnsi="Times New Roman"/>
          <w:b/>
          <w:bCs/>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Члан 2.</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Извшилац услуга ће вр</w:t>
      </w:r>
      <w:r w:rsidR="005B45B1">
        <w:rPr>
          <w:rFonts w:ascii="Times New Roman" w:hAnsi="Times New Roman"/>
          <w:sz w:val="24"/>
          <w:szCs w:val="24"/>
          <w:lang w:val="sr-Cyrl-CS"/>
        </w:rPr>
        <w:t xml:space="preserve">шити  одржавање медицинске </w:t>
      </w:r>
      <w:r w:rsidR="00154A91">
        <w:rPr>
          <w:rFonts w:ascii="Times New Roman" w:hAnsi="Times New Roman"/>
          <w:sz w:val="24"/>
          <w:szCs w:val="24"/>
          <w:lang w:val="sr-Cyrl-CS"/>
        </w:rPr>
        <w:t xml:space="preserve"> и лабораторијске </w:t>
      </w:r>
      <w:r w:rsidR="005B45B1">
        <w:rPr>
          <w:rFonts w:ascii="Times New Roman" w:hAnsi="Times New Roman"/>
          <w:sz w:val="24"/>
          <w:szCs w:val="24"/>
          <w:lang w:val="sr-Cyrl-CS"/>
        </w:rPr>
        <w:t>опреме</w:t>
      </w:r>
      <w:r w:rsidRPr="00380A82">
        <w:rPr>
          <w:rFonts w:ascii="Times New Roman" w:hAnsi="Times New Roman"/>
          <w:sz w:val="24"/>
          <w:szCs w:val="24"/>
          <w:lang w:val="sr-Cyrl-CS"/>
        </w:rPr>
        <w:t xml:space="preserve"> по писменом или </w:t>
      </w:r>
      <w:r w:rsidR="005B45B1">
        <w:rPr>
          <w:rFonts w:ascii="Times New Roman" w:hAnsi="Times New Roman"/>
          <w:sz w:val="24"/>
          <w:szCs w:val="24"/>
          <w:lang w:val="sr-Cyrl-CS"/>
        </w:rPr>
        <w:t>усменом налогу Наручиоца услуга и према спецификацији услуга дате у понуди Понуђача.</w:t>
      </w:r>
    </w:p>
    <w:p w:rsidR="000E7288"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Извршилац услуга се обавезује да за потребе На</w:t>
      </w:r>
      <w:r w:rsidR="005B45B1">
        <w:rPr>
          <w:rFonts w:ascii="Times New Roman" w:hAnsi="Times New Roman"/>
          <w:sz w:val="24"/>
          <w:szCs w:val="24"/>
          <w:lang w:val="sr-Cyrl-CS"/>
        </w:rPr>
        <w:t>ручиоца услуга изврши одржавање медицинске</w:t>
      </w:r>
      <w:r w:rsidR="00154A91">
        <w:rPr>
          <w:rFonts w:ascii="Times New Roman" w:hAnsi="Times New Roman"/>
          <w:sz w:val="24"/>
          <w:szCs w:val="24"/>
          <w:lang w:val="sr-Cyrl-CS"/>
        </w:rPr>
        <w:t xml:space="preserve"> и лабораторијске </w:t>
      </w:r>
      <w:r w:rsidR="005B45B1">
        <w:rPr>
          <w:rFonts w:ascii="Times New Roman" w:hAnsi="Times New Roman"/>
          <w:sz w:val="24"/>
          <w:szCs w:val="24"/>
          <w:lang w:val="sr-Cyrl-CS"/>
        </w:rPr>
        <w:t xml:space="preserve"> опреме</w:t>
      </w:r>
      <w:r>
        <w:rPr>
          <w:rFonts w:ascii="Times New Roman" w:hAnsi="Times New Roman"/>
          <w:sz w:val="24"/>
          <w:szCs w:val="24"/>
          <w:lang w:val="sr-Cyrl-CS"/>
        </w:rPr>
        <w:t xml:space="preserve"> у року од ___</w:t>
      </w:r>
      <w:r w:rsidRPr="00380A82">
        <w:rPr>
          <w:rFonts w:ascii="Times New Roman" w:hAnsi="Times New Roman"/>
          <w:sz w:val="24"/>
          <w:szCs w:val="24"/>
          <w:lang w:val="sr-Cyrl-CS"/>
        </w:rPr>
        <w:t xml:space="preserve"> дана</w:t>
      </w:r>
      <w:r w:rsidR="008D13CD">
        <w:rPr>
          <w:rFonts w:ascii="Times New Roman" w:hAnsi="Times New Roman"/>
          <w:sz w:val="24"/>
          <w:szCs w:val="24"/>
          <w:lang w:val="sr-Cyrl-CS"/>
        </w:rPr>
        <w:t xml:space="preserve"> </w:t>
      </w:r>
      <w:r>
        <w:rPr>
          <w:rFonts w:ascii="Times New Roman" w:hAnsi="Times New Roman"/>
          <w:sz w:val="24"/>
          <w:szCs w:val="24"/>
        </w:rPr>
        <w:t>од</w:t>
      </w:r>
      <w:r w:rsidR="008D13CD">
        <w:rPr>
          <w:rFonts w:ascii="Times New Roman" w:hAnsi="Times New Roman"/>
          <w:sz w:val="24"/>
          <w:szCs w:val="24"/>
          <w:lang w:val="sr-Cyrl-CS"/>
        </w:rPr>
        <w:t xml:space="preserve"> </w:t>
      </w:r>
      <w:r>
        <w:rPr>
          <w:rFonts w:ascii="Times New Roman" w:hAnsi="Times New Roman"/>
          <w:sz w:val="24"/>
          <w:szCs w:val="24"/>
        </w:rPr>
        <w:t>дана</w:t>
      </w:r>
      <w:r w:rsidR="008D13CD">
        <w:rPr>
          <w:rFonts w:ascii="Times New Roman" w:hAnsi="Times New Roman"/>
          <w:sz w:val="24"/>
          <w:szCs w:val="24"/>
          <w:lang w:val="sr-Cyrl-CS"/>
        </w:rPr>
        <w:t xml:space="preserve"> </w:t>
      </w:r>
      <w:r>
        <w:rPr>
          <w:rFonts w:ascii="Times New Roman" w:hAnsi="Times New Roman"/>
          <w:sz w:val="24"/>
          <w:szCs w:val="24"/>
        </w:rPr>
        <w:t>потписивања</w:t>
      </w:r>
      <w:r w:rsidR="008D13CD">
        <w:rPr>
          <w:rFonts w:ascii="Times New Roman" w:hAnsi="Times New Roman"/>
          <w:sz w:val="24"/>
          <w:szCs w:val="24"/>
          <w:lang w:val="sr-Cyrl-CS"/>
        </w:rPr>
        <w:t xml:space="preserve"> </w:t>
      </w:r>
      <w:r>
        <w:rPr>
          <w:rFonts w:ascii="Times New Roman" w:hAnsi="Times New Roman"/>
          <w:sz w:val="24"/>
          <w:szCs w:val="24"/>
        </w:rPr>
        <w:t>уговора</w:t>
      </w:r>
      <w:r>
        <w:rPr>
          <w:rFonts w:ascii="Times New Roman" w:hAnsi="Times New Roman"/>
          <w:sz w:val="24"/>
          <w:szCs w:val="24"/>
          <w:lang w:val="sr-Cyrl-CS"/>
        </w:rPr>
        <w:t>.</w:t>
      </w:r>
    </w:p>
    <w:p w:rsidR="000E7288" w:rsidRDefault="000E7288" w:rsidP="00380A82">
      <w:pPr>
        <w:rPr>
          <w:rFonts w:ascii="Times New Roman" w:hAnsi="Times New Roman"/>
          <w:sz w:val="24"/>
          <w:szCs w:val="24"/>
          <w:lang w:val="sr-Cyrl-CS"/>
        </w:rPr>
      </w:pPr>
    </w:p>
    <w:p w:rsidR="005B45B1" w:rsidRDefault="005B45B1" w:rsidP="00380A82">
      <w:pPr>
        <w:rPr>
          <w:rFonts w:ascii="Times New Roman" w:hAnsi="Times New Roman"/>
          <w:sz w:val="24"/>
          <w:szCs w:val="24"/>
          <w:lang w:val="sr-Cyrl-CS"/>
        </w:rPr>
      </w:pPr>
    </w:p>
    <w:p w:rsidR="00807FED" w:rsidRDefault="00807FED" w:rsidP="00380A82">
      <w:pPr>
        <w:rPr>
          <w:rFonts w:ascii="Times New Roman" w:hAnsi="Times New Roman"/>
          <w:sz w:val="24"/>
          <w:szCs w:val="24"/>
          <w:lang w:val="sr-Cyrl-CS"/>
        </w:rPr>
      </w:pPr>
    </w:p>
    <w:p w:rsidR="00807FED" w:rsidRPr="005B45B1" w:rsidRDefault="00807FED" w:rsidP="00380A82">
      <w:pPr>
        <w:rPr>
          <w:rFonts w:ascii="Times New Roman" w:hAnsi="Times New Roman"/>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Члан 3.</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Извршилац услуга одговара</w:t>
      </w:r>
      <w:r>
        <w:rPr>
          <w:rFonts w:ascii="Times New Roman" w:hAnsi="Times New Roman"/>
          <w:bCs/>
          <w:sz w:val="24"/>
          <w:szCs w:val="24"/>
          <w:lang w:val="sr-Cyrl-CS"/>
        </w:rPr>
        <w:t xml:space="preserve"> за квалитет уграђених</w:t>
      </w:r>
      <w:r w:rsidRPr="00380A82">
        <w:rPr>
          <w:rFonts w:ascii="Times New Roman" w:hAnsi="Times New Roman"/>
          <w:bCs/>
          <w:sz w:val="24"/>
          <w:szCs w:val="24"/>
          <w:lang w:val="sr-Cyrl-CS"/>
        </w:rPr>
        <w:t xml:space="preserve"> делова и за квалитет извршених поправки</w:t>
      </w:r>
      <w:r>
        <w:rPr>
          <w:rFonts w:ascii="Times New Roman" w:hAnsi="Times New Roman"/>
          <w:bCs/>
          <w:sz w:val="24"/>
          <w:szCs w:val="24"/>
          <w:lang w:val="sr-Cyrl-CS"/>
        </w:rPr>
        <w:t>.</w:t>
      </w:r>
    </w:p>
    <w:p w:rsidR="000E7288" w:rsidRDefault="000E7288" w:rsidP="00380A82">
      <w:pPr>
        <w:rPr>
          <w:rFonts w:ascii="Times New Roman" w:hAnsi="Times New Roman"/>
          <w:bCs/>
          <w:sz w:val="24"/>
          <w:szCs w:val="24"/>
        </w:rPr>
      </w:pPr>
    </w:p>
    <w:p w:rsidR="000E7288" w:rsidRDefault="000E7288" w:rsidP="00380A82">
      <w:pPr>
        <w:rPr>
          <w:rFonts w:ascii="Times New Roman" w:hAnsi="Times New Roman"/>
          <w:bCs/>
          <w:sz w:val="24"/>
          <w:szCs w:val="24"/>
          <w:lang w:val="sr-Cyrl-CS"/>
        </w:rPr>
      </w:pPr>
      <w:r>
        <w:rPr>
          <w:rFonts w:ascii="Times New Roman" w:hAnsi="Times New Roman"/>
          <w:bCs/>
          <w:sz w:val="24"/>
          <w:szCs w:val="24"/>
          <w:lang w:val="sr-Cyrl-CS"/>
        </w:rPr>
        <w:t>Извршилац</w:t>
      </w:r>
      <w:r w:rsidRPr="00380A82">
        <w:rPr>
          <w:rFonts w:ascii="Times New Roman" w:hAnsi="Times New Roman"/>
          <w:bCs/>
          <w:sz w:val="24"/>
          <w:szCs w:val="24"/>
          <w:lang w:val="sr-Cyrl-CS"/>
        </w:rPr>
        <w:t xml:space="preserve"> услуга даје гаранцију за уграђене делове на основу гаранције произвођача, а на свој рад прихвата гаранцију од 12 месеци.</w:t>
      </w:r>
    </w:p>
    <w:p w:rsidR="005B45B1" w:rsidRPr="00380A82" w:rsidRDefault="005B45B1" w:rsidP="00380A82">
      <w:pPr>
        <w:rPr>
          <w:rFonts w:ascii="Times New Roman" w:hAnsi="Times New Roman"/>
          <w:bCs/>
          <w:sz w:val="24"/>
          <w:szCs w:val="24"/>
          <w:lang w:val="sr-Cyrl-CS"/>
        </w:rPr>
      </w:pPr>
    </w:p>
    <w:p w:rsidR="000E7288" w:rsidRPr="00380A82" w:rsidRDefault="000E7288" w:rsidP="008D13CD">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 xml:space="preserve">Члан </w:t>
      </w:r>
      <w:r w:rsidRPr="00380A82">
        <w:rPr>
          <w:rFonts w:ascii="Times New Roman" w:hAnsi="Times New Roman"/>
          <w:b/>
          <w:bCs/>
          <w:sz w:val="24"/>
          <w:szCs w:val="24"/>
        </w:rPr>
        <w:t>4</w:t>
      </w:r>
      <w:r w:rsidRPr="00A15C9D">
        <w:rPr>
          <w:rFonts w:ascii="Times New Roman" w:hAnsi="Times New Roman"/>
          <w:b/>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Укупна вредност уговора износи _</w:t>
      </w:r>
      <w:r>
        <w:rPr>
          <w:rFonts w:ascii="Times New Roman" w:hAnsi="Times New Roman"/>
          <w:bCs/>
          <w:sz w:val="24"/>
          <w:szCs w:val="24"/>
          <w:lang w:val="sr-Cyrl-CS"/>
        </w:rPr>
        <w:t xml:space="preserve">_______________ динара без ПДВ-а  одн._______________  </w:t>
      </w:r>
      <w:r w:rsidRPr="00380A82">
        <w:rPr>
          <w:rFonts w:ascii="Times New Roman" w:hAnsi="Times New Roman"/>
          <w:bCs/>
          <w:sz w:val="24"/>
          <w:szCs w:val="24"/>
          <w:lang w:val="sr-Cyrl-CS"/>
        </w:rPr>
        <w:t>са ПДВ</w:t>
      </w:r>
      <w:r>
        <w:rPr>
          <w:rFonts w:ascii="Times New Roman" w:hAnsi="Times New Roman"/>
          <w:bCs/>
          <w:sz w:val="24"/>
          <w:szCs w:val="24"/>
          <w:lang w:val="sr-Cyrl-CS"/>
        </w:rPr>
        <w:t>-ом</w:t>
      </w:r>
      <w:r w:rsidRPr="00380A82">
        <w:rPr>
          <w:rFonts w:ascii="Times New Roman" w:hAnsi="Times New Roman"/>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bCs/>
          <w:sz w:val="24"/>
          <w:szCs w:val="24"/>
          <w:lang w:val="sr-Cyrl-CS"/>
        </w:rPr>
        <w:t>Наручилац услуга се обавезује да плаћање за извршене услуге изврши у року од ___ дана од дана испостављања фактуре од стране Извршиоца услуга.</w:t>
      </w:r>
    </w:p>
    <w:p w:rsidR="000E7288" w:rsidRPr="00A15C9D" w:rsidRDefault="000E7288" w:rsidP="00380A82">
      <w:pPr>
        <w:rPr>
          <w:rFonts w:ascii="Times New Roman" w:hAnsi="Times New Roman"/>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 xml:space="preserve">Члан </w:t>
      </w:r>
      <w:r w:rsidRPr="00380A82">
        <w:rPr>
          <w:rFonts w:ascii="Times New Roman" w:hAnsi="Times New Roman"/>
          <w:b/>
          <w:bCs/>
          <w:sz w:val="24"/>
          <w:szCs w:val="24"/>
        </w:rPr>
        <w:t>5</w:t>
      </w:r>
      <w:r w:rsidRPr="00A15C9D">
        <w:rPr>
          <w:rFonts w:ascii="Times New Roman" w:hAnsi="Times New Roman"/>
          <w:b/>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Ов</w:t>
      </w:r>
      <w:r>
        <w:rPr>
          <w:rFonts w:ascii="Times New Roman" w:hAnsi="Times New Roman"/>
          <w:bCs/>
          <w:sz w:val="24"/>
          <w:szCs w:val="24"/>
          <w:lang w:val="sr-Cyrl-CS"/>
        </w:rPr>
        <w:t>ај уговор може бити раскинут</w:t>
      </w:r>
      <w:r w:rsidRPr="00380A82">
        <w:rPr>
          <w:rFonts w:ascii="Times New Roman" w:hAnsi="Times New Roman"/>
          <w:bCs/>
          <w:sz w:val="24"/>
          <w:szCs w:val="24"/>
          <w:lang w:val="sr-Cyrl-CS"/>
        </w:rPr>
        <w:t xml:space="preserve"> у следећим случајевима:</w:t>
      </w:r>
    </w:p>
    <w:p w:rsidR="000E7288" w:rsidRPr="00380A82" w:rsidRDefault="000E7288" w:rsidP="00380A82">
      <w:pPr>
        <w:numPr>
          <w:ilvl w:val="0"/>
          <w:numId w:val="17"/>
        </w:numPr>
        <w:rPr>
          <w:rFonts w:ascii="Times New Roman" w:hAnsi="Times New Roman"/>
          <w:sz w:val="24"/>
          <w:szCs w:val="24"/>
          <w:lang w:val="sr-Cyrl-CS"/>
        </w:rPr>
      </w:pPr>
      <w:r w:rsidRPr="00380A82">
        <w:rPr>
          <w:rFonts w:ascii="Times New Roman" w:hAnsi="Times New Roman"/>
          <w:bCs/>
          <w:sz w:val="24"/>
          <w:szCs w:val="24"/>
          <w:lang w:val="sr-Cyrl-CS"/>
        </w:rPr>
        <w:t>ако било која од уговорних страна грубо крши битне услове сарадње по овом уговору</w:t>
      </w:r>
      <w:r>
        <w:rPr>
          <w:rFonts w:ascii="Times New Roman" w:hAnsi="Times New Roman"/>
          <w:bCs/>
          <w:sz w:val="24"/>
          <w:szCs w:val="24"/>
        </w:rPr>
        <w:t>;</w:t>
      </w:r>
    </w:p>
    <w:p w:rsidR="000E7288" w:rsidRPr="00380A82" w:rsidRDefault="000E7288" w:rsidP="00380A82">
      <w:pPr>
        <w:numPr>
          <w:ilvl w:val="0"/>
          <w:numId w:val="17"/>
        </w:numPr>
        <w:rPr>
          <w:rFonts w:ascii="Times New Roman" w:hAnsi="Times New Roman"/>
          <w:sz w:val="24"/>
          <w:szCs w:val="24"/>
          <w:lang w:val="sr-Cyrl-CS"/>
        </w:rPr>
      </w:pPr>
      <w:r w:rsidRPr="00380A82">
        <w:rPr>
          <w:rFonts w:ascii="Times New Roman" w:hAnsi="Times New Roman"/>
          <w:bCs/>
          <w:sz w:val="24"/>
          <w:szCs w:val="24"/>
          <w:lang w:val="sr-Cyrl-CS"/>
        </w:rPr>
        <w:t>ако било која од уговорних страна падне под стечај или постане платежно неспособна да одговара својим обавезама по овом уговору.</w:t>
      </w:r>
    </w:p>
    <w:p w:rsidR="000E7288" w:rsidRPr="00380A82" w:rsidRDefault="000E7288" w:rsidP="00380A82">
      <w:pPr>
        <w:rPr>
          <w:rFonts w:ascii="Times New Roman" w:hAnsi="Times New Roman"/>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 xml:space="preserve">Члан </w:t>
      </w:r>
      <w:r w:rsidRPr="00380A82">
        <w:rPr>
          <w:rFonts w:ascii="Times New Roman" w:hAnsi="Times New Roman"/>
          <w:b/>
          <w:bCs/>
          <w:sz w:val="24"/>
          <w:szCs w:val="24"/>
        </w:rPr>
        <w:t>6</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У случају више силе одлаже се извршење обавеза уговорних страна које они имају по основу овог уговора.</w:t>
      </w:r>
    </w:p>
    <w:p w:rsidR="000E7288" w:rsidRPr="00380A82" w:rsidRDefault="000E7288" w:rsidP="00380A82">
      <w:pPr>
        <w:rPr>
          <w:rFonts w:ascii="Times New Roman" w:hAnsi="Times New Roman"/>
          <w:sz w:val="24"/>
          <w:szCs w:val="24"/>
          <w:lang w:val="sr-Cyrl-CS"/>
        </w:rPr>
      </w:pPr>
      <w:r w:rsidRPr="00380A82">
        <w:rPr>
          <w:rFonts w:ascii="Times New Roman" w:hAnsi="Times New Roman"/>
          <w:bCs/>
          <w:sz w:val="24"/>
          <w:szCs w:val="24"/>
          <w:lang w:val="sr-Cyrl-CS"/>
        </w:rPr>
        <w:t>Под вишом силом се сматрају догађаји и околности кпје ометају, спречавају или онемогућавају извршење уговорне обавезе једне или обе уговорне стране а по својој природи догађаји и околности су такви да на њих уговорне стране нису могле утицати да њихово дејство отклоне, умање или укину.</w:t>
      </w:r>
    </w:p>
    <w:p w:rsidR="000E7288" w:rsidRPr="00380A82" w:rsidRDefault="000E7288" w:rsidP="00380A82">
      <w:pPr>
        <w:rPr>
          <w:rFonts w:ascii="Times New Roman" w:hAnsi="Times New Roman"/>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 xml:space="preserve">Члан </w:t>
      </w:r>
      <w:r w:rsidRPr="00380A82">
        <w:rPr>
          <w:rFonts w:ascii="Times New Roman" w:hAnsi="Times New Roman"/>
          <w:b/>
          <w:bCs/>
          <w:sz w:val="24"/>
          <w:szCs w:val="24"/>
        </w:rPr>
        <w:t>7</w:t>
      </w:r>
      <w:r w:rsidRPr="00A15C9D">
        <w:rPr>
          <w:rFonts w:ascii="Times New Roman" w:hAnsi="Times New Roman"/>
          <w:b/>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154A91" w:rsidP="00380A82">
      <w:pPr>
        <w:rPr>
          <w:rFonts w:ascii="Times New Roman" w:hAnsi="Times New Roman"/>
          <w:bCs/>
          <w:sz w:val="24"/>
          <w:szCs w:val="24"/>
          <w:lang w:val="sr-Cyrl-CS"/>
        </w:rPr>
      </w:pPr>
      <w:r>
        <w:rPr>
          <w:rFonts w:ascii="Times New Roman" w:hAnsi="Times New Roman"/>
          <w:bCs/>
          <w:sz w:val="24"/>
          <w:szCs w:val="24"/>
          <w:lang w:val="sr-Cyrl-CS"/>
        </w:rPr>
        <w:t>На</w:t>
      </w:r>
      <w:r w:rsidR="000E7288" w:rsidRPr="00380A82">
        <w:rPr>
          <w:rFonts w:ascii="Times New Roman" w:hAnsi="Times New Roman"/>
          <w:bCs/>
          <w:sz w:val="24"/>
          <w:szCs w:val="24"/>
          <w:lang w:val="sr-Cyrl-CS"/>
        </w:rPr>
        <w:t xml:space="preserve"> све што није регулисан</w:t>
      </w:r>
      <w:r>
        <w:rPr>
          <w:rFonts w:ascii="Times New Roman" w:hAnsi="Times New Roman"/>
          <w:bCs/>
          <w:sz w:val="24"/>
          <w:szCs w:val="24"/>
          <w:lang w:val="sr-Cyrl-CS"/>
        </w:rPr>
        <w:t>о</w:t>
      </w:r>
      <w:r w:rsidR="000E7288" w:rsidRPr="00380A82">
        <w:rPr>
          <w:rFonts w:ascii="Times New Roman" w:hAnsi="Times New Roman"/>
          <w:bCs/>
          <w:sz w:val="24"/>
          <w:szCs w:val="24"/>
          <w:lang w:val="sr-Cyrl-CS"/>
        </w:rPr>
        <w:t xml:space="preserve"> овим уговором, примењују се одредбе Закона о облигационим односима.</w:t>
      </w:r>
    </w:p>
    <w:p w:rsidR="000E7288" w:rsidRPr="00380A82" w:rsidRDefault="000E7288" w:rsidP="00380A82">
      <w:pPr>
        <w:rPr>
          <w:rFonts w:ascii="Times New Roman" w:hAnsi="Times New Roman"/>
          <w:bCs/>
          <w:sz w:val="24"/>
          <w:szCs w:val="24"/>
          <w:lang w:val="sr-Cyrl-CS"/>
        </w:rPr>
      </w:pPr>
    </w:p>
    <w:p w:rsidR="000E7288" w:rsidRPr="00380A82" w:rsidRDefault="000E7288" w:rsidP="00380A82">
      <w:pPr>
        <w:rPr>
          <w:rFonts w:ascii="Times New Roman" w:hAnsi="Times New Roman"/>
          <w:b/>
          <w:bCs/>
          <w:sz w:val="24"/>
          <w:szCs w:val="24"/>
          <w:lang w:val="sr-Cyrl-CS"/>
        </w:rPr>
      </w:pPr>
      <w:r w:rsidRPr="00380A82">
        <w:rPr>
          <w:rFonts w:ascii="Times New Roman" w:hAnsi="Times New Roman"/>
          <w:bCs/>
          <w:sz w:val="24"/>
          <w:szCs w:val="24"/>
          <w:lang w:val="sr-Cyrl-CS"/>
        </w:rPr>
        <w:tab/>
      </w:r>
      <w:r w:rsidRPr="00380A82">
        <w:rPr>
          <w:rFonts w:ascii="Times New Roman" w:hAnsi="Times New Roman"/>
          <w:bCs/>
          <w:sz w:val="24"/>
          <w:szCs w:val="24"/>
          <w:lang w:val="sr-Cyrl-CS"/>
        </w:rPr>
        <w:tab/>
      </w:r>
      <w:r w:rsidRPr="00380A82">
        <w:rPr>
          <w:rFonts w:ascii="Times New Roman" w:hAnsi="Times New Roman"/>
          <w:bCs/>
          <w:sz w:val="24"/>
          <w:szCs w:val="24"/>
          <w:lang w:val="sr-Cyrl-CS"/>
        </w:rPr>
        <w:tab/>
      </w:r>
      <w:r w:rsidRPr="00380A82">
        <w:rPr>
          <w:rFonts w:ascii="Times New Roman" w:hAnsi="Times New Roman"/>
          <w:bCs/>
          <w:sz w:val="24"/>
          <w:szCs w:val="24"/>
          <w:lang w:val="sr-Cyrl-CS"/>
        </w:rPr>
        <w:tab/>
      </w:r>
      <w:r w:rsidRPr="00380A82">
        <w:rPr>
          <w:rFonts w:ascii="Times New Roman" w:hAnsi="Times New Roman"/>
          <w:bCs/>
          <w:sz w:val="24"/>
          <w:szCs w:val="24"/>
          <w:lang w:val="sr-Cyrl-CS"/>
        </w:rPr>
        <w:tab/>
      </w:r>
      <w:r w:rsidRPr="00380A82">
        <w:rPr>
          <w:rFonts w:ascii="Times New Roman" w:hAnsi="Times New Roman"/>
          <w:bCs/>
          <w:sz w:val="24"/>
          <w:szCs w:val="24"/>
          <w:lang w:val="sr-Cyrl-CS"/>
        </w:rPr>
        <w:tab/>
      </w:r>
      <w:r>
        <w:rPr>
          <w:rFonts w:ascii="Times New Roman" w:hAnsi="Times New Roman"/>
          <w:bCs/>
          <w:sz w:val="24"/>
          <w:szCs w:val="24"/>
          <w:lang w:val="sr-Cyrl-CS"/>
        </w:rPr>
        <w:tab/>
      </w:r>
      <w:r w:rsidRPr="00380A82">
        <w:rPr>
          <w:rFonts w:ascii="Times New Roman" w:hAnsi="Times New Roman"/>
          <w:b/>
          <w:bCs/>
          <w:sz w:val="24"/>
          <w:szCs w:val="24"/>
          <w:lang w:val="sr-Cyrl-CS"/>
        </w:rPr>
        <w:t>Члан 8.</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У случају спорних питања уговорне стране ће га решавати мирним путем, а ако то није могуће, прихватају надлеж</w:t>
      </w:r>
      <w:r w:rsidR="00A3380F">
        <w:rPr>
          <w:rFonts w:ascii="Times New Roman" w:hAnsi="Times New Roman"/>
          <w:bCs/>
          <w:sz w:val="24"/>
          <w:szCs w:val="24"/>
          <w:lang w:val="sr-Cyrl-CS"/>
        </w:rPr>
        <w:t>ност Привредног суда у Суботици</w:t>
      </w:r>
      <w:r w:rsidRPr="00380A82">
        <w:rPr>
          <w:rFonts w:ascii="Times New Roman" w:hAnsi="Times New Roman"/>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0E7288" w:rsidP="00460F92">
      <w:pPr>
        <w:ind w:left="4248" w:firstLine="708"/>
        <w:rPr>
          <w:rFonts w:ascii="Times New Roman" w:hAnsi="Times New Roman"/>
          <w:b/>
          <w:bCs/>
          <w:sz w:val="24"/>
          <w:szCs w:val="24"/>
          <w:lang w:val="sr-Cyrl-CS"/>
        </w:rPr>
      </w:pPr>
      <w:r w:rsidRPr="00A15C9D">
        <w:rPr>
          <w:rFonts w:ascii="Times New Roman" w:hAnsi="Times New Roman"/>
          <w:b/>
          <w:bCs/>
          <w:sz w:val="24"/>
          <w:szCs w:val="24"/>
          <w:lang w:val="sr-Cyrl-CS"/>
        </w:rPr>
        <w:t xml:space="preserve">Члан </w:t>
      </w:r>
      <w:r w:rsidRPr="00380A82">
        <w:rPr>
          <w:rFonts w:ascii="Times New Roman" w:hAnsi="Times New Roman"/>
          <w:b/>
          <w:bCs/>
          <w:sz w:val="24"/>
          <w:szCs w:val="24"/>
          <w:lang w:val="sr-Cyrl-CS"/>
        </w:rPr>
        <w:t>9</w:t>
      </w:r>
      <w:r w:rsidRPr="00A15C9D">
        <w:rPr>
          <w:rFonts w:ascii="Times New Roman" w:hAnsi="Times New Roman"/>
          <w:b/>
          <w:bCs/>
          <w:sz w:val="24"/>
          <w:szCs w:val="24"/>
          <w:lang w:val="sr-Cyrl-CS"/>
        </w:rPr>
        <w:t>.</w:t>
      </w:r>
    </w:p>
    <w:p w:rsidR="000E7288" w:rsidRPr="00380A82" w:rsidRDefault="000E7288" w:rsidP="00380A82">
      <w:pPr>
        <w:rPr>
          <w:rFonts w:ascii="Times New Roman" w:hAnsi="Times New Roman"/>
          <w:b/>
          <w:bCs/>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bCs/>
          <w:sz w:val="24"/>
          <w:szCs w:val="24"/>
          <w:lang w:val="sr-Cyrl-CS"/>
        </w:rPr>
        <w:t>Овај уговор је сачињен у 4 (четири) истоветна приме</w:t>
      </w:r>
      <w:r w:rsidR="00154A91">
        <w:rPr>
          <w:rFonts w:ascii="Times New Roman" w:hAnsi="Times New Roman"/>
          <w:bCs/>
          <w:sz w:val="24"/>
          <w:szCs w:val="24"/>
          <w:lang w:val="sr-Cyrl-CS"/>
        </w:rPr>
        <w:t>рака од којих свака уговорна</w:t>
      </w:r>
      <w:r w:rsidRPr="00380A82">
        <w:rPr>
          <w:rFonts w:ascii="Times New Roman" w:hAnsi="Times New Roman"/>
          <w:bCs/>
          <w:sz w:val="24"/>
          <w:szCs w:val="24"/>
          <w:lang w:val="sr-Cyrl-CS"/>
        </w:rPr>
        <w:t xml:space="preserve"> страна задржава по 2(два) примерака.</w:t>
      </w:r>
    </w:p>
    <w:p w:rsidR="000E7288" w:rsidRPr="008D13CD" w:rsidRDefault="000E7288" w:rsidP="00380A82">
      <w:pPr>
        <w:rPr>
          <w:rFonts w:ascii="Times New Roman" w:hAnsi="Times New Roman"/>
          <w:sz w:val="24"/>
          <w:szCs w:val="24"/>
          <w:lang w:val="sr-Cyrl-CS"/>
        </w:rPr>
      </w:pPr>
    </w:p>
    <w:p w:rsidR="000E7288" w:rsidRPr="005E0AC5" w:rsidRDefault="000E7288" w:rsidP="00380A82">
      <w:pPr>
        <w:rPr>
          <w:rFonts w:ascii="Times New Roman" w:hAnsi="Times New Roman"/>
          <w:sz w:val="24"/>
          <w:szCs w:val="24"/>
        </w:rPr>
      </w:pPr>
    </w:p>
    <w:p w:rsidR="000E7288" w:rsidRPr="00380A82" w:rsidRDefault="008D13CD" w:rsidP="00380A82">
      <w:pPr>
        <w:rPr>
          <w:rFonts w:ascii="Times New Roman" w:hAnsi="Times New Roman"/>
          <w:sz w:val="24"/>
          <w:szCs w:val="24"/>
          <w:lang w:val="sr-Cyrl-CS"/>
        </w:rPr>
      </w:pPr>
      <w:r>
        <w:rPr>
          <w:rFonts w:ascii="Times New Roman" w:hAnsi="Times New Roman"/>
          <w:sz w:val="24"/>
          <w:szCs w:val="24"/>
          <w:lang w:val="sr-Cyrl-CS"/>
        </w:rPr>
        <w:t xml:space="preserve">    </w:t>
      </w:r>
      <w:r w:rsidR="000E7288" w:rsidRPr="00380A82">
        <w:rPr>
          <w:rFonts w:ascii="Times New Roman" w:hAnsi="Times New Roman"/>
          <w:sz w:val="24"/>
          <w:szCs w:val="24"/>
          <w:lang w:val="sr-Cyrl-CS"/>
        </w:rPr>
        <w:t>ИЗВРШИЛАЦ</w:t>
      </w:r>
      <w:r w:rsidR="00A3380F">
        <w:rPr>
          <w:rFonts w:ascii="Times New Roman" w:hAnsi="Times New Roman"/>
          <w:sz w:val="24"/>
          <w:szCs w:val="24"/>
          <w:lang w:val="sr-Cyrl-CS"/>
        </w:rPr>
        <w:t xml:space="preserve"> </w:t>
      </w:r>
      <w:r w:rsidR="000E7288" w:rsidRPr="00380A82">
        <w:rPr>
          <w:rFonts w:ascii="Times New Roman" w:hAnsi="Times New Roman"/>
          <w:sz w:val="24"/>
          <w:szCs w:val="24"/>
          <w:lang w:val="sr-Cyrl-CS"/>
        </w:rPr>
        <w:t xml:space="preserve">УСЛУГА   </w:t>
      </w:r>
      <w:r w:rsidR="000E7288" w:rsidRPr="00380A82">
        <w:rPr>
          <w:rFonts w:ascii="Times New Roman" w:hAnsi="Times New Roman"/>
          <w:sz w:val="24"/>
          <w:szCs w:val="24"/>
          <w:lang w:val="sr-Cyrl-CS"/>
        </w:rPr>
        <w:tab/>
      </w:r>
      <w:r w:rsidR="000E7288" w:rsidRPr="00380A82">
        <w:rPr>
          <w:rFonts w:ascii="Times New Roman" w:hAnsi="Times New Roman"/>
          <w:sz w:val="24"/>
          <w:szCs w:val="24"/>
          <w:lang w:val="sr-Cyrl-CS"/>
        </w:rPr>
        <w:tab/>
      </w:r>
      <w:r w:rsidR="000E7288" w:rsidRPr="00380A82">
        <w:rPr>
          <w:rFonts w:ascii="Times New Roman" w:hAnsi="Times New Roman"/>
          <w:sz w:val="24"/>
          <w:szCs w:val="24"/>
          <w:lang w:val="sr-Cyrl-CS"/>
        </w:rPr>
        <w:tab/>
      </w:r>
      <w:r w:rsidR="000E7288" w:rsidRPr="00380A82">
        <w:rPr>
          <w:rFonts w:ascii="Times New Roman" w:hAnsi="Times New Roman"/>
          <w:sz w:val="24"/>
          <w:szCs w:val="24"/>
          <w:lang w:val="sr-Cyrl-CS"/>
        </w:rPr>
        <w:tab/>
      </w:r>
      <w:r>
        <w:rPr>
          <w:rFonts w:ascii="Times New Roman" w:hAnsi="Times New Roman"/>
          <w:sz w:val="24"/>
          <w:szCs w:val="24"/>
          <w:lang w:val="sr-Cyrl-CS"/>
        </w:rPr>
        <w:tab/>
      </w:r>
      <w:r w:rsidR="000E7288" w:rsidRPr="00380A82">
        <w:rPr>
          <w:rFonts w:ascii="Times New Roman" w:hAnsi="Times New Roman"/>
          <w:sz w:val="24"/>
          <w:szCs w:val="24"/>
          <w:lang w:val="sr-Cyrl-CS"/>
        </w:rPr>
        <w:t xml:space="preserve">НАРУЧИЛАЦ УСЛУГА </w:t>
      </w:r>
    </w:p>
    <w:p w:rsidR="000E7288" w:rsidRPr="00380A82" w:rsidRDefault="000E7288" w:rsidP="00380A82">
      <w:pPr>
        <w:rPr>
          <w:rFonts w:ascii="Times New Roman" w:hAnsi="Times New Roman"/>
          <w:sz w:val="24"/>
          <w:szCs w:val="24"/>
          <w:lang w:val="sr-Cyrl-CS"/>
        </w:rPr>
      </w:pPr>
      <w:r>
        <w:rPr>
          <w:rFonts w:ascii="Times New Roman" w:hAnsi="Times New Roman"/>
          <w:sz w:val="24"/>
          <w:szCs w:val="24"/>
          <w:lang w:val="sr-Cyrl-CS"/>
        </w:rPr>
        <w:t xml:space="preserve">    </w:t>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r>
      <w:r w:rsidR="00CD65AC">
        <w:rPr>
          <w:rFonts w:ascii="Times New Roman" w:hAnsi="Times New Roman"/>
          <w:sz w:val="24"/>
          <w:szCs w:val="24"/>
          <w:lang w:val="sr-Cyrl-CS"/>
        </w:rPr>
        <w:tab/>
        <w:t xml:space="preserve">         ДОМ ЗДРАВЉА КАЊИЖА</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A15C9D">
        <w:rPr>
          <w:rFonts w:ascii="Times New Roman" w:hAnsi="Times New Roman"/>
          <w:b/>
          <w:sz w:val="24"/>
          <w:szCs w:val="24"/>
          <w:lang w:val="sr-Cyrl-CS"/>
        </w:rPr>
        <w:t>___________________________                                      ____________________________________</w:t>
      </w:r>
    </w:p>
    <w:p w:rsidR="000E7288" w:rsidRPr="00380A82" w:rsidRDefault="000E7288" w:rsidP="00380A82">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 xml:space="preserve">  </w:t>
      </w:r>
      <w:r w:rsidR="008D13CD">
        <w:rPr>
          <w:rFonts w:ascii="Times New Roman" w:hAnsi="Times New Roman"/>
          <w:sz w:val="24"/>
          <w:szCs w:val="24"/>
          <w:lang w:val="sr-Cyrl-CS"/>
        </w:rPr>
        <w:tab/>
      </w:r>
      <w:r w:rsidR="008D13CD">
        <w:rPr>
          <w:rFonts w:ascii="Times New Roman" w:hAnsi="Times New Roman"/>
          <w:sz w:val="24"/>
          <w:szCs w:val="24"/>
          <w:lang w:val="sr-Cyrl-CS"/>
        </w:rPr>
        <w:tab/>
      </w:r>
      <w:r w:rsidR="008D13CD">
        <w:rPr>
          <w:rFonts w:ascii="Times New Roman" w:hAnsi="Times New Roman"/>
          <w:sz w:val="24"/>
          <w:szCs w:val="24"/>
          <w:lang w:val="sr-Cyrl-CS"/>
        </w:rPr>
        <w:tab/>
      </w:r>
      <w:r w:rsidR="008D13CD">
        <w:rPr>
          <w:rFonts w:ascii="Times New Roman" w:hAnsi="Times New Roman"/>
          <w:sz w:val="24"/>
          <w:szCs w:val="24"/>
          <w:lang w:val="sr-Cyrl-CS"/>
        </w:rPr>
        <w:tab/>
      </w:r>
      <w:r w:rsidR="008D13CD">
        <w:rPr>
          <w:rFonts w:ascii="Times New Roman" w:hAnsi="Times New Roman"/>
          <w:sz w:val="24"/>
          <w:szCs w:val="24"/>
          <w:lang w:val="sr-Cyrl-CS"/>
        </w:rPr>
        <w:tab/>
      </w:r>
      <w:r w:rsidR="008D13CD">
        <w:rPr>
          <w:rFonts w:ascii="Times New Roman" w:hAnsi="Times New Roman"/>
          <w:sz w:val="24"/>
          <w:szCs w:val="24"/>
          <w:lang w:val="sr-Cyrl-CS"/>
        </w:rPr>
        <w:tab/>
      </w:r>
      <w:r w:rsidR="008D13CD">
        <w:rPr>
          <w:rFonts w:ascii="Times New Roman" w:hAnsi="Times New Roman"/>
          <w:sz w:val="24"/>
          <w:szCs w:val="24"/>
          <w:lang w:val="sr-Cyrl-CS"/>
        </w:rPr>
        <w:tab/>
        <w:t xml:space="preserve">    </w:t>
      </w:r>
      <w:r w:rsidR="006C5865">
        <w:rPr>
          <w:rFonts w:ascii="Times New Roman" w:hAnsi="Times New Roman"/>
          <w:sz w:val="24"/>
          <w:szCs w:val="24"/>
          <w:lang w:val="sr-Cyrl-CS"/>
        </w:rPr>
        <w:t>Каролина Ђолаи</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8.  ОБРАЗАЦ – ТРОШКОВА ПРИПРЕМАЊА ПОНУДЕ</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380A82">
        <w:rPr>
          <w:rFonts w:ascii="Times New Roman" w:hAnsi="Times New Roman"/>
          <w:sz w:val="24"/>
          <w:szCs w:val="24"/>
        </w:rPr>
        <w:t xml:space="preserve">, </w:t>
      </w:r>
      <w:r w:rsidRPr="00380A82">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набавкии начину доказивања испуњености услова  (”Службени гласник РС” бр. 29/2013), уз понуду прилажем</w:t>
      </w:r>
    </w:p>
    <w:p w:rsidR="000E7288" w:rsidRPr="00A15C9D"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 xml:space="preserve"> СТРУКТУРУ ТРОШКОВА ПРИПРЕМАЊА ПОНУДЕ</w:t>
      </w:r>
    </w:p>
    <w:p w:rsidR="000E7288" w:rsidRPr="00A15C9D"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sz w:val="24"/>
          <w:szCs w:val="24"/>
          <w:lang w:val="sr-Cyrl-CS"/>
        </w:rPr>
        <w:t>За јавну набавку број</w:t>
      </w:r>
      <w:r w:rsidR="006C5865">
        <w:rPr>
          <w:rFonts w:ascii="Times New Roman" w:hAnsi="Times New Roman"/>
          <w:sz w:val="24"/>
          <w:szCs w:val="24"/>
          <w:lang w:val="sr-Cyrl-CS"/>
        </w:rPr>
        <w:t xml:space="preserve"> </w:t>
      </w:r>
      <w:r w:rsidRPr="00380A82">
        <w:rPr>
          <w:rFonts w:ascii="Times New Roman" w:hAnsi="Times New Roman"/>
          <w:sz w:val="24"/>
          <w:szCs w:val="24"/>
          <w:lang w:val="sr-Cyrl-CS"/>
        </w:rPr>
        <w:t>:</w:t>
      </w:r>
      <w:r w:rsidR="007D1686">
        <w:rPr>
          <w:rFonts w:ascii="Times New Roman" w:hAnsi="Times New Roman"/>
          <w:sz w:val="24"/>
          <w:szCs w:val="24"/>
          <w:lang w:val="sr-Cyrl-CS"/>
        </w:rPr>
        <w:t xml:space="preserve"> </w:t>
      </w:r>
      <w:r w:rsidR="007D1686">
        <w:rPr>
          <w:rFonts w:ascii="Times New Roman" w:hAnsi="Times New Roman"/>
          <w:sz w:val="24"/>
          <w:szCs w:val="24"/>
        </w:rPr>
        <w:t>5/2018</w:t>
      </w:r>
      <w:r w:rsidR="006C5865">
        <w:rPr>
          <w:rFonts w:ascii="Times New Roman" w:hAnsi="Times New Roman"/>
          <w:sz w:val="24"/>
          <w:szCs w:val="24"/>
          <w:lang w:val="sr-Cyrl-CS"/>
        </w:rPr>
        <w:t>.</w:t>
      </w:r>
    </w:p>
    <w:p w:rsidR="000E7288" w:rsidRPr="00380A82" w:rsidRDefault="000E7288" w:rsidP="00380A82">
      <w:pPr>
        <w:rPr>
          <w:rFonts w:ascii="Times New Roman" w:hAnsi="Times New Roman"/>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0E7288" w:rsidRPr="004140E9" w:rsidTr="00380A82">
        <w:trPr>
          <w:trHeight w:val="749"/>
          <w:tblCellSpacing w:w="20" w:type="dxa"/>
        </w:trPr>
        <w:tc>
          <w:tcPr>
            <w:tcW w:w="3835" w:type="dxa"/>
            <w:vAlign w:val="center"/>
          </w:tcPr>
          <w:p w:rsidR="000E7288" w:rsidRPr="00A15C9D" w:rsidRDefault="000E7288" w:rsidP="00380A82">
            <w:pPr>
              <w:rPr>
                <w:rFonts w:ascii="Times New Roman" w:hAnsi="Times New Roman"/>
                <w:sz w:val="24"/>
                <w:szCs w:val="24"/>
                <w:lang w:val="sr-Cyrl-CS"/>
              </w:rPr>
            </w:pPr>
          </w:p>
        </w:tc>
        <w:tc>
          <w:tcPr>
            <w:tcW w:w="4819" w:type="dxa"/>
          </w:tcPr>
          <w:p w:rsidR="000E7288" w:rsidRPr="00A15C9D" w:rsidRDefault="000E7288" w:rsidP="00380A82">
            <w:pPr>
              <w:rPr>
                <w:rFonts w:ascii="Times New Roman" w:hAnsi="Times New Roman"/>
                <w:b/>
                <w:sz w:val="24"/>
                <w:szCs w:val="24"/>
                <w:lang w:val="sr-Cyrl-CS"/>
              </w:rPr>
            </w:pPr>
          </w:p>
        </w:tc>
      </w:tr>
      <w:tr w:rsidR="000E7288" w:rsidRPr="004140E9" w:rsidTr="00380A82">
        <w:trPr>
          <w:trHeight w:val="749"/>
          <w:tblCellSpacing w:w="20" w:type="dxa"/>
        </w:trPr>
        <w:tc>
          <w:tcPr>
            <w:tcW w:w="3835"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Укупни</w:t>
            </w:r>
            <w:r w:rsidR="00383908">
              <w:rPr>
                <w:rFonts w:ascii="Times New Roman" w:hAnsi="Times New Roman"/>
                <w:sz w:val="24"/>
                <w:szCs w:val="24"/>
                <w:lang w:val="sr-Cyrl-CS"/>
              </w:rPr>
              <w:t xml:space="preserve"> </w:t>
            </w:r>
            <w:r w:rsidRPr="004140E9">
              <w:rPr>
                <w:rFonts w:ascii="Times New Roman" w:hAnsi="Times New Roman"/>
                <w:sz w:val="24"/>
                <w:szCs w:val="24"/>
                <w:lang w:val="en-US"/>
              </w:rPr>
              <w:t>трошкови</w:t>
            </w:r>
            <w:r w:rsidR="00383908">
              <w:rPr>
                <w:rFonts w:ascii="Times New Roman" w:hAnsi="Times New Roman"/>
                <w:sz w:val="24"/>
                <w:szCs w:val="24"/>
                <w:lang w:val="sr-Cyrl-CS"/>
              </w:rPr>
              <w:t xml:space="preserve"> </w:t>
            </w:r>
            <w:r w:rsidRPr="004140E9">
              <w:rPr>
                <w:rFonts w:ascii="Times New Roman" w:hAnsi="Times New Roman"/>
                <w:sz w:val="24"/>
                <w:szCs w:val="24"/>
                <w:lang w:val="en-US"/>
              </w:rPr>
              <w:t>без ПДВ</w:t>
            </w:r>
          </w:p>
        </w:tc>
        <w:tc>
          <w:tcPr>
            <w:tcW w:w="4819" w:type="dxa"/>
          </w:tcPr>
          <w:p w:rsidR="000E7288" w:rsidRPr="004140E9" w:rsidRDefault="000E7288" w:rsidP="00380A82">
            <w:pPr>
              <w:rPr>
                <w:rFonts w:ascii="Times New Roman" w:hAnsi="Times New Roman"/>
                <w:b/>
                <w:sz w:val="24"/>
                <w:szCs w:val="24"/>
                <w:lang w:val="en-US"/>
              </w:rPr>
            </w:pPr>
          </w:p>
          <w:p w:rsidR="000E7288" w:rsidRPr="004140E9" w:rsidRDefault="000E7288" w:rsidP="00380A82">
            <w:pPr>
              <w:rPr>
                <w:rFonts w:ascii="Times New Roman" w:hAnsi="Times New Roman"/>
                <w:sz w:val="24"/>
                <w:szCs w:val="24"/>
                <w:lang w:val="en-US"/>
              </w:rPr>
            </w:pPr>
            <w:r w:rsidRPr="004140E9">
              <w:rPr>
                <w:rFonts w:ascii="Times New Roman" w:hAnsi="Times New Roman"/>
                <w:b/>
                <w:sz w:val="24"/>
                <w:szCs w:val="24"/>
                <w:lang w:val="en-US"/>
              </w:rPr>
              <w:t>__________ динара</w:t>
            </w:r>
          </w:p>
        </w:tc>
      </w:tr>
      <w:tr w:rsidR="000E7288" w:rsidRPr="004140E9" w:rsidTr="00380A82">
        <w:trPr>
          <w:trHeight w:val="749"/>
          <w:tblCellSpacing w:w="20" w:type="dxa"/>
        </w:trPr>
        <w:tc>
          <w:tcPr>
            <w:tcW w:w="3835" w:type="dxa"/>
            <w:vAlign w:val="center"/>
          </w:tcPr>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ПДВ</w:t>
            </w:r>
          </w:p>
        </w:tc>
        <w:tc>
          <w:tcPr>
            <w:tcW w:w="4819" w:type="dxa"/>
          </w:tcPr>
          <w:p w:rsidR="000E7288" w:rsidRPr="004140E9" w:rsidRDefault="000E7288" w:rsidP="00380A82">
            <w:pPr>
              <w:rPr>
                <w:rFonts w:ascii="Times New Roman" w:hAnsi="Times New Roman"/>
                <w:b/>
                <w:sz w:val="24"/>
                <w:szCs w:val="24"/>
                <w:lang w:val="en-US"/>
              </w:rPr>
            </w:pPr>
          </w:p>
          <w:p w:rsidR="000E7288" w:rsidRPr="004140E9" w:rsidRDefault="000E7288" w:rsidP="00380A82">
            <w:pPr>
              <w:rPr>
                <w:rFonts w:ascii="Times New Roman" w:hAnsi="Times New Roman"/>
                <w:sz w:val="24"/>
                <w:szCs w:val="24"/>
                <w:lang w:val="en-US"/>
              </w:rPr>
            </w:pPr>
            <w:r w:rsidRPr="004140E9">
              <w:rPr>
                <w:rFonts w:ascii="Times New Roman" w:hAnsi="Times New Roman"/>
                <w:b/>
                <w:sz w:val="24"/>
                <w:szCs w:val="24"/>
                <w:lang w:val="en-US"/>
              </w:rPr>
              <w:t>__________ динара</w:t>
            </w:r>
          </w:p>
        </w:tc>
      </w:tr>
      <w:tr w:rsidR="000E7288" w:rsidRPr="004140E9" w:rsidTr="00380A82">
        <w:trPr>
          <w:trHeight w:val="749"/>
          <w:tblCellSpacing w:w="20" w:type="dxa"/>
        </w:trPr>
        <w:tc>
          <w:tcPr>
            <w:tcW w:w="3835" w:type="dxa"/>
          </w:tcPr>
          <w:p w:rsidR="000E7288" w:rsidRPr="004140E9" w:rsidRDefault="000E7288" w:rsidP="00380A82">
            <w:pPr>
              <w:rPr>
                <w:rFonts w:ascii="Times New Roman" w:hAnsi="Times New Roman"/>
                <w:sz w:val="24"/>
                <w:szCs w:val="24"/>
                <w:lang w:val="en-US"/>
              </w:rPr>
            </w:pPr>
          </w:p>
          <w:p w:rsidR="000E7288" w:rsidRPr="004140E9" w:rsidRDefault="000E7288" w:rsidP="00380A82">
            <w:pPr>
              <w:rPr>
                <w:rFonts w:ascii="Times New Roman" w:hAnsi="Times New Roman"/>
                <w:sz w:val="24"/>
                <w:szCs w:val="24"/>
                <w:lang w:val="en-US"/>
              </w:rPr>
            </w:pPr>
            <w:r w:rsidRPr="004140E9">
              <w:rPr>
                <w:rFonts w:ascii="Times New Roman" w:hAnsi="Times New Roman"/>
                <w:sz w:val="24"/>
                <w:szCs w:val="24"/>
                <w:lang w:val="en-US"/>
              </w:rPr>
              <w:t>У</w:t>
            </w:r>
            <w:r w:rsidRPr="004140E9">
              <w:rPr>
                <w:rFonts w:ascii="Times New Roman" w:hAnsi="Times New Roman"/>
                <w:sz w:val="24"/>
                <w:szCs w:val="24"/>
              </w:rPr>
              <w:t>куп</w:t>
            </w:r>
            <w:r w:rsidRPr="004140E9">
              <w:rPr>
                <w:rFonts w:ascii="Times New Roman" w:hAnsi="Times New Roman"/>
                <w:sz w:val="24"/>
                <w:szCs w:val="24"/>
                <w:lang w:val="en-US"/>
              </w:rPr>
              <w:t>ни</w:t>
            </w:r>
            <w:r w:rsidR="00383908">
              <w:rPr>
                <w:rFonts w:ascii="Times New Roman" w:hAnsi="Times New Roman"/>
                <w:sz w:val="24"/>
                <w:szCs w:val="24"/>
                <w:lang w:val="sr-Cyrl-CS"/>
              </w:rPr>
              <w:t xml:space="preserve"> </w:t>
            </w:r>
            <w:r w:rsidRPr="004140E9">
              <w:rPr>
                <w:rFonts w:ascii="Times New Roman" w:hAnsi="Times New Roman"/>
                <w:sz w:val="24"/>
                <w:szCs w:val="24"/>
                <w:lang w:val="en-US"/>
              </w:rPr>
              <w:t>трошкови</w:t>
            </w:r>
            <w:r w:rsidR="00383908">
              <w:rPr>
                <w:rFonts w:ascii="Times New Roman" w:hAnsi="Times New Roman"/>
                <w:sz w:val="24"/>
                <w:szCs w:val="24"/>
                <w:lang w:val="sr-Cyrl-CS"/>
              </w:rPr>
              <w:t xml:space="preserve"> </w:t>
            </w:r>
            <w:r w:rsidRPr="004140E9">
              <w:rPr>
                <w:rFonts w:ascii="Times New Roman" w:hAnsi="Times New Roman"/>
                <w:sz w:val="24"/>
                <w:szCs w:val="24"/>
              </w:rPr>
              <w:t>са</w:t>
            </w:r>
            <w:r w:rsidRPr="004140E9">
              <w:rPr>
                <w:rFonts w:ascii="Times New Roman" w:hAnsi="Times New Roman"/>
                <w:sz w:val="24"/>
                <w:szCs w:val="24"/>
                <w:lang w:val="en-US"/>
              </w:rPr>
              <w:t xml:space="preserve"> ПДВ</w:t>
            </w:r>
          </w:p>
        </w:tc>
        <w:tc>
          <w:tcPr>
            <w:tcW w:w="4819" w:type="dxa"/>
          </w:tcPr>
          <w:p w:rsidR="000E7288" w:rsidRPr="004140E9" w:rsidRDefault="000E7288" w:rsidP="00380A82">
            <w:pPr>
              <w:rPr>
                <w:rFonts w:ascii="Times New Roman" w:hAnsi="Times New Roman"/>
                <w:b/>
                <w:sz w:val="24"/>
                <w:szCs w:val="24"/>
                <w:lang w:val="en-US"/>
              </w:rPr>
            </w:pPr>
          </w:p>
          <w:p w:rsidR="000E7288" w:rsidRPr="004140E9" w:rsidRDefault="000E7288" w:rsidP="00380A82">
            <w:pPr>
              <w:rPr>
                <w:rFonts w:ascii="Times New Roman" w:hAnsi="Times New Roman"/>
                <w:sz w:val="24"/>
                <w:szCs w:val="24"/>
                <w:lang w:val="en-US"/>
              </w:rPr>
            </w:pPr>
            <w:r w:rsidRPr="004140E9">
              <w:rPr>
                <w:rFonts w:ascii="Times New Roman" w:hAnsi="Times New Roman"/>
                <w:b/>
                <w:sz w:val="24"/>
                <w:szCs w:val="24"/>
                <w:lang w:val="en-US"/>
              </w:rPr>
              <w:t>__________ динара</w:t>
            </w:r>
          </w:p>
        </w:tc>
      </w:tr>
    </w:tbl>
    <w:p w:rsidR="000E7288" w:rsidRPr="00380A82" w:rsidRDefault="000E7288" w:rsidP="00380A82">
      <w:pPr>
        <w:rPr>
          <w:rFonts w:ascii="Times New Roman" w:hAnsi="Times New Roman"/>
          <w:b/>
          <w:sz w:val="24"/>
          <w:szCs w:val="24"/>
          <w:lang w:val="en-US"/>
        </w:rPr>
      </w:pPr>
    </w:p>
    <w:p w:rsidR="000E7288" w:rsidRPr="00380A82" w:rsidRDefault="000E7288" w:rsidP="00380A82">
      <w:pPr>
        <w:rPr>
          <w:rFonts w:ascii="Times New Roman" w:hAnsi="Times New Roman"/>
          <w:b/>
          <w:sz w:val="24"/>
          <w:szCs w:val="24"/>
          <w:lang w:val="en-US"/>
        </w:rPr>
      </w:pPr>
    </w:p>
    <w:p w:rsidR="000E7288" w:rsidRPr="00380A82" w:rsidRDefault="000E7288" w:rsidP="00380A82">
      <w:pPr>
        <w:rPr>
          <w:rFonts w:ascii="Times New Roman" w:hAnsi="Times New Roman"/>
          <w:sz w:val="24"/>
          <w:szCs w:val="24"/>
        </w:rPr>
      </w:pPr>
      <w:r w:rsidRPr="00380A82">
        <w:rPr>
          <w:rFonts w:ascii="Times New Roman" w:hAnsi="Times New Roman"/>
          <w:b/>
          <w:sz w:val="24"/>
          <w:szCs w:val="24"/>
          <w:lang w:val="en-US"/>
        </w:rPr>
        <w:t>Структуру</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трошкова</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припреме</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понуде</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прилажем и тражим</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накнаду</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наведених</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трошкова</w:t>
      </w:r>
      <w:r w:rsidR="00383908">
        <w:rPr>
          <w:rFonts w:ascii="Times New Roman" w:hAnsi="Times New Roman"/>
          <w:b/>
          <w:sz w:val="24"/>
          <w:szCs w:val="24"/>
          <w:lang w:val="sr-Cyrl-CS"/>
        </w:rPr>
        <w:t xml:space="preserve"> </w:t>
      </w:r>
      <w:r w:rsidRPr="00380A82">
        <w:rPr>
          <w:rFonts w:ascii="Times New Roman" w:hAnsi="Times New Roman"/>
          <w:b/>
          <w:sz w:val="24"/>
          <w:szCs w:val="24"/>
          <w:lang w:val="en-US"/>
        </w:rPr>
        <w:t>уколиконаручилацпредметнипоступакјавненабавкеобуставиизразлогакојисунастранинаручиоца ,сходно</w:t>
      </w:r>
      <w:r w:rsidRPr="00380A82">
        <w:rPr>
          <w:rFonts w:ascii="Times New Roman" w:hAnsi="Times New Roman"/>
          <w:sz w:val="24"/>
          <w:szCs w:val="24"/>
          <w:lang w:val="en-US"/>
        </w:rPr>
        <w:t>члану 88. став 3. Закона о јавнимнабавкама („Службенигласник РС“, бр.124/12)</w:t>
      </w:r>
      <w:r w:rsidRPr="00380A82">
        <w:rPr>
          <w:rFonts w:ascii="Times New Roman" w:hAnsi="Times New Roman"/>
          <w:sz w:val="24"/>
          <w:szCs w:val="24"/>
        </w:rPr>
        <w:t>.</w:t>
      </w:r>
    </w:p>
    <w:p w:rsidR="000E7288" w:rsidRPr="00380A82" w:rsidRDefault="000E7288" w:rsidP="00380A82">
      <w:pPr>
        <w:rPr>
          <w:rFonts w:ascii="Times New Roman" w:hAnsi="Times New Roman"/>
          <w:b/>
          <w:sz w:val="24"/>
          <w:szCs w:val="24"/>
        </w:rPr>
      </w:pPr>
    </w:p>
    <w:p w:rsidR="000E7288" w:rsidRPr="00380A82" w:rsidRDefault="000E7288" w:rsidP="00380A82">
      <w:pPr>
        <w:rPr>
          <w:rFonts w:ascii="Times New Roman" w:hAnsi="Times New Roman"/>
          <w:b/>
          <w:sz w:val="24"/>
          <w:szCs w:val="24"/>
          <w:lang w:val="en-US"/>
        </w:rPr>
      </w:pPr>
      <w:r w:rsidRPr="00380A82">
        <w:rPr>
          <w:rFonts w:ascii="Times New Roman" w:hAnsi="Times New Roman"/>
          <w:b/>
          <w:sz w:val="24"/>
          <w:szCs w:val="24"/>
          <w:lang w:val="en-US"/>
        </w:rPr>
        <w:t>Напомена:</w:t>
      </w:r>
    </w:p>
    <w:p w:rsidR="000E7288" w:rsidRPr="00380A82" w:rsidRDefault="000E7288" w:rsidP="00380A82">
      <w:pPr>
        <w:numPr>
          <w:ilvl w:val="0"/>
          <w:numId w:val="18"/>
        </w:numPr>
        <w:rPr>
          <w:rFonts w:ascii="Times New Roman" w:hAnsi="Times New Roman"/>
          <w:sz w:val="24"/>
          <w:szCs w:val="24"/>
          <w:lang w:val="en-US"/>
        </w:rPr>
      </w:pPr>
      <w:r w:rsidRPr="00380A82">
        <w:rPr>
          <w:rFonts w:ascii="Times New Roman" w:hAnsi="Times New Roman"/>
          <w:sz w:val="24"/>
          <w:szCs w:val="24"/>
          <w:lang w:val="en-US"/>
        </w:rPr>
        <w:t>образацтрошковаприпремепонудепопуњавајупонуђачикојисуималинаведенетрошкове и којитраж</w:t>
      </w:r>
      <w:r w:rsidRPr="00380A82">
        <w:rPr>
          <w:rFonts w:ascii="Times New Roman" w:hAnsi="Times New Roman"/>
          <w:sz w:val="24"/>
          <w:szCs w:val="24"/>
          <w:lang w:val="sr-Cyrl-CS"/>
        </w:rPr>
        <w:t>е</w:t>
      </w:r>
      <w:r w:rsidRPr="00380A82">
        <w:rPr>
          <w:rFonts w:ascii="Times New Roman" w:hAnsi="Times New Roman"/>
          <w:sz w:val="24"/>
          <w:szCs w:val="24"/>
          <w:lang w:val="en-US"/>
        </w:rPr>
        <w:t>дамуихнаручилацнадокнади</w:t>
      </w:r>
    </w:p>
    <w:p w:rsidR="000E7288" w:rsidRPr="00380A82" w:rsidRDefault="000E7288" w:rsidP="00380A82">
      <w:pPr>
        <w:numPr>
          <w:ilvl w:val="0"/>
          <w:numId w:val="18"/>
        </w:numPr>
        <w:rPr>
          <w:rFonts w:ascii="Times New Roman" w:hAnsi="Times New Roman"/>
          <w:sz w:val="24"/>
          <w:szCs w:val="24"/>
          <w:lang w:val="en-US"/>
        </w:rPr>
      </w:pPr>
      <w:r w:rsidRPr="00380A82">
        <w:rPr>
          <w:rFonts w:ascii="Times New Roman" w:hAnsi="Times New Roman"/>
          <w:sz w:val="24"/>
          <w:szCs w:val="24"/>
          <w:lang w:val="sr-Latn-CS"/>
        </w:rPr>
        <w:t>остале трошкове припреме и подношења понуде</w:t>
      </w:r>
      <w:r w:rsidRPr="00380A82">
        <w:rPr>
          <w:rFonts w:ascii="Times New Roman" w:hAnsi="Times New Roman"/>
          <w:sz w:val="24"/>
          <w:szCs w:val="24"/>
          <w:lang w:val="en-US"/>
        </w:rPr>
        <w:t xml:space="preserve">сносиискључивопонуђач и неможетражитиоднаручиоцанакнадутрошкова (члан 88. став 2. Закона о јавнимнабавкама („Службенигласник РС“, бр.124/12) </w:t>
      </w:r>
    </w:p>
    <w:p w:rsidR="000E7288" w:rsidRPr="00380A82" w:rsidRDefault="000E7288" w:rsidP="00380A82">
      <w:pPr>
        <w:numPr>
          <w:ilvl w:val="0"/>
          <w:numId w:val="18"/>
        </w:numPr>
        <w:rPr>
          <w:rFonts w:ascii="Times New Roman" w:hAnsi="Times New Roman"/>
          <w:sz w:val="24"/>
          <w:szCs w:val="24"/>
          <w:lang w:val="en-US"/>
        </w:rPr>
      </w:pPr>
      <w:r w:rsidRPr="00380A82">
        <w:rPr>
          <w:rFonts w:ascii="Times New Roman" w:hAnsi="Times New Roman"/>
          <w:sz w:val="24"/>
          <w:szCs w:val="24"/>
          <w:lang w:val="en-US"/>
        </w:rPr>
        <w:t>уколикопонуђачнепопуниобразацтрошковаприпремепонуде, наручилацниједужандамунадокнадитрошкове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Cs/>
          <w:sz w:val="24"/>
          <w:szCs w:val="24"/>
          <w:lang w:val="sr-Cyrl-CS"/>
        </w:rPr>
      </w:pPr>
    </w:p>
    <w:p w:rsidR="000E7288" w:rsidRPr="00380A82" w:rsidRDefault="000E7288" w:rsidP="00380A82">
      <w:pPr>
        <w:rPr>
          <w:rFonts w:ascii="Times New Roman" w:hAnsi="Times New Roman"/>
          <w:bCs/>
          <w:sz w:val="24"/>
          <w:szCs w:val="24"/>
          <w:lang w:val="sr-Cyrl-CS"/>
        </w:rPr>
      </w:pPr>
    </w:p>
    <w:p w:rsidR="000E7288" w:rsidRPr="00380A82" w:rsidRDefault="000E7288" w:rsidP="00380A82">
      <w:pPr>
        <w:rPr>
          <w:rFonts w:ascii="Times New Roman" w:hAnsi="Times New Roman"/>
          <w:bCs/>
          <w:sz w:val="24"/>
          <w:szCs w:val="24"/>
          <w:lang w:val="sr-Cyrl-CS"/>
        </w:rPr>
      </w:pPr>
      <w:r w:rsidRPr="00380A82">
        <w:rPr>
          <w:rFonts w:ascii="Times New Roman" w:hAnsi="Times New Roman"/>
          <w:bCs/>
          <w:sz w:val="24"/>
          <w:szCs w:val="24"/>
          <w:lang w:val="sr-Cyrl-CS"/>
        </w:rPr>
        <w:t>М.П.</w:t>
      </w:r>
    </w:p>
    <w:p w:rsidR="000E7288" w:rsidRPr="00380A82" w:rsidRDefault="000E7288" w:rsidP="00380A82">
      <w:pPr>
        <w:rPr>
          <w:rFonts w:ascii="Times New Roman" w:hAnsi="Times New Roman"/>
          <w:bCs/>
          <w:sz w:val="24"/>
          <w:szCs w:val="24"/>
          <w:lang w:val="sr-Cyrl-CS"/>
        </w:rPr>
      </w:pPr>
    </w:p>
    <w:p w:rsidR="000E7288" w:rsidRDefault="000E7288" w:rsidP="00380A82">
      <w:pPr>
        <w:rPr>
          <w:rFonts w:ascii="Times New Roman" w:hAnsi="Times New Roman"/>
          <w:b/>
          <w:sz w:val="24"/>
          <w:szCs w:val="24"/>
          <w:lang w:val="sr-Latn-CS"/>
        </w:rPr>
      </w:pP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Pr="00A15C9D">
        <w:rPr>
          <w:rFonts w:ascii="Times New Roman" w:hAnsi="Times New Roman"/>
          <w:b/>
          <w:sz w:val="24"/>
          <w:szCs w:val="24"/>
          <w:lang w:val="sr-Cyrl-CS"/>
        </w:rPr>
        <w:tab/>
      </w:r>
      <w:r w:rsidR="00130FE1">
        <w:rPr>
          <w:rFonts w:ascii="Times New Roman" w:hAnsi="Times New Roman"/>
          <w:b/>
          <w:sz w:val="24"/>
          <w:szCs w:val="24"/>
        </w:rPr>
        <w:tab/>
      </w:r>
      <w:r w:rsidR="00130FE1">
        <w:rPr>
          <w:rFonts w:ascii="Times New Roman" w:hAnsi="Times New Roman"/>
          <w:b/>
          <w:sz w:val="24"/>
          <w:szCs w:val="24"/>
        </w:rPr>
        <w:tab/>
      </w:r>
      <w:r w:rsidRPr="00380A82">
        <w:rPr>
          <w:rFonts w:ascii="Times New Roman" w:hAnsi="Times New Roman"/>
          <w:b/>
          <w:sz w:val="24"/>
          <w:szCs w:val="24"/>
          <w:lang w:val="sr-Cyrl-CS"/>
        </w:rPr>
        <w:t>Понуђач:</w:t>
      </w:r>
    </w:p>
    <w:p w:rsidR="000E7288" w:rsidRPr="00AF32BC" w:rsidRDefault="000E7288" w:rsidP="00380A82">
      <w:pPr>
        <w:rPr>
          <w:rFonts w:ascii="Times New Roman" w:hAnsi="Times New Roman"/>
          <w:b/>
          <w:sz w:val="24"/>
          <w:szCs w:val="24"/>
          <w:lang w:val="sr-Latn-CS"/>
        </w:rPr>
      </w:pPr>
    </w:p>
    <w:p w:rsidR="000E7288" w:rsidRPr="00380A82" w:rsidRDefault="000E7288" w:rsidP="00380A82">
      <w:pPr>
        <w:rPr>
          <w:rFonts w:ascii="Times New Roman" w:hAnsi="Times New Roman"/>
          <w:sz w:val="24"/>
          <w:szCs w:val="24"/>
          <w:u w:val="single"/>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sidRPr="00380A82">
        <w:rPr>
          <w:rFonts w:ascii="Times New Roman" w:hAnsi="Times New Roman"/>
          <w:sz w:val="24"/>
          <w:szCs w:val="24"/>
          <w:u w:val="single"/>
          <w:lang w:val="sr-Cyrl-CS"/>
        </w:rPr>
        <w:tab/>
      </w:r>
      <w:r w:rsidRPr="00380A82">
        <w:rPr>
          <w:rFonts w:ascii="Times New Roman" w:hAnsi="Times New Roman"/>
          <w:sz w:val="24"/>
          <w:szCs w:val="24"/>
          <w:u w:val="single"/>
          <w:lang w:val="sr-Cyrl-CS"/>
        </w:rPr>
        <w:tab/>
      </w:r>
      <w:r w:rsidRPr="00380A82">
        <w:rPr>
          <w:rFonts w:ascii="Times New Roman" w:hAnsi="Times New Roman"/>
          <w:sz w:val="24"/>
          <w:szCs w:val="24"/>
          <w:u w:val="single"/>
          <w:lang w:val="sr-Cyrl-CS"/>
        </w:rPr>
        <w:tab/>
      </w:r>
      <w:r w:rsidRPr="00380A82">
        <w:rPr>
          <w:rFonts w:ascii="Times New Roman" w:hAnsi="Times New Roman"/>
          <w:sz w:val="24"/>
          <w:szCs w:val="24"/>
          <w:u w:val="single"/>
          <w:lang w:val="sr-Cyrl-CS"/>
        </w:rPr>
        <w:tab/>
      </w:r>
      <w:r w:rsidRPr="00380A82">
        <w:rPr>
          <w:rFonts w:ascii="Times New Roman" w:hAnsi="Times New Roman"/>
          <w:sz w:val="24"/>
          <w:szCs w:val="24"/>
          <w:u w:val="single"/>
          <w:lang w:val="sr-Cyrl-CS"/>
        </w:rPr>
        <w:tab/>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6C5865" w:rsidRDefault="006C5865" w:rsidP="00380A82">
      <w:pPr>
        <w:rPr>
          <w:rFonts w:ascii="Times New Roman" w:hAnsi="Times New Roman"/>
          <w:b/>
          <w:sz w:val="24"/>
          <w:szCs w:val="24"/>
          <w:lang w:val="sr-Cyrl-CS"/>
        </w:rPr>
      </w:pPr>
    </w:p>
    <w:p w:rsidR="006C5865" w:rsidRDefault="006C5865" w:rsidP="00380A82">
      <w:pPr>
        <w:rPr>
          <w:rFonts w:ascii="Times New Roman" w:hAnsi="Times New Roman"/>
          <w:b/>
          <w:sz w:val="24"/>
          <w:szCs w:val="24"/>
          <w:lang w:val="sr-Cyrl-CS"/>
        </w:rPr>
      </w:pPr>
    </w:p>
    <w:p w:rsidR="006C5865" w:rsidRDefault="006C5865" w:rsidP="00380A82">
      <w:pPr>
        <w:rPr>
          <w:rFonts w:ascii="Times New Roman" w:hAnsi="Times New Roman"/>
          <w:b/>
          <w:sz w:val="24"/>
          <w:szCs w:val="24"/>
          <w:lang w:val="sr-Cyrl-CS"/>
        </w:rPr>
      </w:pPr>
    </w:p>
    <w:p w:rsidR="006C5865" w:rsidRDefault="006C5865" w:rsidP="00380A82">
      <w:pPr>
        <w:rPr>
          <w:rFonts w:ascii="Times New Roman" w:hAnsi="Times New Roman"/>
          <w:b/>
          <w:sz w:val="24"/>
          <w:szCs w:val="24"/>
          <w:lang w:val="sr-Cyrl-CS"/>
        </w:rPr>
      </w:pPr>
    </w:p>
    <w:p w:rsidR="006C5865" w:rsidRDefault="006C5865"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9. ИЗЈАВА О ИСПУЊЕНОСТИ УСЛОВА ИЗ ЧЛАНА 75. ЗЈН.</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Default="000E7288" w:rsidP="00460F92">
      <w:pPr>
        <w:ind w:left="708" w:firstLine="708"/>
        <w:rPr>
          <w:rFonts w:ascii="Times New Roman" w:hAnsi="Times New Roman"/>
          <w:b/>
          <w:sz w:val="24"/>
          <w:szCs w:val="24"/>
          <w:lang w:val="sr-Cyrl-CS"/>
        </w:rPr>
      </w:pPr>
      <w:r w:rsidRPr="00380A82">
        <w:rPr>
          <w:rFonts w:ascii="Times New Roman" w:hAnsi="Times New Roman"/>
          <w:b/>
          <w:sz w:val="24"/>
          <w:szCs w:val="24"/>
          <w:lang w:val="sr-Cyrl-CS"/>
        </w:rPr>
        <w:t>ИЗЈАВА О ИСПУЊЕЊУ УСЛОВА ЗА УЧЕШЋЕ У ПОСТУПКУ</w:t>
      </w:r>
    </w:p>
    <w:p w:rsidR="000E7288" w:rsidRDefault="000E7288" w:rsidP="00460F92">
      <w:pPr>
        <w:ind w:left="708" w:firstLine="708"/>
        <w:rPr>
          <w:rFonts w:ascii="Times New Roman" w:hAnsi="Times New Roman"/>
          <w:b/>
          <w:sz w:val="24"/>
          <w:szCs w:val="24"/>
          <w:lang w:val="sr-Cyrl-CS"/>
        </w:rPr>
      </w:pPr>
    </w:p>
    <w:p w:rsidR="000E7288" w:rsidRPr="00380A82" w:rsidRDefault="000E7288" w:rsidP="00460F92">
      <w:pPr>
        <w:ind w:left="708" w:firstLine="708"/>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(У складу са чл.75. став 1. тач. 1-4. Закона о јавним набавкама („</w:t>
      </w:r>
      <w:r>
        <w:rPr>
          <w:rFonts w:ascii="Times New Roman" w:hAnsi="Times New Roman"/>
          <w:sz w:val="24"/>
          <w:szCs w:val="24"/>
          <w:lang w:val="sr-Cyrl-CS"/>
        </w:rPr>
        <w:t xml:space="preserve">Сл. Гласник РС.“ бр. 124/2012) </w:t>
      </w: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Овом изјавом, под пуном кривичном </w:t>
      </w:r>
      <w:r w:rsidR="00154A91">
        <w:rPr>
          <w:rFonts w:ascii="Times New Roman" w:hAnsi="Times New Roman"/>
          <w:sz w:val="24"/>
          <w:szCs w:val="24"/>
          <w:lang w:val="sr-Cyrl-CS"/>
        </w:rPr>
        <w:t>и материјалном одговорношћу пот</w:t>
      </w:r>
      <w:r w:rsidRPr="00380A82">
        <w:rPr>
          <w:rFonts w:ascii="Times New Roman" w:hAnsi="Times New Roman"/>
          <w:sz w:val="24"/>
          <w:szCs w:val="24"/>
          <w:lang w:val="sr-Cyrl-CS"/>
        </w:rPr>
        <w:t>в</w:t>
      </w:r>
      <w:r w:rsidR="00154A91">
        <w:rPr>
          <w:rFonts w:ascii="Times New Roman" w:hAnsi="Times New Roman"/>
          <w:sz w:val="24"/>
          <w:szCs w:val="24"/>
          <w:lang w:val="sr-Cyrl-CS"/>
        </w:rPr>
        <w:t>р</w:t>
      </w:r>
      <w:r w:rsidRPr="00380A82">
        <w:rPr>
          <w:rFonts w:ascii="Times New Roman" w:hAnsi="Times New Roman"/>
          <w:sz w:val="24"/>
          <w:szCs w:val="24"/>
          <w:lang w:val="sr-Cyrl-CS"/>
        </w:rPr>
        <w:t xml:space="preserve">ђујемо, да понуђач  </w:t>
      </w:r>
      <w:r w:rsidRPr="00380A82">
        <w:rPr>
          <w:rFonts w:ascii="Times New Roman" w:hAnsi="Times New Roman"/>
          <w:sz w:val="24"/>
          <w:szCs w:val="24"/>
          <w:lang w:val="sr-Latn-CS"/>
        </w:rPr>
        <w:t>„</w:t>
      </w:r>
      <w:r w:rsidRPr="00380A82">
        <w:rPr>
          <w:rFonts w:ascii="Times New Roman" w:hAnsi="Times New Roman"/>
          <w:sz w:val="24"/>
          <w:szCs w:val="24"/>
          <w:lang w:val="sr-Cyrl-CS"/>
        </w:rPr>
        <w:t>________________________"испуњава  услове према чл. 75. став 1. тач-1-4.  Закона о јавним набавкама (Службени гласник РС бр.124/2012).</w:t>
      </w:r>
    </w:p>
    <w:p w:rsidR="000E7288" w:rsidRPr="00380A82" w:rsidRDefault="000E7288" w:rsidP="00380A82">
      <w:pPr>
        <w:rPr>
          <w:rFonts w:ascii="Times New Roman" w:hAnsi="Times New Roman"/>
          <w:sz w:val="24"/>
          <w:szCs w:val="24"/>
          <w:lang w:val="ru-RU"/>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Датум:</w:t>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Latn-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Понуђач:</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00807FED">
        <w:rPr>
          <w:rFonts w:ascii="Times New Roman" w:hAnsi="Times New Roman"/>
          <w:sz w:val="24"/>
          <w:szCs w:val="24"/>
          <w:lang w:val="sr-Cyrl-CS"/>
        </w:rPr>
        <w:t xml:space="preserve">        </w:t>
      </w:r>
      <w:r w:rsidRPr="00380A82">
        <w:rPr>
          <w:rFonts w:ascii="Times New Roman" w:hAnsi="Times New Roman"/>
          <w:sz w:val="24"/>
          <w:szCs w:val="24"/>
          <w:lang w:val="sr-Cyrl-CS"/>
        </w:rPr>
        <w:t>_____________________</w:t>
      </w:r>
    </w:p>
    <w:p w:rsidR="000E7288" w:rsidRPr="00380A82" w:rsidRDefault="00807FED" w:rsidP="00380A82">
      <w:pPr>
        <w:rPr>
          <w:rFonts w:ascii="Times New Roman" w:hAnsi="Times New Roman"/>
          <w:sz w:val="24"/>
          <w:szCs w:val="24"/>
          <w:lang w:val="sr-Cyrl-CS"/>
        </w:rPr>
      </w:pPr>
      <w:r>
        <w:rPr>
          <w:rFonts w:ascii="Times New Roman" w:hAnsi="Times New Roman"/>
          <w:sz w:val="24"/>
          <w:szCs w:val="24"/>
          <w:lang w:val="sr-Cyrl-CS"/>
        </w:rPr>
        <w:t xml:space="preserve">     </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МП.</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10. ИЗЈАВА О НЕЗАВИСНОЈ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b/>
          <w:i/>
          <w:sz w:val="24"/>
          <w:szCs w:val="24"/>
          <w:lang w:val="sr-Cyrl-CS"/>
        </w:rPr>
      </w:pP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p>
    <w:p w:rsidR="000E7288" w:rsidRPr="00380A82" w:rsidRDefault="000E7288" w:rsidP="00460F92">
      <w:pPr>
        <w:ind w:left="2124" w:firstLine="708"/>
        <w:rPr>
          <w:rFonts w:ascii="Times New Roman" w:hAnsi="Times New Roman"/>
          <w:b/>
          <w:sz w:val="24"/>
          <w:szCs w:val="24"/>
          <w:lang w:val="sr-Cyrl-CS"/>
        </w:rPr>
      </w:pPr>
      <w:r w:rsidRPr="00380A82">
        <w:rPr>
          <w:rFonts w:ascii="Times New Roman" w:hAnsi="Times New Roman"/>
          <w:b/>
          <w:sz w:val="24"/>
          <w:szCs w:val="24"/>
          <w:lang w:val="sr-Cyrl-CS"/>
        </w:rPr>
        <w:t xml:space="preserve"> ИЗЈАВА О НЕЗАВИСНОЈ ПОНУДИ</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460F92">
      <w:pPr>
        <w:jc w:val="both"/>
        <w:rPr>
          <w:rFonts w:ascii="Times New Roman" w:hAnsi="Times New Roman"/>
          <w:sz w:val="24"/>
          <w:szCs w:val="24"/>
          <w:lang w:val="sr-Cyrl-CS"/>
        </w:rPr>
      </w:pPr>
      <w:r w:rsidRPr="00380A82">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2753AC">
        <w:rPr>
          <w:rFonts w:ascii="Times New Roman" w:hAnsi="Times New Roman"/>
          <w:sz w:val="24"/>
          <w:szCs w:val="24"/>
          <w:lang w:val="sr-Cyrl-CS"/>
        </w:rPr>
        <w:t xml:space="preserve">вне набавке мале вредности бр. </w:t>
      </w:r>
      <w:r w:rsidR="007D1686">
        <w:rPr>
          <w:rFonts w:ascii="Times New Roman" w:hAnsi="Times New Roman"/>
          <w:sz w:val="24"/>
          <w:szCs w:val="24"/>
        </w:rPr>
        <w:t>5/2018</w:t>
      </w:r>
      <w:r w:rsidR="006C5865">
        <w:rPr>
          <w:rFonts w:ascii="Times New Roman" w:hAnsi="Times New Roman"/>
          <w:sz w:val="24"/>
          <w:szCs w:val="24"/>
          <w:lang w:val="sr-Cyrl-CS"/>
        </w:rPr>
        <w:t>.</w:t>
      </w:r>
      <w:r w:rsidR="002753AC">
        <w:rPr>
          <w:rFonts w:ascii="Times New Roman" w:hAnsi="Times New Roman"/>
          <w:sz w:val="24"/>
          <w:szCs w:val="24"/>
          <w:lang w:val="sr-Cyrl-CS"/>
        </w:rPr>
        <w:t xml:space="preserve"> од</w:t>
      </w:r>
      <w:r w:rsidR="00E75A72">
        <w:rPr>
          <w:rFonts w:ascii="Times New Roman" w:hAnsi="Times New Roman"/>
          <w:sz w:val="24"/>
          <w:szCs w:val="24"/>
        </w:rPr>
        <w:t xml:space="preserve"> 0</w:t>
      </w:r>
      <w:r w:rsidR="00E75A72">
        <w:rPr>
          <w:rFonts w:ascii="Times New Roman" w:hAnsi="Times New Roman"/>
          <w:sz w:val="24"/>
          <w:szCs w:val="24"/>
          <w:lang/>
        </w:rPr>
        <w:t>6</w:t>
      </w:r>
      <w:r w:rsidR="007D1686">
        <w:rPr>
          <w:rFonts w:ascii="Times New Roman" w:hAnsi="Times New Roman"/>
          <w:sz w:val="24"/>
          <w:szCs w:val="24"/>
        </w:rPr>
        <w:t>.06.2018</w:t>
      </w:r>
      <w:r w:rsidR="002753AC">
        <w:rPr>
          <w:rFonts w:ascii="Times New Roman" w:hAnsi="Times New Roman"/>
          <w:sz w:val="24"/>
          <w:szCs w:val="24"/>
        </w:rPr>
        <w:t>.</w:t>
      </w:r>
      <w:r>
        <w:rPr>
          <w:rFonts w:ascii="Times New Roman" w:hAnsi="Times New Roman"/>
          <w:sz w:val="24"/>
          <w:szCs w:val="24"/>
          <w:lang w:val="sr-Cyrl-CS"/>
        </w:rPr>
        <w:t xml:space="preserve"> годин</w:t>
      </w:r>
      <w:r w:rsidR="00BA63B5">
        <w:rPr>
          <w:rFonts w:ascii="Times New Roman" w:hAnsi="Times New Roman"/>
          <w:sz w:val="24"/>
          <w:szCs w:val="24"/>
          <w:lang w:val="sr-Cyrl-CS"/>
        </w:rPr>
        <w:t>е, Одржавање медицинске</w:t>
      </w:r>
      <w:r w:rsidR="00154A91">
        <w:rPr>
          <w:rFonts w:ascii="Times New Roman" w:hAnsi="Times New Roman"/>
          <w:sz w:val="24"/>
          <w:szCs w:val="24"/>
          <w:lang w:val="sr-Cyrl-CS"/>
        </w:rPr>
        <w:t xml:space="preserve"> и лабораторијске</w:t>
      </w:r>
      <w:r w:rsidR="00BA63B5">
        <w:rPr>
          <w:rFonts w:ascii="Times New Roman" w:hAnsi="Times New Roman"/>
          <w:sz w:val="24"/>
          <w:szCs w:val="24"/>
          <w:lang w:val="sr-Cyrl-CS"/>
        </w:rPr>
        <w:t xml:space="preserve"> опреме</w:t>
      </w:r>
      <w:r w:rsidR="00807FED">
        <w:rPr>
          <w:rFonts w:ascii="Times New Roman" w:hAnsi="Times New Roman"/>
          <w:sz w:val="24"/>
          <w:szCs w:val="24"/>
          <w:lang w:val="sr-Cyrl-CS"/>
        </w:rPr>
        <w:t xml:space="preserve"> за Дом здравља Кањижа</w:t>
      </w:r>
      <w:r w:rsidRPr="00380A82">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sz w:val="24"/>
          <w:szCs w:val="24"/>
          <w:lang w:val="sr-Cyrl-CS"/>
        </w:rPr>
        <w:t>Датум                                                   М.П</w:t>
      </w:r>
      <w:r w:rsidRPr="00380A82">
        <w:rPr>
          <w:rFonts w:ascii="Times New Roman" w:hAnsi="Times New Roman"/>
          <w:b/>
          <w:sz w:val="24"/>
          <w:szCs w:val="24"/>
          <w:lang w:val="sr-Cyrl-CS"/>
        </w:rPr>
        <w:t xml:space="preserve">.                             </w:t>
      </w:r>
      <w:r>
        <w:rPr>
          <w:rFonts w:ascii="Times New Roman" w:hAnsi="Times New Roman"/>
          <w:b/>
          <w:sz w:val="24"/>
          <w:szCs w:val="24"/>
          <w:lang w:val="sr-Cyrl-CS"/>
        </w:rPr>
        <w:tab/>
      </w:r>
      <w:r>
        <w:rPr>
          <w:rFonts w:ascii="Times New Roman" w:hAnsi="Times New Roman"/>
          <w:b/>
          <w:sz w:val="24"/>
          <w:szCs w:val="24"/>
          <w:lang w:val="sr-Cyrl-CS"/>
        </w:rPr>
        <w:tab/>
      </w:r>
      <w:r w:rsidRPr="00380A82">
        <w:rPr>
          <w:rFonts w:ascii="Times New Roman" w:hAnsi="Times New Roman"/>
          <w:b/>
          <w:sz w:val="24"/>
          <w:szCs w:val="24"/>
          <w:lang w:val="sr-Cyrl-CS"/>
        </w:rPr>
        <w:t xml:space="preserve">Понуђач:              </w:t>
      </w:r>
    </w:p>
    <w:p w:rsidR="000E7288" w:rsidRPr="00380A82" w:rsidRDefault="000E7288" w:rsidP="00460F92">
      <w:pPr>
        <w:ind w:left="6372"/>
        <w:rPr>
          <w:rFonts w:ascii="Times New Roman" w:hAnsi="Times New Roman"/>
          <w:sz w:val="24"/>
          <w:szCs w:val="24"/>
          <w:lang w:val="sr-Cyrl-CS"/>
        </w:rPr>
      </w:pPr>
      <w:r w:rsidRPr="00380A82">
        <w:rPr>
          <w:rFonts w:ascii="Times New Roman" w:hAnsi="Times New Roman"/>
          <w:sz w:val="24"/>
          <w:szCs w:val="24"/>
          <w:lang w:val="sr-Cyrl-CS"/>
        </w:rPr>
        <w:t xml:space="preserve">                                                                                                                                                   _______________________</w:t>
      </w:r>
      <w:r w:rsidRPr="00380A82">
        <w:rPr>
          <w:rFonts w:ascii="Times New Roman" w:hAnsi="Times New Roman"/>
          <w:sz w:val="24"/>
          <w:szCs w:val="24"/>
          <w:lang w:val="sr-Cyrl-CS"/>
        </w:rPr>
        <w:tab/>
      </w:r>
    </w:p>
    <w:p w:rsidR="000E7288" w:rsidRPr="00380A82" w:rsidRDefault="000E7288" w:rsidP="00380A82">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807FED">
        <w:rPr>
          <w:rFonts w:ascii="Times New Roman" w:hAnsi="Times New Roman"/>
          <w:sz w:val="24"/>
          <w:szCs w:val="24"/>
          <w:lang w:val="sr-Cyrl-CS"/>
        </w:rPr>
        <w:tab/>
      </w:r>
      <w:r w:rsidR="00807FED">
        <w:rPr>
          <w:rFonts w:ascii="Times New Roman" w:hAnsi="Times New Roman"/>
          <w:sz w:val="24"/>
          <w:szCs w:val="24"/>
          <w:lang w:val="sr-Cyrl-CS"/>
        </w:rPr>
        <w:tab/>
      </w:r>
      <w:r w:rsidRPr="00380A82">
        <w:rPr>
          <w:rFonts w:ascii="Times New Roman" w:hAnsi="Times New Roman"/>
          <w:sz w:val="24"/>
          <w:szCs w:val="24"/>
          <w:lang w:val="sr-Cyrl-CS"/>
        </w:rPr>
        <w:t>(потпис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Latn-CS"/>
        </w:rPr>
        <w:t>1</w:t>
      </w:r>
      <w:r w:rsidRPr="00380A82">
        <w:rPr>
          <w:rFonts w:ascii="Times New Roman" w:hAnsi="Times New Roman"/>
          <w:b/>
          <w:sz w:val="24"/>
          <w:szCs w:val="24"/>
          <w:lang w:val="sr-Cyrl-CS"/>
        </w:rPr>
        <w:t>1.  ОБРАЗАЦ ИЗЈАВЕ У  СКЛАДУ СА ЧЛ.75. ст.3. ЗЈН</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A15C9D" w:rsidRDefault="000E7288" w:rsidP="00380A82">
      <w:pPr>
        <w:rPr>
          <w:rFonts w:ascii="Times New Roman" w:hAnsi="Times New Roman"/>
          <w:sz w:val="24"/>
          <w:szCs w:val="24"/>
          <w:lang w:val="sr-Cyrl-CS"/>
        </w:rPr>
      </w:pPr>
    </w:p>
    <w:p w:rsidR="000E7288" w:rsidRPr="00380A82" w:rsidRDefault="000E7288" w:rsidP="00460F92">
      <w:pPr>
        <w:ind w:left="3540" w:firstLine="708"/>
        <w:rPr>
          <w:rFonts w:ascii="Times New Roman" w:hAnsi="Times New Roman"/>
          <w:b/>
          <w:sz w:val="24"/>
          <w:szCs w:val="24"/>
          <w:lang w:val="sr-Cyrl-CS"/>
        </w:rPr>
      </w:pPr>
      <w:r w:rsidRPr="00380A82">
        <w:rPr>
          <w:rFonts w:ascii="Times New Roman" w:hAnsi="Times New Roman"/>
          <w:b/>
          <w:sz w:val="24"/>
          <w:szCs w:val="24"/>
          <w:lang w:val="sr-Cyrl-CS"/>
        </w:rPr>
        <w:t>ИЗЈАВА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Датум                                      М.П.</w:t>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r>
      <w:r w:rsidRPr="00380A82">
        <w:rPr>
          <w:rFonts w:ascii="Times New Roman" w:hAnsi="Times New Roman"/>
          <w:sz w:val="24"/>
          <w:szCs w:val="24"/>
          <w:lang w:val="sr-Cyrl-CS"/>
        </w:rPr>
        <w:tab/>
        <w:t>Понуђач:</w:t>
      </w:r>
    </w:p>
    <w:p w:rsidR="000E7288" w:rsidRPr="00380A82" w:rsidRDefault="000E7288" w:rsidP="00380A82">
      <w:pPr>
        <w:rPr>
          <w:rFonts w:ascii="Times New Roman" w:hAnsi="Times New Roman"/>
          <w:sz w:val="24"/>
          <w:szCs w:val="24"/>
          <w:lang w:val="sr-Cyrl-CS"/>
        </w:rPr>
      </w:pPr>
    </w:p>
    <w:p w:rsidR="000E7288" w:rsidRPr="00380A82" w:rsidRDefault="000E7288" w:rsidP="00460F92">
      <w:pPr>
        <w:ind w:left="6372"/>
        <w:rPr>
          <w:rFonts w:ascii="Times New Roman" w:hAnsi="Times New Roman"/>
          <w:sz w:val="24"/>
          <w:szCs w:val="24"/>
          <w:lang w:val="sr-Cyrl-CS"/>
        </w:rPr>
      </w:pPr>
      <w:r w:rsidRPr="00380A82">
        <w:rPr>
          <w:rFonts w:ascii="Times New Roman" w:hAnsi="Times New Roman"/>
          <w:sz w:val="24"/>
          <w:szCs w:val="24"/>
          <w:lang w:val="sr-Cyrl-CS"/>
        </w:rPr>
        <w:t>________________________</w:t>
      </w:r>
    </w:p>
    <w:p w:rsidR="000E7288" w:rsidRPr="00A15C9D" w:rsidRDefault="000E7288" w:rsidP="00460F92">
      <w:pPr>
        <w:ind w:left="5664" w:firstLine="708"/>
        <w:rPr>
          <w:rFonts w:ascii="Times New Roman" w:hAnsi="Times New Roman"/>
          <w:sz w:val="24"/>
          <w:szCs w:val="24"/>
          <w:lang w:val="sr-Cyrl-CS"/>
        </w:rPr>
      </w:pPr>
      <w:r w:rsidRPr="00380A82">
        <w:rPr>
          <w:rFonts w:ascii="Times New Roman" w:hAnsi="Times New Roman"/>
          <w:sz w:val="24"/>
          <w:szCs w:val="24"/>
          <w:lang w:val="sr-Cyrl-CS"/>
        </w:rPr>
        <w:t>( потпис одговорног лица)</w:t>
      </w: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Latn-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A15C9D"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12.  ОБРАЗАЦ ИЗЈАВЕ О УРЕДНОМ ИЗВРШЕЊУ ОБАВЕЗА ПО РАНИЈЕ ЗАКЉУЧЕНИМ УГОВОРИМА</w:t>
      </w:r>
    </w:p>
    <w:p w:rsidR="000E7288" w:rsidRPr="00A15C9D"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460F92">
      <w:pPr>
        <w:ind w:left="4248"/>
        <w:rPr>
          <w:rFonts w:ascii="Times New Roman" w:hAnsi="Times New Roman"/>
          <w:b/>
          <w:sz w:val="24"/>
          <w:szCs w:val="24"/>
          <w:lang w:val="sr-Cyrl-CS"/>
        </w:rPr>
      </w:pPr>
      <w:r w:rsidRPr="00380A82">
        <w:rPr>
          <w:rFonts w:ascii="Times New Roman" w:hAnsi="Times New Roman"/>
          <w:b/>
          <w:sz w:val="24"/>
          <w:szCs w:val="24"/>
          <w:lang w:val="sr-Cyrl-CS"/>
        </w:rPr>
        <w:t>ИЗЈАВА</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ПОНУЂАЧА О УРЕДНОМ ИЗВРШЕЊУ ОБАВЕЗА ПО РАНИЈЕ ЗАКЉУЧЕНИМ УГОВОРИМА</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период  201</w:t>
      </w:r>
      <w:r w:rsidR="007D1686">
        <w:rPr>
          <w:rFonts w:ascii="Times New Roman" w:hAnsi="Times New Roman"/>
          <w:sz w:val="24"/>
          <w:szCs w:val="24"/>
        </w:rPr>
        <w:t>4.</w:t>
      </w:r>
      <w:r w:rsidRPr="00380A82">
        <w:rPr>
          <w:rFonts w:ascii="Times New Roman" w:hAnsi="Times New Roman"/>
          <w:sz w:val="24"/>
          <w:szCs w:val="24"/>
          <w:lang w:val="sr-Cyrl-CS"/>
        </w:rPr>
        <w:t>, 201</w:t>
      </w:r>
      <w:r w:rsidR="007D1686">
        <w:rPr>
          <w:rFonts w:ascii="Times New Roman" w:hAnsi="Times New Roman"/>
          <w:sz w:val="24"/>
          <w:szCs w:val="24"/>
        </w:rPr>
        <w:t>5.</w:t>
      </w:r>
      <w:r w:rsidR="00807FED">
        <w:rPr>
          <w:rFonts w:ascii="Times New Roman" w:hAnsi="Times New Roman"/>
          <w:sz w:val="24"/>
          <w:szCs w:val="24"/>
          <w:lang w:val="sr-Cyrl-CS"/>
        </w:rPr>
        <w:t xml:space="preserve"> </w:t>
      </w:r>
      <w:r>
        <w:rPr>
          <w:rFonts w:ascii="Times New Roman" w:hAnsi="Times New Roman"/>
          <w:sz w:val="24"/>
          <w:szCs w:val="24"/>
          <w:lang w:val="sr-Cyrl-CS"/>
        </w:rPr>
        <w:t>и  2</w:t>
      </w:r>
      <w:r w:rsidR="007D1686">
        <w:rPr>
          <w:rFonts w:ascii="Times New Roman" w:hAnsi="Times New Roman"/>
          <w:sz w:val="24"/>
          <w:szCs w:val="24"/>
          <w:lang w:val="sr-Cyrl-CS"/>
        </w:rPr>
        <w:t>01</w:t>
      </w:r>
      <w:r w:rsidR="007D1686">
        <w:rPr>
          <w:rFonts w:ascii="Times New Roman" w:hAnsi="Times New Roman"/>
          <w:sz w:val="24"/>
          <w:szCs w:val="24"/>
        </w:rPr>
        <w:t>6</w:t>
      </w:r>
      <w:r w:rsidRPr="00380A82">
        <w:rPr>
          <w:rFonts w:ascii="Times New Roman" w:hAnsi="Times New Roman"/>
          <w:sz w:val="24"/>
          <w:szCs w:val="24"/>
          <w:lang w:val="sr-Cyrl-CS"/>
        </w:rPr>
        <w:t>. година.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r w:rsidRPr="00380A82">
        <w:rPr>
          <w:rFonts w:ascii="Times New Roman" w:hAnsi="Times New Roman"/>
          <w:sz w:val="24"/>
          <w:szCs w:val="24"/>
          <w:lang w:val="sr-Cyrl-CS"/>
        </w:rPr>
        <w:t xml:space="preserve">     Датум                                                    М.П.                                             Понуђач</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460F92">
      <w:pPr>
        <w:ind w:left="5664" w:firstLine="708"/>
        <w:rPr>
          <w:rFonts w:ascii="Times New Roman" w:hAnsi="Times New Roman"/>
          <w:sz w:val="24"/>
          <w:szCs w:val="24"/>
          <w:lang w:val="sr-Cyrl-CS"/>
        </w:rPr>
      </w:pPr>
      <w:r w:rsidRPr="00380A82">
        <w:rPr>
          <w:rFonts w:ascii="Times New Roman" w:hAnsi="Times New Roman"/>
          <w:sz w:val="24"/>
          <w:szCs w:val="24"/>
          <w:lang w:val="sr-Cyrl-CS"/>
        </w:rPr>
        <w:t>________________________</w:t>
      </w:r>
    </w:p>
    <w:p w:rsidR="000E7288" w:rsidRPr="00380A82" w:rsidRDefault="000E7288" w:rsidP="00380A82">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380A82">
        <w:rPr>
          <w:rFonts w:ascii="Times New Roman" w:hAnsi="Times New Roman"/>
          <w:sz w:val="24"/>
          <w:szCs w:val="24"/>
          <w:lang w:val="sr-Cyrl-CS"/>
        </w:rPr>
        <w:t xml:space="preserve"> ( потпис одговорног лица)</w:t>
      </w: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sz w:val="24"/>
          <w:szCs w:val="24"/>
          <w:lang w:val="sr-Cyrl-CS"/>
        </w:rPr>
      </w:pPr>
      <w:r w:rsidRPr="00380A82">
        <w:rPr>
          <w:rFonts w:ascii="Times New Roman" w:hAnsi="Times New Roman"/>
          <w:b/>
          <w:sz w:val="24"/>
          <w:szCs w:val="24"/>
          <w:lang w:val="sr-Cyrl-CS"/>
        </w:rPr>
        <w:t>15. ОБРАЗАЦ ОВЛАШЋЕЊА</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b/>
          <w:bCs/>
          <w:sz w:val="24"/>
          <w:szCs w:val="24"/>
          <w:lang w:val="sr-Cyrl-CS"/>
        </w:rPr>
      </w:pPr>
      <w:r w:rsidRPr="00380A82">
        <w:rPr>
          <w:rFonts w:ascii="Times New Roman" w:hAnsi="Times New Roman"/>
          <w:b/>
          <w:bCs/>
          <w:sz w:val="24"/>
          <w:szCs w:val="24"/>
          <w:lang w:val="sl-SI"/>
        </w:rPr>
        <w:t>ОВЛАШЋЕЊЕ ПРЕДСТАВНИКА ПОНУЂАЧА</w:t>
      </w:r>
    </w:p>
    <w:p w:rsidR="000E7288" w:rsidRPr="00380A82" w:rsidRDefault="000E7288" w:rsidP="00380A82">
      <w:pPr>
        <w:rPr>
          <w:rFonts w:ascii="Times New Roman" w:hAnsi="Times New Roman"/>
          <w:b/>
          <w:bCs/>
          <w:sz w:val="24"/>
          <w:szCs w:val="24"/>
          <w:lang w:val="sr-Cyrl-CS"/>
        </w:rPr>
      </w:pPr>
      <w:r w:rsidRPr="00380A82">
        <w:rPr>
          <w:rFonts w:ascii="Times New Roman" w:hAnsi="Times New Roman"/>
          <w:b/>
          <w:bCs/>
          <w:sz w:val="24"/>
          <w:szCs w:val="24"/>
          <w:lang w:val="sr-Cyrl-CS"/>
        </w:rPr>
        <w:t>ДА МОЖЕ ПРИСУСТВОВАТИ ОТВАРАЊУ ПОНУДА</w:t>
      </w: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sl-SI"/>
        </w:rPr>
      </w:pPr>
    </w:p>
    <w:p w:rsidR="000E7288" w:rsidRPr="00A15C9D" w:rsidRDefault="000E7288" w:rsidP="00807FED">
      <w:pPr>
        <w:jc w:val="both"/>
        <w:rPr>
          <w:rFonts w:ascii="Times New Roman" w:hAnsi="Times New Roman"/>
          <w:b/>
          <w:i/>
          <w:sz w:val="24"/>
          <w:szCs w:val="24"/>
          <w:lang w:val="sl-SI"/>
        </w:rPr>
      </w:pPr>
      <w:r w:rsidRPr="00380A82">
        <w:rPr>
          <w:rFonts w:ascii="Times New Roman" w:hAnsi="Times New Roman"/>
          <w:sz w:val="24"/>
          <w:szCs w:val="24"/>
          <w:lang w:val="sl-SI"/>
        </w:rPr>
        <w:t xml:space="preserve">Овлашћујем </w:t>
      </w:r>
      <w:r w:rsidRPr="00380A82">
        <w:rPr>
          <w:rFonts w:ascii="Times New Roman" w:hAnsi="Times New Roman"/>
          <w:sz w:val="24"/>
          <w:szCs w:val="24"/>
          <w:u w:val="single"/>
          <w:lang w:val="sr-Cyrl-CS"/>
        </w:rPr>
        <w:t>______________________</w:t>
      </w:r>
      <w:r w:rsidRPr="00380A82">
        <w:rPr>
          <w:rFonts w:ascii="Times New Roman" w:hAnsi="Times New Roman"/>
          <w:sz w:val="24"/>
          <w:szCs w:val="24"/>
          <w:lang w:val="sl-SI"/>
        </w:rPr>
        <w:t xml:space="preserve"> да присуствује отварању понуда </w:t>
      </w:r>
      <w:r w:rsidR="002753AC">
        <w:rPr>
          <w:rFonts w:ascii="Times New Roman" w:hAnsi="Times New Roman"/>
          <w:sz w:val="24"/>
          <w:szCs w:val="24"/>
          <w:lang w:val="sr-Cyrl-CS"/>
        </w:rPr>
        <w:t xml:space="preserve">бр. </w:t>
      </w:r>
      <w:r w:rsidR="007D1686">
        <w:rPr>
          <w:rFonts w:ascii="Times New Roman" w:hAnsi="Times New Roman"/>
          <w:sz w:val="24"/>
          <w:szCs w:val="24"/>
        </w:rPr>
        <w:t>5/2018</w:t>
      </w:r>
      <w:r w:rsidR="00807FED">
        <w:rPr>
          <w:rFonts w:ascii="Times New Roman" w:hAnsi="Times New Roman"/>
          <w:sz w:val="24"/>
          <w:szCs w:val="24"/>
          <w:lang w:val="sr-Cyrl-CS"/>
        </w:rPr>
        <w:t>.</w:t>
      </w:r>
      <w:r w:rsidRPr="00380A82">
        <w:rPr>
          <w:rFonts w:ascii="Times New Roman" w:hAnsi="Times New Roman"/>
          <w:sz w:val="24"/>
          <w:szCs w:val="24"/>
          <w:lang w:val="sr-Cyrl-CS"/>
        </w:rPr>
        <w:t xml:space="preserve"> </w:t>
      </w:r>
      <w:r w:rsidRPr="00380A82">
        <w:rPr>
          <w:rFonts w:ascii="Times New Roman" w:hAnsi="Times New Roman"/>
          <w:sz w:val="24"/>
          <w:szCs w:val="24"/>
          <w:lang w:val="sl-SI"/>
        </w:rPr>
        <w:t xml:space="preserve">за </w:t>
      </w:r>
      <w:r w:rsidRPr="00380A82">
        <w:rPr>
          <w:rFonts w:ascii="Times New Roman" w:hAnsi="Times New Roman"/>
          <w:sz w:val="24"/>
          <w:szCs w:val="24"/>
          <w:lang w:val="sr-Cyrl-CS"/>
        </w:rPr>
        <w:t>НА</w:t>
      </w:r>
      <w:r>
        <w:rPr>
          <w:rFonts w:ascii="Times New Roman" w:hAnsi="Times New Roman"/>
          <w:sz w:val="24"/>
          <w:szCs w:val="24"/>
          <w:lang w:val="sr-Cyrl-CS"/>
        </w:rPr>
        <w:t>БАВКУ услу</w:t>
      </w:r>
      <w:r w:rsidR="00BA63B5">
        <w:rPr>
          <w:rFonts w:ascii="Times New Roman" w:hAnsi="Times New Roman"/>
          <w:sz w:val="24"/>
          <w:szCs w:val="24"/>
          <w:lang w:val="sr-Cyrl-CS"/>
        </w:rPr>
        <w:t>га Одржавање медицинске</w:t>
      </w:r>
      <w:r w:rsidR="00F74B7E">
        <w:rPr>
          <w:rFonts w:ascii="Times New Roman" w:hAnsi="Times New Roman"/>
          <w:sz w:val="24"/>
          <w:szCs w:val="24"/>
          <w:lang w:val="sr-Cyrl-CS"/>
        </w:rPr>
        <w:t xml:space="preserve"> и лабораторијске</w:t>
      </w:r>
      <w:r w:rsidR="00BA63B5">
        <w:rPr>
          <w:rFonts w:ascii="Times New Roman" w:hAnsi="Times New Roman"/>
          <w:sz w:val="24"/>
          <w:szCs w:val="24"/>
          <w:lang w:val="sr-Cyrl-CS"/>
        </w:rPr>
        <w:t xml:space="preserve"> опреме</w:t>
      </w:r>
      <w:r w:rsidRPr="00380A82">
        <w:rPr>
          <w:rFonts w:ascii="Times New Roman" w:hAnsi="Times New Roman"/>
          <w:sz w:val="24"/>
          <w:szCs w:val="24"/>
          <w:lang w:val="sr-Cyrl-CS"/>
        </w:rPr>
        <w:t>,  дана _______________</w:t>
      </w:r>
      <w:r w:rsidR="00807FED">
        <w:rPr>
          <w:rFonts w:ascii="Times New Roman" w:hAnsi="Times New Roman"/>
          <w:sz w:val="24"/>
          <w:szCs w:val="24"/>
          <w:lang w:val="sr-Cyrl-CS"/>
        </w:rPr>
        <w:t>___________у Дому здравља Кањижа</w:t>
      </w:r>
      <w:r>
        <w:rPr>
          <w:rFonts w:ascii="Times New Roman" w:hAnsi="Times New Roman"/>
          <w:sz w:val="24"/>
          <w:szCs w:val="24"/>
          <w:lang w:val="sr-Cyrl-CS"/>
        </w:rPr>
        <w:t>.</w:t>
      </w:r>
    </w:p>
    <w:p w:rsidR="000E7288" w:rsidRPr="00380A82" w:rsidRDefault="000E7288" w:rsidP="00807FED">
      <w:pPr>
        <w:jc w:val="both"/>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lang w:val="sl-SI"/>
        </w:rPr>
      </w:pPr>
      <w:r w:rsidRPr="00380A82">
        <w:rPr>
          <w:rFonts w:ascii="Times New Roman" w:hAnsi="Times New Roman"/>
          <w:sz w:val="24"/>
          <w:szCs w:val="24"/>
          <w:lang w:val="sl-SI"/>
        </w:rPr>
        <w:t xml:space="preserve">Све његове изјаве дате у </w:t>
      </w:r>
      <w:r w:rsidRPr="00380A82">
        <w:rPr>
          <w:rFonts w:ascii="Times New Roman" w:hAnsi="Times New Roman"/>
          <w:sz w:val="24"/>
          <w:szCs w:val="24"/>
          <w:lang w:val="sr-Cyrl-CS"/>
        </w:rPr>
        <w:t>з</w:t>
      </w:r>
      <w:r w:rsidRPr="00380A82">
        <w:rPr>
          <w:rFonts w:ascii="Times New Roman" w:hAnsi="Times New Roman"/>
          <w:sz w:val="24"/>
          <w:szCs w:val="24"/>
          <w:lang w:val="sl-SI"/>
        </w:rPr>
        <w:t>аписнику са отварања понуда сматрамо својим и у целости прихватамо.</w:t>
      </w: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u w:val="single"/>
          <w:lang w:val="sr-Cyrl-CS"/>
        </w:rPr>
      </w:pPr>
      <w:r w:rsidRPr="00380A82">
        <w:rPr>
          <w:rFonts w:ascii="Times New Roman" w:hAnsi="Times New Roman"/>
          <w:sz w:val="24"/>
          <w:szCs w:val="24"/>
          <w:lang w:val="sl-SI"/>
        </w:rPr>
        <w:t>Дана</w:t>
      </w:r>
      <w:r w:rsidRPr="00380A82">
        <w:rPr>
          <w:rFonts w:ascii="Times New Roman" w:hAnsi="Times New Roman"/>
          <w:sz w:val="24"/>
          <w:szCs w:val="24"/>
          <w:lang w:val="sr-Cyrl-CS"/>
        </w:rPr>
        <w:t>:</w:t>
      </w:r>
    </w:p>
    <w:p w:rsidR="000E7288" w:rsidRPr="00380A82" w:rsidRDefault="000E7288" w:rsidP="00380A82">
      <w:pPr>
        <w:rPr>
          <w:rFonts w:ascii="Times New Roman" w:hAnsi="Times New Roman"/>
          <w:sz w:val="24"/>
          <w:szCs w:val="24"/>
          <w:u w:val="single"/>
          <w:lang w:val="sr-Cyrl-CS"/>
        </w:rPr>
      </w:pPr>
      <w:r w:rsidRPr="00380A82">
        <w:rPr>
          <w:rFonts w:ascii="Times New Roman" w:hAnsi="Times New Roman"/>
          <w:sz w:val="24"/>
          <w:szCs w:val="24"/>
          <w:lang w:val="sl-SI"/>
        </w:rPr>
        <w:t xml:space="preserve">У </w:t>
      </w:r>
    </w:p>
    <w:p w:rsidR="000E7288" w:rsidRPr="00380A82" w:rsidRDefault="000E7288" w:rsidP="00380A82">
      <w:pPr>
        <w:rPr>
          <w:rFonts w:ascii="Times New Roman" w:hAnsi="Times New Roman"/>
          <w:sz w:val="24"/>
          <w:szCs w:val="24"/>
          <w:u w:val="single"/>
          <w:lang w:val="sl-SI"/>
        </w:rPr>
      </w:pPr>
    </w:p>
    <w:p w:rsidR="000E7288" w:rsidRPr="00380A82" w:rsidRDefault="000E7288" w:rsidP="008D0EA8">
      <w:pPr>
        <w:ind w:left="6372" w:firstLine="708"/>
        <w:rPr>
          <w:rFonts w:ascii="Times New Roman" w:hAnsi="Times New Roman"/>
          <w:b/>
          <w:sz w:val="24"/>
          <w:szCs w:val="24"/>
          <w:lang w:val="sr-Cyrl-CS"/>
        </w:rPr>
      </w:pPr>
      <w:r w:rsidRPr="00380A82">
        <w:rPr>
          <w:rFonts w:ascii="Times New Roman" w:hAnsi="Times New Roman"/>
          <w:b/>
          <w:sz w:val="24"/>
          <w:szCs w:val="24"/>
          <w:lang w:val="sl-SI"/>
        </w:rPr>
        <w:t>ПОНУЂАЧ</w:t>
      </w:r>
    </w:p>
    <w:p w:rsidR="000E7288" w:rsidRPr="00380A82" w:rsidRDefault="000E7288" w:rsidP="00380A82">
      <w:pPr>
        <w:rPr>
          <w:rFonts w:ascii="Times New Roman" w:hAnsi="Times New Roman"/>
          <w:b/>
          <w:sz w:val="24"/>
          <w:szCs w:val="24"/>
          <w:lang w:val="sr-Cyrl-CS"/>
        </w:rPr>
      </w:pPr>
    </w:p>
    <w:p w:rsidR="000E7288" w:rsidRPr="00380A82" w:rsidRDefault="000E7288" w:rsidP="00380A82">
      <w:pPr>
        <w:rPr>
          <w:rFonts w:ascii="Times New Roman" w:hAnsi="Times New Roman"/>
          <w:b/>
          <w:sz w:val="24"/>
          <w:szCs w:val="24"/>
          <w:lang w:val="sr-Cyrl-CS"/>
        </w:rPr>
      </w:pPr>
    </w:p>
    <w:p w:rsidR="000E7288" w:rsidRPr="008D0EA8" w:rsidRDefault="000E7288" w:rsidP="00380A82">
      <w:pPr>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________________________</w:t>
      </w:r>
    </w:p>
    <w:p w:rsidR="000E7288" w:rsidRPr="00380A82" w:rsidRDefault="000E7288" w:rsidP="00380A82">
      <w:pPr>
        <w:rPr>
          <w:rFonts w:ascii="Times New Roman" w:hAnsi="Times New Roman"/>
          <w:sz w:val="24"/>
          <w:szCs w:val="24"/>
          <w:u w:val="single"/>
          <w:lang w:val="sl-SI"/>
        </w:rPr>
      </w:pPr>
    </w:p>
    <w:p w:rsidR="000E7288" w:rsidRPr="00380A82" w:rsidRDefault="000E7288" w:rsidP="00380A82">
      <w:pPr>
        <w:rPr>
          <w:rFonts w:ascii="Times New Roman" w:hAnsi="Times New Roman"/>
          <w:sz w:val="24"/>
          <w:szCs w:val="24"/>
          <w:u w:val="single"/>
          <w:lang w:val="sl-SI"/>
        </w:rPr>
      </w:pPr>
    </w:p>
    <w:p w:rsidR="000E7288" w:rsidRPr="00380A82" w:rsidRDefault="000E7288" w:rsidP="00380A82">
      <w:pPr>
        <w:rPr>
          <w:rFonts w:ascii="Times New Roman" w:hAnsi="Times New Roman"/>
          <w:sz w:val="24"/>
          <w:szCs w:val="24"/>
          <w:lang w:val="sl-SI"/>
        </w:rPr>
      </w:pPr>
    </w:p>
    <w:p w:rsidR="000E7288" w:rsidRPr="00380A82" w:rsidRDefault="000E7288" w:rsidP="00380A82">
      <w:pPr>
        <w:rPr>
          <w:rFonts w:ascii="Times New Roman" w:hAnsi="Times New Roman"/>
          <w:sz w:val="24"/>
          <w:szCs w:val="24"/>
          <w:lang w:val="en-US"/>
        </w:rPr>
      </w:pPr>
    </w:p>
    <w:p w:rsidR="000E7288" w:rsidRPr="00380A82" w:rsidRDefault="000E7288" w:rsidP="00380A82">
      <w:pPr>
        <w:rPr>
          <w:rFonts w:ascii="Times New Roman" w:hAnsi="Times New Roman"/>
          <w:sz w:val="24"/>
          <w:szCs w:val="24"/>
          <w:lang w:val="en-US"/>
        </w:rPr>
      </w:pPr>
    </w:p>
    <w:p w:rsidR="000E7288" w:rsidRPr="00380A82" w:rsidRDefault="000E7288" w:rsidP="00380A82">
      <w:pPr>
        <w:rPr>
          <w:rFonts w:ascii="Times New Roman" w:hAnsi="Times New Roman"/>
          <w:sz w:val="24"/>
          <w:szCs w:val="24"/>
          <w:lang w:val="sr-Cyrl-CS"/>
        </w:rPr>
      </w:pPr>
    </w:p>
    <w:p w:rsidR="000E7288" w:rsidRPr="00380A82" w:rsidRDefault="000E7288" w:rsidP="00380A82">
      <w:pPr>
        <w:rPr>
          <w:rFonts w:ascii="Times New Roman" w:hAnsi="Times New Roman"/>
          <w:sz w:val="24"/>
          <w:szCs w:val="24"/>
        </w:rPr>
      </w:pPr>
    </w:p>
    <w:p w:rsidR="000E7288" w:rsidRPr="00380A82" w:rsidRDefault="000E7288">
      <w:pPr>
        <w:rPr>
          <w:rFonts w:ascii="Times New Roman" w:hAnsi="Times New Roman"/>
          <w:sz w:val="24"/>
          <w:szCs w:val="24"/>
        </w:rPr>
      </w:pPr>
    </w:p>
    <w:sectPr w:rsidR="000E7288" w:rsidRPr="00380A82" w:rsidSect="00380A82">
      <w:headerReference w:type="first" r:id="rId11"/>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B2" w:rsidRDefault="00661FB2" w:rsidP="00460F92">
      <w:r>
        <w:separator/>
      </w:r>
    </w:p>
  </w:endnote>
  <w:endnote w:type="continuationSeparator" w:id="1">
    <w:p w:rsidR="00661FB2" w:rsidRDefault="00661FB2" w:rsidP="00460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0C" w:rsidRDefault="006D2A0C">
    <w:pPr>
      <w:pStyle w:val="llb"/>
      <w:jc w:val="center"/>
    </w:pPr>
    <w:fldSimple w:instr=" PAGE   \* MERGEFORMAT ">
      <w:r w:rsidR="00E75A72">
        <w:rPr>
          <w:noProof/>
        </w:rPr>
        <w:t>26</w:t>
      </w:r>
    </w:fldSimple>
  </w:p>
  <w:p w:rsidR="006D2A0C" w:rsidRDefault="006D2A0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B2" w:rsidRDefault="00661FB2" w:rsidP="00460F92">
      <w:r>
        <w:separator/>
      </w:r>
    </w:p>
  </w:footnote>
  <w:footnote w:type="continuationSeparator" w:id="1">
    <w:p w:rsidR="00661FB2" w:rsidRDefault="00661FB2" w:rsidP="00460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0C" w:rsidRPr="0048130C" w:rsidRDefault="006D2A0C" w:rsidP="00380A82">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796D86E"/>
    <w:name w:val="WW8Num4"/>
    <w:lvl w:ilvl="0">
      <w:start w:val="1"/>
      <w:numFmt w:val="decimal"/>
      <w:lvlText w:val="%1)"/>
      <w:lvlJc w:val="left"/>
      <w:pPr>
        <w:tabs>
          <w:tab w:val="num" w:pos="720"/>
        </w:tabs>
        <w:ind w:left="720" w:hanging="360"/>
      </w:pPr>
      <w:rPr>
        <w:rFonts w:cs="Times New Roman"/>
      </w:rPr>
    </w:lvl>
  </w:abstractNum>
  <w:abstractNum w:abstractNumId="1">
    <w:nsid w:val="0000000C"/>
    <w:multiLevelType w:val="multilevel"/>
    <w:tmpl w:val="0000000C"/>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
    <w:nsid w:val="0000000E"/>
    <w:multiLevelType w:val="singleLevel"/>
    <w:tmpl w:val="0000000E"/>
    <w:name w:val="WW8Num18"/>
    <w:lvl w:ilvl="0">
      <w:start w:val="1"/>
      <w:numFmt w:val="decimal"/>
      <w:lvlText w:val="%1)"/>
      <w:lvlJc w:val="left"/>
      <w:pPr>
        <w:tabs>
          <w:tab w:val="num" w:pos="720"/>
        </w:tabs>
        <w:ind w:left="720" w:hanging="360"/>
      </w:pPr>
      <w:rPr>
        <w:rFonts w:ascii="Arial" w:hAnsi="Arial" w:cs="Arial"/>
      </w:rPr>
    </w:lvl>
  </w:abstractNum>
  <w:abstractNum w:abstractNumId="3">
    <w:nsid w:val="0000000F"/>
    <w:multiLevelType w:val="singleLevel"/>
    <w:tmpl w:val="0000000F"/>
    <w:name w:val="WW8Num19"/>
    <w:lvl w:ilvl="0">
      <w:start w:val="1"/>
      <w:numFmt w:val="bullet"/>
      <w:lvlText w:val="-"/>
      <w:lvlJc w:val="left"/>
      <w:pPr>
        <w:tabs>
          <w:tab w:val="num" w:pos="720"/>
        </w:tabs>
        <w:ind w:left="720" w:hanging="360"/>
      </w:pPr>
      <w:rPr>
        <w:rFonts w:ascii="Liberation Serif" w:hAnsi="Liberation Serif"/>
      </w:rPr>
    </w:lvl>
  </w:abstractNum>
  <w:abstractNum w:abstractNumId="4">
    <w:nsid w:val="00000010"/>
    <w:multiLevelType w:val="multilevel"/>
    <w:tmpl w:val="00000010"/>
    <w:name w:val="WW8Num20"/>
    <w:lvl w:ilvl="0">
      <w:start w:val="1"/>
      <w:numFmt w:val="bullet"/>
      <w:lvlText w:val="у"/>
      <w:lvlJc w:val="left"/>
      <w:pPr>
        <w:tabs>
          <w:tab w:val="num" w:pos="720"/>
        </w:tabs>
        <w:ind w:left="720" w:hanging="360"/>
      </w:pPr>
      <w:rPr>
        <w:rFonts w:ascii="Liberation Serif" w:hAnsi="Liberation Serif"/>
      </w:rPr>
    </w:lvl>
    <w:lvl w:ilvl="1">
      <w:start w:val="1"/>
      <w:numFmt w:val="bullet"/>
      <w:lvlText w:val="У"/>
      <w:lvlJc w:val="left"/>
      <w:pPr>
        <w:tabs>
          <w:tab w:val="num" w:pos="1440"/>
        </w:tabs>
        <w:ind w:left="1440" w:hanging="360"/>
      </w:pPr>
      <w:rPr>
        <w:rFonts w:ascii="Liberation Serif" w:hAnsi="Liberation Serif"/>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
    <w:nsid w:val="02C452A6"/>
    <w:multiLevelType w:val="multilevel"/>
    <w:tmpl w:val="03F06DCE"/>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6">
    <w:nsid w:val="03B1482A"/>
    <w:multiLevelType w:val="hybridMultilevel"/>
    <w:tmpl w:val="A4F02408"/>
    <w:lvl w:ilvl="0" w:tplc="B27CD27E">
      <w:start w:val="1"/>
      <w:numFmt w:val="decimal"/>
      <w:lvlText w:val="%1."/>
      <w:lvlJc w:val="left"/>
      <w:pPr>
        <w:ind w:left="720" w:hanging="360"/>
      </w:pPr>
      <w:rPr>
        <w:rFonts w:eastAsia="Times New Roman" w:cs="Times New Roman"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8425EE0"/>
    <w:multiLevelType w:val="hybridMultilevel"/>
    <w:tmpl w:val="7066836E"/>
    <w:lvl w:ilvl="0" w:tplc="7D661808">
      <w:start w:val="1"/>
      <w:numFmt w:val="decimal"/>
      <w:lvlText w:val="%1."/>
      <w:lvlJc w:val="left"/>
      <w:pPr>
        <w:tabs>
          <w:tab w:val="num" w:pos="720"/>
        </w:tabs>
        <w:ind w:left="720" w:hanging="360"/>
      </w:pPr>
      <w:rPr>
        <w:rFonts w:cs="Times New Roman"/>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B007E47"/>
    <w:multiLevelType w:val="hybridMultilevel"/>
    <w:tmpl w:val="7066836E"/>
    <w:lvl w:ilvl="0" w:tplc="7D661808">
      <w:start w:val="1"/>
      <w:numFmt w:val="decimal"/>
      <w:lvlText w:val="%1."/>
      <w:lvlJc w:val="left"/>
      <w:pPr>
        <w:tabs>
          <w:tab w:val="num" w:pos="720"/>
        </w:tabs>
        <w:ind w:left="720" w:hanging="360"/>
      </w:pPr>
      <w:rPr>
        <w:rFonts w:cs="Times New Roman"/>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290C59FA"/>
    <w:multiLevelType w:val="hybridMultilevel"/>
    <w:tmpl w:val="BBAA0DB0"/>
    <w:lvl w:ilvl="0" w:tplc="60924BBC">
      <w:start w:val="1"/>
      <w:numFmt w:val="decimal"/>
      <w:lvlText w:val="%1."/>
      <w:lvlJc w:val="left"/>
      <w:pPr>
        <w:ind w:left="927" w:hanging="360"/>
      </w:pPr>
      <w:rPr>
        <w:rFonts w:cs="Times New Roman" w:hint="default"/>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12">
    <w:nsid w:val="2A507578"/>
    <w:multiLevelType w:val="hybridMultilevel"/>
    <w:tmpl w:val="1D2EC5E2"/>
    <w:lvl w:ilvl="0" w:tplc="43F8F27C">
      <w:start w:val="100"/>
      <w:numFmt w:val="decimal"/>
      <w:lvlText w:val="%1"/>
      <w:lvlJc w:val="left"/>
      <w:pPr>
        <w:ind w:left="1035" w:hanging="360"/>
      </w:pPr>
      <w:rPr>
        <w:rFonts w:eastAsia="Times New Roman" w:cs="Times New Roman" w:hint="default"/>
        <w:b w:val="0"/>
        <w:color w:val="auto"/>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3">
    <w:nsid w:val="2E4B2E7C"/>
    <w:multiLevelType w:val="multilevel"/>
    <w:tmpl w:val="E2F8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rPr>
        <w:rFonts w:cs="Times New Roman"/>
      </w:rPr>
    </w:lvl>
    <w:lvl w:ilvl="2">
      <w:start w:val="1"/>
      <w:numFmt w:val="decimal"/>
      <w:pStyle w:val="Cmsor3"/>
      <w:lvlText w:val="%1.%2.%3"/>
      <w:lvlJc w:val="left"/>
      <w:pPr>
        <w:ind w:left="720" w:hanging="720"/>
      </w:pPr>
      <w:rPr>
        <w:rFonts w:cs="Times New Roman"/>
      </w:rPr>
    </w:lvl>
    <w:lvl w:ilvl="3">
      <w:start w:val="1"/>
      <w:numFmt w:val="decimal"/>
      <w:pStyle w:val="Cmsor4"/>
      <w:lvlText w:val="%1.%2.%3.%4"/>
      <w:lvlJc w:val="left"/>
      <w:pPr>
        <w:ind w:left="864" w:hanging="864"/>
      </w:pPr>
      <w:rPr>
        <w:rFonts w:cs="Times New Roman"/>
      </w:rPr>
    </w:lvl>
    <w:lvl w:ilvl="4">
      <w:start w:val="1"/>
      <w:numFmt w:val="decimal"/>
      <w:pStyle w:val="Cmsor5"/>
      <w:lvlText w:val="%1.%2.%3.%4.%5"/>
      <w:lvlJc w:val="left"/>
      <w:pPr>
        <w:ind w:left="1008" w:hanging="1008"/>
      </w:pPr>
      <w:rPr>
        <w:rFonts w:cs="Times New Roman"/>
      </w:rPr>
    </w:lvl>
    <w:lvl w:ilvl="5">
      <w:start w:val="1"/>
      <w:numFmt w:val="decimal"/>
      <w:pStyle w:val="Cmsor6"/>
      <w:lvlText w:val="%1.%2.%3.%4.%5.%6"/>
      <w:lvlJc w:val="left"/>
      <w:pPr>
        <w:ind w:left="1152" w:hanging="1152"/>
      </w:pPr>
      <w:rPr>
        <w:rFonts w:cs="Times New Roman"/>
      </w:rPr>
    </w:lvl>
    <w:lvl w:ilvl="6">
      <w:start w:val="1"/>
      <w:numFmt w:val="decimal"/>
      <w:pStyle w:val="Cmsor7"/>
      <w:lvlText w:val="%1.%2.%3.%4.%5.%6.%7"/>
      <w:lvlJc w:val="left"/>
      <w:pPr>
        <w:ind w:left="1296" w:hanging="1296"/>
      </w:pPr>
      <w:rPr>
        <w:rFonts w:cs="Times New Roman"/>
      </w:rPr>
    </w:lvl>
    <w:lvl w:ilvl="7">
      <w:start w:val="1"/>
      <w:numFmt w:val="decimal"/>
      <w:pStyle w:val="Cmsor8"/>
      <w:lvlText w:val="%1.%2.%3.%4.%5.%6.%7.%8"/>
      <w:lvlJc w:val="left"/>
      <w:pPr>
        <w:ind w:left="1440" w:hanging="1440"/>
      </w:pPr>
      <w:rPr>
        <w:rFonts w:cs="Times New Roman"/>
      </w:rPr>
    </w:lvl>
    <w:lvl w:ilvl="8">
      <w:start w:val="1"/>
      <w:numFmt w:val="decimal"/>
      <w:pStyle w:val="Cmsor9"/>
      <w:lvlText w:val="%1.%2.%3.%4.%5.%6.%7.%8.%9"/>
      <w:lvlJc w:val="left"/>
      <w:pPr>
        <w:ind w:left="1584" w:hanging="1584"/>
      </w:pPr>
      <w:rPr>
        <w:rFonts w:cs="Times New Roman"/>
      </w:rPr>
    </w:lvl>
  </w:abstractNum>
  <w:abstractNum w:abstractNumId="15">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A431FFF"/>
    <w:multiLevelType w:val="hybridMultilevel"/>
    <w:tmpl w:val="FAC05770"/>
    <w:lvl w:ilvl="0" w:tplc="3B44164E">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17">
    <w:nsid w:val="4CA75E2A"/>
    <w:multiLevelType w:val="hybridMultilevel"/>
    <w:tmpl w:val="1D500574"/>
    <w:lvl w:ilvl="0" w:tplc="8788CD58">
      <w:start w:val="1"/>
      <w:numFmt w:val="decimal"/>
      <w:lvlText w:val="%1)"/>
      <w:lvlJc w:val="left"/>
      <w:pPr>
        <w:ind w:left="840" w:hanging="360"/>
      </w:pPr>
      <w:rPr>
        <w:rFonts w:cs="Times New Roman" w:hint="default"/>
      </w:rPr>
    </w:lvl>
    <w:lvl w:ilvl="1" w:tplc="040E0019" w:tentative="1">
      <w:start w:val="1"/>
      <w:numFmt w:val="lowerLetter"/>
      <w:lvlText w:val="%2."/>
      <w:lvlJc w:val="left"/>
      <w:pPr>
        <w:ind w:left="1560" w:hanging="360"/>
      </w:pPr>
      <w:rPr>
        <w:rFonts w:cs="Times New Roman"/>
      </w:rPr>
    </w:lvl>
    <w:lvl w:ilvl="2" w:tplc="040E001B" w:tentative="1">
      <w:start w:val="1"/>
      <w:numFmt w:val="lowerRoman"/>
      <w:lvlText w:val="%3."/>
      <w:lvlJc w:val="right"/>
      <w:pPr>
        <w:ind w:left="2280" w:hanging="180"/>
      </w:pPr>
      <w:rPr>
        <w:rFonts w:cs="Times New Roman"/>
      </w:rPr>
    </w:lvl>
    <w:lvl w:ilvl="3" w:tplc="040E000F" w:tentative="1">
      <w:start w:val="1"/>
      <w:numFmt w:val="decimal"/>
      <w:lvlText w:val="%4."/>
      <w:lvlJc w:val="left"/>
      <w:pPr>
        <w:ind w:left="3000" w:hanging="360"/>
      </w:pPr>
      <w:rPr>
        <w:rFonts w:cs="Times New Roman"/>
      </w:rPr>
    </w:lvl>
    <w:lvl w:ilvl="4" w:tplc="040E0019" w:tentative="1">
      <w:start w:val="1"/>
      <w:numFmt w:val="lowerLetter"/>
      <w:lvlText w:val="%5."/>
      <w:lvlJc w:val="left"/>
      <w:pPr>
        <w:ind w:left="3720" w:hanging="360"/>
      </w:pPr>
      <w:rPr>
        <w:rFonts w:cs="Times New Roman"/>
      </w:rPr>
    </w:lvl>
    <w:lvl w:ilvl="5" w:tplc="040E001B" w:tentative="1">
      <w:start w:val="1"/>
      <w:numFmt w:val="lowerRoman"/>
      <w:lvlText w:val="%6."/>
      <w:lvlJc w:val="right"/>
      <w:pPr>
        <w:ind w:left="4440" w:hanging="180"/>
      </w:pPr>
      <w:rPr>
        <w:rFonts w:cs="Times New Roman"/>
      </w:rPr>
    </w:lvl>
    <w:lvl w:ilvl="6" w:tplc="040E000F" w:tentative="1">
      <w:start w:val="1"/>
      <w:numFmt w:val="decimal"/>
      <w:lvlText w:val="%7."/>
      <w:lvlJc w:val="left"/>
      <w:pPr>
        <w:ind w:left="5160" w:hanging="360"/>
      </w:pPr>
      <w:rPr>
        <w:rFonts w:cs="Times New Roman"/>
      </w:rPr>
    </w:lvl>
    <w:lvl w:ilvl="7" w:tplc="040E0019" w:tentative="1">
      <w:start w:val="1"/>
      <w:numFmt w:val="lowerLetter"/>
      <w:lvlText w:val="%8."/>
      <w:lvlJc w:val="left"/>
      <w:pPr>
        <w:ind w:left="5880" w:hanging="360"/>
      </w:pPr>
      <w:rPr>
        <w:rFonts w:cs="Times New Roman"/>
      </w:rPr>
    </w:lvl>
    <w:lvl w:ilvl="8" w:tplc="040E001B" w:tentative="1">
      <w:start w:val="1"/>
      <w:numFmt w:val="lowerRoman"/>
      <w:lvlText w:val="%9."/>
      <w:lvlJc w:val="right"/>
      <w:pPr>
        <w:ind w:left="6600" w:hanging="180"/>
      </w:pPr>
      <w:rPr>
        <w:rFonts w:cs="Times New Roman"/>
      </w:rPr>
    </w:lvl>
  </w:abstractNum>
  <w:abstractNum w:abstractNumId="18">
    <w:nsid w:val="4E48639E"/>
    <w:multiLevelType w:val="hybridMultilevel"/>
    <w:tmpl w:val="1ED8B03C"/>
    <w:lvl w:ilvl="0" w:tplc="085AB632">
      <w:start w:val="1"/>
      <w:numFmt w:val="decimal"/>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4ED62C55"/>
    <w:multiLevelType w:val="hybridMultilevel"/>
    <w:tmpl w:val="CC28BA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cs="Times New Roman" w:hint="default"/>
        <w:b/>
      </w:rPr>
    </w:lvl>
    <w:lvl w:ilvl="1" w:tplc="081A0019" w:tentative="1">
      <w:start w:val="1"/>
      <w:numFmt w:val="lowerLetter"/>
      <w:lvlText w:val="%2."/>
      <w:lvlJc w:val="left"/>
      <w:pPr>
        <w:tabs>
          <w:tab w:val="num" w:pos="1350"/>
        </w:tabs>
        <w:ind w:left="1350" w:hanging="360"/>
      </w:pPr>
      <w:rPr>
        <w:rFonts w:cs="Times New Roman"/>
      </w:rPr>
    </w:lvl>
    <w:lvl w:ilvl="2" w:tplc="081A001B" w:tentative="1">
      <w:start w:val="1"/>
      <w:numFmt w:val="lowerRoman"/>
      <w:lvlText w:val="%3."/>
      <w:lvlJc w:val="right"/>
      <w:pPr>
        <w:tabs>
          <w:tab w:val="num" w:pos="2070"/>
        </w:tabs>
        <w:ind w:left="2070" w:hanging="180"/>
      </w:pPr>
      <w:rPr>
        <w:rFonts w:cs="Times New Roman"/>
      </w:rPr>
    </w:lvl>
    <w:lvl w:ilvl="3" w:tplc="081A000F" w:tentative="1">
      <w:start w:val="1"/>
      <w:numFmt w:val="decimal"/>
      <w:lvlText w:val="%4."/>
      <w:lvlJc w:val="left"/>
      <w:pPr>
        <w:tabs>
          <w:tab w:val="num" w:pos="2790"/>
        </w:tabs>
        <w:ind w:left="2790" w:hanging="360"/>
      </w:pPr>
      <w:rPr>
        <w:rFonts w:cs="Times New Roman"/>
      </w:rPr>
    </w:lvl>
    <w:lvl w:ilvl="4" w:tplc="081A0019" w:tentative="1">
      <w:start w:val="1"/>
      <w:numFmt w:val="lowerLetter"/>
      <w:lvlText w:val="%5."/>
      <w:lvlJc w:val="left"/>
      <w:pPr>
        <w:tabs>
          <w:tab w:val="num" w:pos="3510"/>
        </w:tabs>
        <w:ind w:left="3510" w:hanging="360"/>
      </w:pPr>
      <w:rPr>
        <w:rFonts w:cs="Times New Roman"/>
      </w:rPr>
    </w:lvl>
    <w:lvl w:ilvl="5" w:tplc="081A001B" w:tentative="1">
      <w:start w:val="1"/>
      <w:numFmt w:val="lowerRoman"/>
      <w:lvlText w:val="%6."/>
      <w:lvlJc w:val="right"/>
      <w:pPr>
        <w:tabs>
          <w:tab w:val="num" w:pos="4230"/>
        </w:tabs>
        <w:ind w:left="4230" w:hanging="180"/>
      </w:pPr>
      <w:rPr>
        <w:rFonts w:cs="Times New Roman"/>
      </w:rPr>
    </w:lvl>
    <w:lvl w:ilvl="6" w:tplc="081A000F" w:tentative="1">
      <w:start w:val="1"/>
      <w:numFmt w:val="decimal"/>
      <w:lvlText w:val="%7."/>
      <w:lvlJc w:val="left"/>
      <w:pPr>
        <w:tabs>
          <w:tab w:val="num" w:pos="4950"/>
        </w:tabs>
        <w:ind w:left="4950" w:hanging="360"/>
      </w:pPr>
      <w:rPr>
        <w:rFonts w:cs="Times New Roman"/>
      </w:rPr>
    </w:lvl>
    <w:lvl w:ilvl="7" w:tplc="081A0019" w:tentative="1">
      <w:start w:val="1"/>
      <w:numFmt w:val="lowerLetter"/>
      <w:lvlText w:val="%8."/>
      <w:lvlJc w:val="left"/>
      <w:pPr>
        <w:tabs>
          <w:tab w:val="num" w:pos="5670"/>
        </w:tabs>
        <w:ind w:left="5670" w:hanging="360"/>
      </w:pPr>
      <w:rPr>
        <w:rFonts w:cs="Times New Roman"/>
      </w:rPr>
    </w:lvl>
    <w:lvl w:ilvl="8" w:tplc="081A001B" w:tentative="1">
      <w:start w:val="1"/>
      <w:numFmt w:val="lowerRoman"/>
      <w:lvlText w:val="%9."/>
      <w:lvlJc w:val="right"/>
      <w:pPr>
        <w:tabs>
          <w:tab w:val="num" w:pos="6390"/>
        </w:tabs>
        <w:ind w:left="6390" w:hanging="180"/>
      </w:pPr>
      <w:rPr>
        <w:rFonts w:cs="Times New Roman"/>
      </w:rPr>
    </w:lvl>
  </w:abstractNum>
  <w:abstractNum w:abstractNumId="21">
    <w:nsid w:val="51CB210B"/>
    <w:multiLevelType w:val="hybridMultilevel"/>
    <w:tmpl w:val="F40870F8"/>
    <w:lvl w:ilvl="0" w:tplc="04B02BC8">
      <w:start w:val="1"/>
      <w:numFmt w:val="decimal"/>
      <w:lvlText w:val="%1."/>
      <w:lvlJc w:val="left"/>
      <w:pPr>
        <w:ind w:left="1440" w:hanging="360"/>
      </w:pPr>
      <w:rPr>
        <w:rFonts w:cs="Times New Roman" w:hint="default"/>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22">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FE23121"/>
    <w:multiLevelType w:val="hybridMultilevel"/>
    <w:tmpl w:val="3F84FFE0"/>
    <w:lvl w:ilvl="0" w:tplc="0409000F">
      <w:start w:val="1"/>
      <w:numFmt w:val="decimal"/>
      <w:lvlText w:val="%1."/>
      <w:lvlJc w:val="left"/>
      <w:pPr>
        <w:ind w:left="720" w:hanging="360"/>
      </w:pPr>
      <w:rPr>
        <w:rFonts w:eastAsia="Times New Roman"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E4D3DD5"/>
    <w:multiLevelType w:val="hybridMultilevel"/>
    <w:tmpl w:val="90989E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43978E5"/>
    <w:multiLevelType w:val="hybridMultilevel"/>
    <w:tmpl w:val="312CAD74"/>
    <w:lvl w:ilvl="0" w:tplc="0409000F">
      <w:start w:val="1"/>
      <w:numFmt w:val="decimal"/>
      <w:lvlText w:val="%1."/>
      <w:lvlJc w:val="left"/>
      <w:pPr>
        <w:ind w:left="720" w:hanging="360"/>
      </w:pPr>
      <w:rPr>
        <w:rFonts w:eastAsia="Times New Roman"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F5553D"/>
    <w:multiLevelType w:val="multilevel"/>
    <w:tmpl w:val="3A4CC5E4"/>
    <w:lvl w:ilvl="0">
      <w:start w:val="1"/>
      <w:numFmt w:val="decimal"/>
      <w:lvlText w:val="%1."/>
      <w:lvlJc w:val="left"/>
      <w:pPr>
        <w:tabs>
          <w:tab w:val="num" w:pos="720"/>
        </w:tabs>
        <w:ind w:left="720" w:hanging="720"/>
      </w:pPr>
      <w:rPr>
        <w:rFonts w:cs="Times New Roman"/>
      </w:rPr>
    </w:lvl>
    <w:lvl w:ilvl="1">
      <w:start w:val="26"/>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0">
    <w:nsid w:val="7A486666"/>
    <w:multiLevelType w:val="hybridMultilevel"/>
    <w:tmpl w:val="27B6E824"/>
    <w:lvl w:ilvl="0" w:tplc="A48AC30C">
      <w:start w:val="6"/>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7CF64593"/>
    <w:multiLevelType w:val="hybridMultilevel"/>
    <w:tmpl w:val="312CAD74"/>
    <w:lvl w:ilvl="0" w:tplc="0409000F">
      <w:start w:val="1"/>
      <w:numFmt w:val="decimal"/>
      <w:lvlText w:val="%1."/>
      <w:lvlJc w:val="left"/>
      <w:pPr>
        <w:ind w:left="720" w:hanging="360"/>
      </w:pPr>
      <w:rPr>
        <w:rFonts w:eastAsia="Times New Roman" w:cs="Times New Roman"/>
        <w:b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6"/>
  </w:num>
  <w:num w:numId="2">
    <w:abstractNumId w:val="7"/>
  </w:num>
  <w:num w:numId="3">
    <w:abstractNumId w:val="2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1"/>
  </w:num>
  <w:num w:numId="9">
    <w:abstractNumId w:val="27"/>
  </w:num>
  <w:num w:numId="10">
    <w:abstractNumId w:val="24"/>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9"/>
  </w:num>
  <w:num w:numId="22">
    <w:abstractNumId w:val="18"/>
  </w:num>
  <w:num w:numId="23">
    <w:abstractNumId w:val="17"/>
  </w:num>
  <w:num w:numId="24">
    <w:abstractNumId w:val="21"/>
  </w:num>
  <w:num w:numId="25">
    <w:abstractNumId w:val="6"/>
  </w:num>
  <w:num w:numId="26">
    <w:abstractNumId w:val="16"/>
  </w:num>
  <w:num w:numId="27">
    <w:abstractNumId w:val="0"/>
  </w:num>
  <w:num w:numId="28">
    <w:abstractNumId w:val="1"/>
  </w:num>
  <w:num w:numId="29">
    <w:abstractNumId w:val="2"/>
  </w:num>
  <w:num w:numId="30">
    <w:abstractNumId w:val="4"/>
  </w:num>
  <w:num w:numId="31">
    <w:abstractNumId w:val="3"/>
  </w:num>
  <w:num w:numId="32">
    <w:abstractNumId w:val="20"/>
  </w:num>
  <w:num w:numId="33">
    <w:abstractNumId w:val="13"/>
  </w:num>
  <w:num w:numId="34">
    <w:abstractNumId w:val="11"/>
  </w:num>
  <w:num w:numId="35">
    <w:abstractNumId w:val="5"/>
  </w:num>
  <w:num w:numId="36">
    <w:abstractNumId w:val="30"/>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0A82"/>
    <w:rsid w:val="000571AD"/>
    <w:rsid w:val="00080DF7"/>
    <w:rsid w:val="000B579D"/>
    <w:rsid w:val="000B7207"/>
    <w:rsid w:val="000C7289"/>
    <w:rsid w:val="000E7288"/>
    <w:rsid w:val="000E7FD0"/>
    <w:rsid w:val="00112A71"/>
    <w:rsid w:val="00122944"/>
    <w:rsid w:val="00130FE1"/>
    <w:rsid w:val="0015089E"/>
    <w:rsid w:val="00154A91"/>
    <w:rsid w:val="00173291"/>
    <w:rsid w:val="00185866"/>
    <w:rsid w:val="00195AA5"/>
    <w:rsid w:val="001C40DE"/>
    <w:rsid w:val="001E1148"/>
    <w:rsid w:val="001E7133"/>
    <w:rsid w:val="001F76E6"/>
    <w:rsid w:val="002541F4"/>
    <w:rsid w:val="002753AC"/>
    <w:rsid w:val="00295733"/>
    <w:rsid w:val="002A30F9"/>
    <w:rsid w:val="002D499D"/>
    <w:rsid w:val="002F0734"/>
    <w:rsid w:val="003220BB"/>
    <w:rsid w:val="00325856"/>
    <w:rsid w:val="00373D3F"/>
    <w:rsid w:val="00380A82"/>
    <w:rsid w:val="00383908"/>
    <w:rsid w:val="003C2BC4"/>
    <w:rsid w:val="004140E9"/>
    <w:rsid w:val="00417933"/>
    <w:rsid w:val="00445B30"/>
    <w:rsid w:val="004469E7"/>
    <w:rsid w:val="00460F92"/>
    <w:rsid w:val="0048130C"/>
    <w:rsid w:val="004B4933"/>
    <w:rsid w:val="004B7BE4"/>
    <w:rsid w:val="004C43DA"/>
    <w:rsid w:val="004D2B4C"/>
    <w:rsid w:val="004D6971"/>
    <w:rsid w:val="004E67F3"/>
    <w:rsid w:val="00503516"/>
    <w:rsid w:val="00514970"/>
    <w:rsid w:val="00543464"/>
    <w:rsid w:val="005801B6"/>
    <w:rsid w:val="00590B39"/>
    <w:rsid w:val="005A2CE9"/>
    <w:rsid w:val="005A633E"/>
    <w:rsid w:val="005B45B1"/>
    <w:rsid w:val="005D72C6"/>
    <w:rsid w:val="005E0AC5"/>
    <w:rsid w:val="005E7BEB"/>
    <w:rsid w:val="006258B8"/>
    <w:rsid w:val="00661FB2"/>
    <w:rsid w:val="00662A13"/>
    <w:rsid w:val="00666486"/>
    <w:rsid w:val="006A5B34"/>
    <w:rsid w:val="006B10DC"/>
    <w:rsid w:val="006C5865"/>
    <w:rsid w:val="006D2A0C"/>
    <w:rsid w:val="006E200D"/>
    <w:rsid w:val="006F18C8"/>
    <w:rsid w:val="007154C6"/>
    <w:rsid w:val="007362BD"/>
    <w:rsid w:val="00737103"/>
    <w:rsid w:val="007457CF"/>
    <w:rsid w:val="007643BD"/>
    <w:rsid w:val="007946D0"/>
    <w:rsid w:val="007B48AC"/>
    <w:rsid w:val="007D1686"/>
    <w:rsid w:val="00805238"/>
    <w:rsid w:val="00807FED"/>
    <w:rsid w:val="0082509A"/>
    <w:rsid w:val="0088032F"/>
    <w:rsid w:val="008B7F0D"/>
    <w:rsid w:val="008D0EA8"/>
    <w:rsid w:val="008D13CD"/>
    <w:rsid w:val="008D6FF9"/>
    <w:rsid w:val="008F6809"/>
    <w:rsid w:val="00960D26"/>
    <w:rsid w:val="00971472"/>
    <w:rsid w:val="009A74FA"/>
    <w:rsid w:val="00A15C9D"/>
    <w:rsid w:val="00A3380F"/>
    <w:rsid w:val="00A353AE"/>
    <w:rsid w:val="00AF32BC"/>
    <w:rsid w:val="00AF40E3"/>
    <w:rsid w:val="00B30D63"/>
    <w:rsid w:val="00B3405F"/>
    <w:rsid w:val="00B53068"/>
    <w:rsid w:val="00B567DD"/>
    <w:rsid w:val="00B826F1"/>
    <w:rsid w:val="00B90098"/>
    <w:rsid w:val="00BA63B5"/>
    <w:rsid w:val="00BD3C5F"/>
    <w:rsid w:val="00C05F15"/>
    <w:rsid w:val="00C32C90"/>
    <w:rsid w:val="00C64EFE"/>
    <w:rsid w:val="00C729CC"/>
    <w:rsid w:val="00C957EE"/>
    <w:rsid w:val="00C9667D"/>
    <w:rsid w:val="00CA14FE"/>
    <w:rsid w:val="00CD65AC"/>
    <w:rsid w:val="00D04EEE"/>
    <w:rsid w:val="00D10326"/>
    <w:rsid w:val="00D14620"/>
    <w:rsid w:val="00D25AD4"/>
    <w:rsid w:val="00D60D12"/>
    <w:rsid w:val="00D65996"/>
    <w:rsid w:val="00D77ABA"/>
    <w:rsid w:val="00D868FC"/>
    <w:rsid w:val="00DC4BF5"/>
    <w:rsid w:val="00E44C46"/>
    <w:rsid w:val="00E53267"/>
    <w:rsid w:val="00E70374"/>
    <w:rsid w:val="00E75A72"/>
    <w:rsid w:val="00E9669C"/>
    <w:rsid w:val="00EA6CAE"/>
    <w:rsid w:val="00EC57D6"/>
    <w:rsid w:val="00EF0BDB"/>
    <w:rsid w:val="00F106AB"/>
    <w:rsid w:val="00F6008C"/>
    <w:rsid w:val="00F664F0"/>
    <w:rsid w:val="00F74B7E"/>
    <w:rsid w:val="00FA6334"/>
    <w:rsid w:val="00FB398B"/>
    <w:rsid w:val="00FC436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1F76E6"/>
    <w:rPr>
      <w:sz w:val="22"/>
      <w:szCs w:val="22"/>
      <w:lang w:eastAsia="en-US"/>
    </w:rPr>
  </w:style>
  <w:style w:type="paragraph" w:styleId="Cmsor1">
    <w:name w:val="heading 1"/>
    <w:basedOn w:val="Norml"/>
    <w:next w:val="Norml"/>
    <w:link w:val="Cmsor1Char"/>
    <w:uiPriority w:val="99"/>
    <w:qFormat/>
    <w:rsid w:val="00380A82"/>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uiPriority w:val="99"/>
    <w:qFormat/>
    <w:rsid w:val="00380A82"/>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uiPriority w:val="99"/>
    <w:qFormat/>
    <w:rsid w:val="00380A82"/>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uiPriority w:val="99"/>
    <w:qFormat/>
    <w:rsid w:val="00380A82"/>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uiPriority w:val="99"/>
    <w:qFormat/>
    <w:rsid w:val="00380A82"/>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uiPriority w:val="99"/>
    <w:qFormat/>
    <w:rsid w:val="00380A82"/>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uiPriority w:val="99"/>
    <w:qFormat/>
    <w:rsid w:val="00380A82"/>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uiPriority w:val="99"/>
    <w:qFormat/>
    <w:rsid w:val="00380A82"/>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uiPriority w:val="99"/>
    <w:qFormat/>
    <w:rsid w:val="00380A82"/>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80A82"/>
    <w:rPr>
      <w:rFonts w:ascii="Book Antiqua" w:hAnsi="Book Antiqua" w:cs="Times New Roman"/>
      <w:b/>
      <w:bCs/>
      <w:sz w:val="24"/>
      <w:szCs w:val="24"/>
      <w:lang w:val="sr-Cyrl-CS"/>
    </w:rPr>
  </w:style>
  <w:style w:type="character" w:customStyle="1" w:styleId="Cmsor2Char">
    <w:name w:val="Címsor 2 Char"/>
    <w:basedOn w:val="Bekezdsalapbettpusa"/>
    <w:link w:val="Cmsor2"/>
    <w:uiPriority w:val="99"/>
    <w:locked/>
    <w:rsid w:val="00380A82"/>
    <w:rPr>
      <w:rFonts w:ascii="Book Antiqua" w:hAnsi="Book Antiqua" w:cs="Times New Roman"/>
      <w:b/>
      <w:bCs/>
      <w:sz w:val="24"/>
      <w:szCs w:val="24"/>
      <w:lang w:val="sr-Cyrl-CS"/>
    </w:rPr>
  </w:style>
  <w:style w:type="character" w:customStyle="1" w:styleId="Cmsor3Char">
    <w:name w:val="Címsor 3 Char"/>
    <w:basedOn w:val="Bekezdsalapbettpusa"/>
    <w:link w:val="Cmsor3"/>
    <w:uiPriority w:val="99"/>
    <w:locked/>
    <w:rsid w:val="00380A82"/>
    <w:rPr>
      <w:rFonts w:ascii="Arial" w:hAnsi="Arial" w:cs="Times New Roman"/>
      <w:b/>
      <w:bCs/>
      <w:sz w:val="26"/>
      <w:szCs w:val="26"/>
    </w:rPr>
  </w:style>
  <w:style w:type="character" w:customStyle="1" w:styleId="Cmsor4Char">
    <w:name w:val="Címsor 4 Char"/>
    <w:basedOn w:val="Bekezdsalapbettpusa"/>
    <w:link w:val="Cmsor4"/>
    <w:uiPriority w:val="99"/>
    <w:locked/>
    <w:rsid w:val="00380A82"/>
    <w:rPr>
      <w:rFonts w:ascii="Book Antiqua" w:hAnsi="Book Antiqua" w:cs="Times New Roman"/>
      <w:b/>
      <w:bCs/>
      <w:sz w:val="24"/>
      <w:szCs w:val="24"/>
      <w:u w:val="single"/>
      <w:lang w:val="sr-Cyrl-CS"/>
    </w:rPr>
  </w:style>
  <w:style w:type="character" w:customStyle="1" w:styleId="Cmsor5Char">
    <w:name w:val="Címsor 5 Char"/>
    <w:basedOn w:val="Bekezdsalapbettpusa"/>
    <w:link w:val="Cmsor5"/>
    <w:uiPriority w:val="99"/>
    <w:locked/>
    <w:rsid w:val="00380A82"/>
    <w:rPr>
      <w:rFonts w:ascii="Times New Roman" w:hAnsi="Times New Roman" w:cs="Times New Roman"/>
      <w:b/>
      <w:bCs/>
      <w:i/>
      <w:iCs/>
      <w:sz w:val="26"/>
      <w:szCs w:val="26"/>
    </w:rPr>
  </w:style>
  <w:style w:type="character" w:customStyle="1" w:styleId="Cmsor6Char">
    <w:name w:val="Címsor 6 Char"/>
    <w:basedOn w:val="Bekezdsalapbettpusa"/>
    <w:link w:val="Cmsor6"/>
    <w:uiPriority w:val="99"/>
    <w:locked/>
    <w:rsid w:val="00380A82"/>
    <w:rPr>
      <w:rFonts w:ascii="Book Antiqua" w:hAnsi="Book Antiqua" w:cs="Times New Roman"/>
      <w:sz w:val="24"/>
      <w:szCs w:val="24"/>
      <w:lang w:val="sr-Cyrl-CS"/>
    </w:rPr>
  </w:style>
  <w:style w:type="character" w:customStyle="1" w:styleId="Cmsor7Char">
    <w:name w:val="Címsor 7 Char"/>
    <w:basedOn w:val="Bekezdsalapbettpusa"/>
    <w:link w:val="Cmsor7"/>
    <w:uiPriority w:val="99"/>
    <w:locked/>
    <w:rsid w:val="00380A82"/>
    <w:rPr>
      <w:rFonts w:ascii="Book Antiqua" w:hAnsi="Book Antiqua" w:cs="Times New Roman"/>
      <w:b/>
      <w:bCs/>
      <w:sz w:val="24"/>
      <w:szCs w:val="24"/>
      <w:lang w:val="sr-Cyrl-CS"/>
    </w:rPr>
  </w:style>
  <w:style w:type="character" w:customStyle="1" w:styleId="Cmsor8Char">
    <w:name w:val="Címsor 8 Char"/>
    <w:basedOn w:val="Bekezdsalapbettpusa"/>
    <w:link w:val="Cmsor8"/>
    <w:uiPriority w:val="99"/>
    <w:locked/>
    <w:rsid w:val="00380A82"/>
    <w:rPr>
      <w:rFonts w:ascii="Times New Roman" w:hAnsi="Times New Roman" w:cs="Times New Roman"/>
      <w:b/>
      <w:sz w:val="24"/>
      <w:szCs w:val="24"/>
      <w:lang w:val="sr-Cyrl-CS"/>
    </w:rPr>
  </w:style>
  <w:style w:type="character" w:customStyle="1" w:styleId="Cmsor9Char">
    <w:name w:val="Címsor 9 Char"/>
    <w:basedOn w:val="Bekezdsalapbettpusa"/>
    <w:link w:val="Cmsor9"/>
    <w:uiPriority w:val="99"/>
    <w:locked/>
    <w:rsid w:val="00380A82"/>
    <w:rPr>
      <w:rFonts w:ascii="Arial" w:hAnsi="Arial" w:cs="Times New Roman"/>
    </w:rPr>
  </w:style>
  <w:style w:type="paragraph" w:styleId="lfej">
    <w:name w:val="header"/>
    <w:basedOn w:val="Norml"/>
    <w:link w:val="lfejChar"/>
    <w:uiPriority w:val="99"/>
    <w:rsid w:val="00380A82"/>
    <w:pPr>
      <w:tabs>
        <w:tab w:val="center" w:pos="4320"/>
        <w:tab w:val="right" w:pos="8640"/>
      </w:tabs>
    </w:pPr>
  </w:style>
  <w:style w:type="character" w:customStyle="1" w:styleId="lfejChar">
    <w:name w:val="Élőfej Char"/>
    <w:basedOn w:val="Bekezdsalapbettpusa"/>
    <w:link w:val="lfej"/>
    <w:uiPriority w:val="99"/>
    <w:locked/>
    <w:rsid w:val="00380A82"/>
    <w:rPr>
      <w:rFonts w:ascii="Calibri" w:hAnsi="Calibri" w:cs="Times New Roman"/>
    </w:rPr>
  </w:style>
  <w:style w:type="paragraph" w:styleId="llb">
    <w:name w:val="footer"/>
    <w:basedOn w:val="Norml"/>
    <w:link w:val="llbChar"/>
    <w:uiPriority w:val="99"/>
    <w:rsid w:val="00380A82"/>
    <w:pPr>
      <w:tabs>
        <w:tab w:val="center" w:pos="4320"/>
        <w:tab w:val="right" w:pos="8640"/>
      </w:tabs>
    </w:pPr>
  </w:style>
  <w:style w:type="character" w:customStyle="1" w:styleId="llbChar">
    <w:name w:val="Élőláb Char"/>
    <w:basedOn w:val="Bekezdsalapbettpusa"/>
    <w:link w:val="llb"/>
    <w:uiPriority w:val="99"/>
    <w:locked/>
    <w:rsid w:val="00380A82"/>
    <w:rPr>
      <w:rFonts w:ascii="Calibri" w:hAnsi="Calibri" w:cs="Times New Roman"/>
    </w:rPr>
  </w:style>
  <w:style w:type="character" w:styleId="Hiperhivatkozs">
    <w:name w:val="Hyperlink"/>
    <w:basedOn w:val="Bekezdsalapbettpusa"/>
    <w:uiPriority w:val="99"/>
    <w:rsid w:val="00380A82"/>
    <w:rPr>
      <w:rFonts w:cs="Times New Roman"/>
      <w:color w:val="0000FF"/>
      <w:u w:val="single"/>
    </w:rPr>
  </w:style>
  <w:style w:type="character" w:styleId="Mrltotthiperhivatkozs">
    <w:name w:val="FollowedHyperlink"/>
    <w:basedOn w:val="Bekezdsalapbettpusa"/>
    <w:uiPriority w:val="99"/>
    <w:rsid w:val="00380A82"/>
    <w:rPr>
      <w:rFonts w:cs="Times New Roman"/>
      <w:color w:val="800080"/>
      <w:u w:val="single"/>
    </w:rPr>
  </w:style>
  <w:style w:type="paragraph" w:styleId="Szvegtrzs">
    <w:name w:val="Body Text"/>
    <w:basedOn w:val="Norml"/>
    <w:link w:val="SzvegtrzsChar"/>
    <w:uiPriority w:val="99"/>
    <w:rsid w:val="00380A82"/>
    <w:rPr>
      <w:rFonts w:ascii="YU L Times" w:eastAsia="Times New Roman" w:hAnsi="YU L Times"/>
      <w:sz w:val="24"/>
      <w:szCs w:val="20"/>
    </w:rPr>
  </w:style>
  <w:style w:type="character" w:customStyle="1" w:styleId="SzvegtrzsChar">
    <w:name w:val="Szövegtörzs Char"/>
    <w:basedOn w:val="Bekezdsalapbettpusa"/>
    <w:link w:val="Szvegtrzs"/>
    <w:uiPriority w:val="99"/>
    <w:locked/>
    <w:rsid w:val="00380A82"/>
    <w:rPr>
      <w:rFonts w:ascii="YU L Times" w:hAnsi="YU L Times" w:cs="Times New Roman"/>
      <w:sz w:val="20"/>
      <w:szCs w:val="20"/>
    </w:rPr>
  </w:style>
  <w:style w:type="paragraph" w:customStyle="1" w:styleId="TableContents">
    <w:name w:val="Table Contents"/>
    <w:basedOn w:val="Norml"/>
    <w:uiPriority w:val="99"/>
    <w:rsid w:val="00380A82"/>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customStyle="1" w:styleId="xl23">
    <w:name w:val="xl23"/>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n-US"/>
    </w:rPr>
  </w:style>
  <w:style w:type="paragraph" w:customStyle="1" w:styleId="xl24">
    <w:name w:val="xl24"/>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25">
    <w:name w:val="xl25"/>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26">
    <w:name w:val="xl26"/>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27">
    <w:name w:val="xl27"/>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28">
    <w:name w:val="xl28"/>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n-US"/>
    </w:rPr>
  </w:style>
  <w:style w:type="paragraph" w:customStyle="1" w:styleId="xl29">
    <w:name w:val="xl29"/>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customStyle="1" w:styleId="xl30">
    <w:name w:val="xl30"/>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customStyle="1" w:styleId="xl31">
    <w:name w:val="xl31"/>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customStyle="1" w:styleId="xl63">
    <w:name w:val="xl63"/>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64">
    <w:name w:val="xl64"/>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65">
    <w:name w:val="xl65"/>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66">
    <w:name w:val="xl66"/>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lang w:val="en-US"/>
    </w:rPr>
  </w:style>
  <w:style w:type="paragraph" w:customStyle="1" w:styleId="xl67">
    <w:name w:val="xl67"/>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customStyle="1" w:styleId="xl68">
    <w:name w:val="xl68"/>
    <w:basedOn w:val="Norml"/>
    <w:uiPriority w:val="99"/>
    <w:rsid w:val="00380A82"/>
    <w:pPr>
      <w:spacing w:before="100" w:beforeAutospacing="1" w:after="100" w:afterAutospacing="1"/>
    </w:pPr>
    <w:rPr>
      <w:rFonts w:ascii="Arial" w:eastAsia="Times New Roman" w:hAnsi="Arial" w:cs="Arial"/>
      <w:b/>
      <w:bCs/>
      <w:sz w:val="24"/>
      <w:szCs w:val="24"/>
      <w:lang w:val="en-US"/>
    </w:rPr>
  </w:style>
  <w:style w:type="paragraph" w:customStyle="1" w:styleId="xl69">
    <w:name w:val="xl69"/>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70">
    <w:name w:val="xl70"/>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styleId="Buborkszveg">
    <w:name w:val="Balloon Text"/>
    <w:basedOn w:val="Norml"/>
    <w:link w:val="BuborkszvegChar"/>
    <w:uiPriority w:val="99"/>
    <w:rsid w:val="00380A82"/>
    <w:rPr>
      <w:rFonts w:ascii="Tahoma" w:hAnsi="Tahoma"/>
      <w:sz w:val="16"/>
      <w:szCs w:val="16"/>
    </w:rPr>
  </w:style>
  <w:style w:type="character" w:customStyle="1" w:styleId="BuborkszvegChar">
    <w:name w:val="Buborékszöveg Char"/>
    <w:basedOn w:val="Bekezdsalapbettpusa"/>
    <w:link w:val="Buborkszveg"/>
    <w:uiPriority w:val="99"/>
    <w:locked/>
    <w:rsid w:val="00380A82"/>
    <w:rPr>
      <w:rFonts w:ascii="Tahoma" w:hAnsi="Tahoma" w:cs="Times New Roman"/>
      <w:sz w:val="16"/>
      <w:szCs w:val="16"/>
    </w:rPr>
  </w:style>
  <w:style w:type="paragraph" w:customStyle="1" w:styleId="xl60">
    <w:name w:val="xl60"/>
    <w:basedOn w:val="Norml"/>
    <w:uiPriority w:val="99"/>
    <w:rsid w:val="00380A82"/>
    <w:pPr>
      <w:spacing w:before="100" w:beforeAutospacing="1" w:after="100" w:afterAutospacing="1"/>
    </w:pPr>
    <w:rPr>
      <w:rFonts w:ascii="Times New Roman" w:eastAsia="Times New Roman" w:hAnsi="Times New Roman"/>
      <w:sz w:val="24"/>
      <w:szCs w:val="24"/>
      <w:lang w:val="en-US"/>
    </w:rPr>
  </w:style>
  <w:style w:type="paragraph" w:customStyle="1" w:styleId="xl61">
    <w:name w:val="xl61"/>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paragraph" w:customStyle="1" w:styleId="xl62">
    <w:name w:val="xl62"/>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lang w:val="en-US"/>
    </w:rPr>
  </w:style>
  <w:style w:type="table" w:styleId="Rcsostblzat">
    <w:name w:val="Table Grid"/>
    <w:basedOn w:val="Normltblzat"/>
    <w:uiPriority w:val="99"/>
    <w:rsid w:val="00380A8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1">
    <w:name w:val="xl71"/>
    <w:basedOn w:val="Norml"/>
    <w:uiPriority w:val="99"/>
    <w:rsid w:val="00380A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n-US"/>
    </w:rPr>
  </w:style>
  <w:style w:type="paragraph" w:styleId="Listaszerbekezds">
    <w:name w:val="List Paragraph"/>
    <w:basedOn w:val="Norml"/>
    <w:uiPriority w:val="34"/>
    <w:qFormat/>
    <w:rsid w:val="00380A82"/>
    <w:pPr>
      <w:ind w:left="708"/>
    </w:pPr>
    <w:rPr>
      <w:lang w:val="en-US"/>
    </w:rPr>
  </w:style>
  <w:style w:type="paragraph" w:styleId="NormlWeb">
    <w:name w:val="Normal (Web)"/>
    <w:basedOn w:val="Norml"/>
    <w:uiPriority w:val="99"/>
    <w:rsid w:val="00380A82"/>
    <w:pPr>
      <w:spacing w:before="100" w:beforeAutospacing="1" w:after="100" w:afterAutospacing="1"/>
    </w:pPr>
    <w:rPr>
      <w:rFonts w:ascii="Times New Roman" w:eastAsia="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59272">
      <w:bodyDiv w:val="1"/>
      <w:marLeft w:val="0"/>
      <w:marRight w:val="0"/>
      <w:marTop w:val="0"/>
      <w:marBottom w:val="0"/>
      <w:divBdr>
        <w:top w:val="none" w:sz="0" w:space="0" w:color="auto"/>
        <w:left w:val="none" w:sz="0" w:space="0" w:color="auto"/>
        <w:bottom w:val="none" w:sz="0" w:space="0" w:color="auto"/>
        <w:right w:val="none" w:sz="0" w:space="0" w:color="auto"/>
      </w:divBdr>
    </w:div>
    <w:div w:id="177736672">
      <w:bodyDiv w:val="1"/>
      <w:marLeft w:val="0"/>
      <w:marRight w:val="0"/>
      <w:marTop w:val="0"/>
      <w:marBottom w:val="0"/>
      <w:divBdr>
        <w:top w:val="none" w:sz="0" w:space="0" w:color="auto"/>
        <w:left w:val="none" w:sz="0" w:space="0" w:color="auto"/>
        <w:bottom w:val="none" w:sz="0" w:space="0" w:color="auto"/>
        <w:right w:val="none" w:sz="0" w:space="0" w:color="auto"/>
      </w:divBdr>
    </w:div>
    <w:div w:id="711540311">
      <w:bodyDiv w:val="1"/>
      <w:marLeft w:val="0"/>
      <w:marRight w:val="0"/>
      <w:marTop w:val="0"/>
      <w:marBottom w:val="0"/>
      <w:divBdr>
        <w:top w:val="none" w:sz="0" w:space="0" w:color="auto"/>
        <w:left w:val="none" w:sz="0" w:space="0" w:color="auto"/>
        <w:bottom w:val="none" w:sz="0" w:space="0" w:color="auto"/>
        <w:right w:val="none" w:sz="0" w:space="0" w:color="auto"/>
      </w:divBdr>
    </w:div>
    <w:div w:id="729961665">
      <w:bodyDiv w:val="1"/>
      <w:marLeft w:val="0"/>
      <w:marRight w:val="0"/>
      <w:marTop w:val="0"/>
      <w:marBottom w:val="0"/>
      <w:divBdr>
        <w:top w:val="none" w:sz="0" w:space="0" w:color="auto"/>
        <w:left w:val="none" w:sz="0" w:space="0" w:color="auto"/>
        <w:bottom w:val="none" w:sz="0" w:space="0" w:color="auto"/>
        <w:right w:val="none" w:sz="0" w:space="0" w:color="auto"/>
      </w:divBdr>
    </w:div>
    <w:div w:id="843201566">
      <w:bodyDiv w:val="1"/>
      <w:marLeft w:val="0"/>
      <w:marRight w:val="0"/>
      <w:marTop w:val="0"/>
      <w:marBottom w:val="0"/>
      <w:divBdr>
        <w:top w:val="none" w:sz="0" w:space="0" w:color="auto"/>
        <w:left w:val="none" w:sz="0" w:space="0" w:color="auto"/>
        <w:bottom w:val="none" w:sz="0" w:space="0" w:color="auto"/>
        <w:right w:val="none" w:sz="0" w:space="0" w:color="auto"/>
      </w:divBdr>
    </w:div>
    <w:div w:id="1068650710">
      <w:marLeft w:val="0"/>
      <w:marRight w:val="0"/>
      <w:marTop w:val="0"/>
      <w:marBottom w:val="0"/>
      <w:divBdr>
        <w:top w:val="none" w:sz="0" w:space="0" w:color="auto"/>
        <w:left w:val="none" w:sz="0" w:space="0" w:color="auto"/>
        <w:bottom w:val="none" w:sz="0" w:space="0" w:color="auto"/>
        <w:right w:val="none" w:sz="0" w:space="0" w:color="auto"/>
      </w:divBdr>
    </w:div>
    <w:div w:id="1081413268">
      <w:bodyDiv w:val="1"/>
      <w:marLeft w:val="0"/>
      <w:marRight w:val="0"/>
      <w:marTop w:val="0"/>
      <w:marBottom w:val="0"/>
      <w:divBdr>
        <w:top w:val="none" w:sz="0" w:space="0" w:color="auto"/>
        <w:left w:val="none" w:sz="0" w:space="0" w:color="auto"/>
        <w:bottom w:val="none" w:sz="0" w:space="0" w:color="auto"/>
        <w:right w:val="none" w:sz="0" w:space="0" w:color="auto"/>
      </w:divBdr>
    </w:div>
    <w:div w:id="1158686998">
      <w:bodyDiv w:val="1"/>
      <w:marLeft w:val="0"/>
      <w:marRight w:val="0"/>
      <w:marTop w:val="0"/>
      <w:marBottom w:val="0"/>
      <w:divBdr>
        <w:top w:val="none" w:sz="0" w:space="0" w:color="auto"/>
        <w:left w:val="none" w:sz="0" w:space="0" w:color="auto"/>
        <w:bottom w:val="none" w:sz="0" w:space="0" w:color="auto"/>
        <w:right w:val="none" w:sz="0" w:space="0" w:color="auto"/>
      </w:divBdr>
    </w:div>
    <w:div w:id="1338270555">
      <w:bodyDiv w:val="1"/>
      <w:marLeft w:val="0"/>
      <w:marRight w:val="0"/>
      <w:marTop w:val="0"/>
      <w:marBottom w:val="0"/>
      <w:divBdr>
        <w:top w:val="none" w:sz="0" w:space="0" w:color="auto"/>
        <w:left w:val="none" w:sz="0" w:space="0" w:color="auto"/>
        <w:bottom w:val="none" w:sz="0" w:space="0" w:color="auto"/>
        <w:right w:val="none" w:sz="0" w:space="0" w:color="auto"/>
      </w:divBdr>
    </w:div>
    <w:div w:id="1611890245">
      <w:bodyDiv w:val="1"/>
      <w:marLeft w:val="0"/>
      <w:marRight w:val="0"/>
      <w:marTop w:val="0"/>
      <w:marBottom w:val="0"/>
      <w:divBdr>
        <w:top w:val="none" w:sz="0" w:space="0" w:color="auto"/>
        <w:left w:val="none" w:sz="0" w:space="0" w:color="auto"/>
        <w:bottom w:val="none" w:sz="0" w:space="0" w:color="auto"/>
        <w:right w:val="none" w:sz="0" w:space="0" w:color="auto"/>
      </w:divBdr>
    </w:div>
    <w:div w:id="1767573892">
      <w:bodyDiv w:val="1"/>
      <w:marLeft w:val="0"/>
      <w:marRight w:val="0"/>
      <w:marTop w:val="0"/>
      <w:marBottom w:val="0"/>
      <w:divBdr>
        <w:top w:val="none" w:sz="0" w:space="0" w:color="auto"/>
        <w:left w:val="none" w:sz="0" w:space="0" w:color="auto"/>
        <w:bottom w:val="none" w:sz="0" w:space="0" w:color="auto"/>
        <w:right w:val="none" w:sz="0" w:space="0" w:color="auto"/>
      </w:divBdr>
    </w:div>
    <w:div w:id="1807044216">
      <w:bodyDiv w:val="1"/>
      <w:marLeft w:val="0"/>
      <w:marRight w:val="0"/>
      <w:marTop w:val="0"/>
      <w:marBottom w:val="0"/>
      <w:divBdr>
        <w:top w:val="none" w:sz="0" w:space="0" w:color="auto"/>
        <w:left w:val="none" w:sz="0" w:space="0" w:color="auto"/>
        <w:bottom w:val="none" w:sz="0" w:space="0" w:color="auto"/>
        <w:right w:val="none" w:sz="0" w:space="0" w:color="auto"/>
      </w:divBdr>
    </w:div>
    <w:div w:id="19164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kanjiza@tippnet.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ujn.gov.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kkenb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27</Pages>
  <Words>5398</Words>
  <Characters>37253</Characters>
  <Application>Microsoft Office Word</Application>
  <DocSecurity>0</DocSecurity>
  <Lines>310</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7</cp:revision>
  <cp:lastPrinted>2015-07-01T08:32:00Z</cp:lastPrinted>
  <dcterms:created xsi:type="dcterms:W3CDTF">2018-06-04T06:40:00Z</dcterms:created>
  <dcterms:modified xsi:type="dcterms:W3CDTF">2018-06-06T07:15:00Z</dcterms:modified>
</cp:coreProperties>
</file>